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F226C" w14:textId="268AC30C" w:rsidR="00B518D6" w:rsidRDefault="00B518D6" w:rsidP="00DA0661">
      <w:pPr>
        <w:pStyle w:val="Rubrik"/>
      </w:pPr>
      <w:bookmarkStart w:id="0" w:name="Start"/>
      <w:bookmarkEnd w:id="0"/>
      <w:r>
        <w:t>Svar på fråga 2017/18:</w:t>
      </w:r>
      <w:r w:rsidR="00CC3A27">
        <w:t xml:space="preserve">1578 </w:t>
      </w:r>
      <w:r>
        <w:t xml:space="preserve">av </w:t>
      </w:r>
      <w:r w:rsidR="00CC3A27">
        <w:t>Beatrice Ask</w:t>
      </w:r>
      <w:r>
        <w:t xml:space="preserve"> (M)</w:t>
      </w:r>
      <w:r>
        <w:br/>
      </w:r>
      <w:r w:rsidR="00CC3A27">
        <w:t>Tillg</w:t>
      </w:r>
      <w:r w:rsidR="00392496">
        <w:t>ången till brandbekämpningsmaterial</w:t>
      </w:r>
    </w:p>
    <w:p w14:paraId="47FF226D" w14:textId="394EFD33" w:rsidR="00B518D6" w:rsidRDefault="00CC3A27" w:rsidP="00B518D6">
      <w:pPr>
        <w:pStyle w:val="Brdtext"/>
      </w:pPr>
      <w:r>
        <w:t xml:space="preserve">Beatrice Ask har </w:t>
      </w:r>
      <w:r w:rsidR="001B624B">
        <w:t xml:space="preserve">mot bakgrund av räddningsinsatserna avseende sommarens skogsbränder </w:t>
      </w:r>
      <w:r>
        <w:t>frågat mig om vilka åtgärder jag ämnar</w:t>
      </w:r>
      <w:r w:rsidR="00B518D6">
        <w:t xml:space="preserve"> vidta </w:t>
      </w:r>
      <w:r>
        <w:t xml:space="preserve">för att säkerställa att räddningsarbetet inte blir lidande på grund av materialbrist och </w:t>
      </w:r>
      <w:r w:rsidR="00D45FD7">
        <w:t xml:space="preserve">för </w:t>
      </w:r>
      <w:r>
        <w:t xml:space="preserve">att återställandet av olika depåer </w:t>
      </w:r>
      <w:r w:rsidR="00BA2C7E">
        <w:t>ska gå</w:t>
      </w:r>
      <w:r>
        <w:t xml:space="preserve"> snabbt.</w:t>
      </w:r>
    </w:p>
    <w:p w14:paraId="47FF226E" w14:textId="77777777" w:rsidR="00B518D6" w:rsidRDefault="00B518D6" w:rsidP="00B518D6">
      <w:pPr>
        <w:pStyle w:val="Brdtext"/>
      </w:pPr>
      <w:r>
        <w:t xml:space="preserve">Det är kommunen som ansvarar för räddningstjänst och förebyggande verksamhet inom kommunen. Dessa verksamheter har grundläggande betydelse för samhällets skydd mot olyckor och krisberedskap och måste därför kunna bedrivas på ett effektivt och säkert sätt. </w:t>
      </w:r>
    </w:p>
    <w:p w14:paraId="455FAFA9" w14:textId="77777777" w:rsidR="00B251FF" w:rsidRDefault="00E700D9" w:rsidP="00E700D9">
      <w:pPr>
        <w:pStyle w:val="Brdtext"/>
      </w:pPr>
      <w:r w:rsidRPr="00E700D9">
        <w:t xml:space="preserve">Vid en skogsbrand är det kommunen som ansvarar för släckning via sin räddningstjänst. När det sker större skogsbränder kan kommuner samarbeta inom regionen om de ser att de inte kan klara situationen själva. För situationer när händelsen är alltför komplex, alltför stor eller långdragen för att inte heller regionens samlade resurser ska räcka till, kan </w:t>
      </w:r>
      <w:r w:rsidR="00B251FF">
        <w:t xml:space="preserve">Myndigheten för samhällsskydd och beredskap (MSB) </w:t>
      </w:r>
      <w:r w:rsidRPr="00E700D9">
        <w:t xml:space="preserve">hjälpa till </w:t>
      </w:r>
      <w:r w:rsidR="00B251FF">
        <w:t>med resurser.</w:t>
      </w:r>
    </w:p>
    <w:p w14:paraId="4BF23EFF" w14:textId="44D48DF4" w:rsidR="00CC3A27" w:rsidRDefault="00B518D6" w:rsidP="00B518D6">
      <w:pPr>
        <w:pStyle w:val="Brdtext"/>
      </w:pPr>
      <w:r>
        <w:t xml:space="preserve">Staten tillhandahåller </w:t>
      </w:r>
      <w:r w:rsidR="00BA2C7E">
        <w:t xml:space="preserve">resurser </w:t>
      </w:r>
      <w:r>
        <w:t xml:space="preserve">genom </w:t>
      </w:r>
      <w:r w:rsidR="00B251FF">
        <w:t xml:space="preserve">MBS:s egna </w:t>
      </w:r>
      <w:r w:rsidR="00B251FF" w:rsidRPr="00E700D9">
        <w:t xml:space="preserve">förstärkningsresurser eller </w:t>
      </w:r>
      <w:r w:rsidR="001B624B">
        <w:t xml:space="preserve">erbjuder stöd </w:t>
      </w:r>
      <w:r w:rsidR="00B251FF" w:rsidRPr="00E700D9">
        <w:t xml:space="preserve">genom att </w:t>
      </w:r>
      <w:r w:rsidR="002F1179">
        <w:t>begära</w:t>
      </w:r>
      <w:r w:rsidR="00B251FF" w:rsidRPr="00E700D9">
        <w:t xml:space="preserve"> resurser nationellt eller internationellt.</w:t>
      </w:r>
      <w:r w:rsidR="00B251FF">
        <w:t xml:space="preserve"> Resurserna ska säkerställa att beredskapen för olyckor och kriser kan upprätthållas hos de kommunala räddningstjänsterna i hela landet med bibehållen förmåga.</w:t>
      </w:r>
      <w:r w:rsidR="00C32748">
        <w:t xml:space="preserve"> </w:t>
      </w:r>
      <w:r w:rsidR="00605EC7">
        <w:t>När det gäller f</w:t>
      </w:r>
      <w:r w:rsidR="00C32748">
        <w:t xml:space="preserve">örstärkningsresursen i form av skogsbrandsdepåer har MSB </w:t>
      </w:r>
      <w:r w:rsidR="00605EC7">
        <w:t>till</w:t>
      </w:r>
      <w:r w:rsidR="00BE5A03">
        <w:t>satt</w:t>
      </w:r>
      <w:r w:rsidR="00C32748">
        <w:t xml:space="preserve"> extra resurser för att återställa </w:t>
      </w:r>
      <w:r w:rsidR="00BA2C7E">
        <w:t>depåerna</w:t>
      </w:r>
      <w:r w:rsidR="001B624B">
        <w:t xml:space="preserve"> </w:t>
      </w:r>
      <w:r w:rsidR="00C32748">
        <w:t>så snabbt som möjligt.</w:t>
      </w:r>
    </w:p>
    <w:p w14:paraId="34269DF8" w14:textId="77777777" w:rsidR="00727F59" w:rsidRDefault="00727F59">
      <w:r>
        <w:br w:type="page"/>
      </w:r>
    </w:p>
    <w:p w14:paraId="47FF226F" w14:textId="313E4AFA" w:rsidR="00B518D6" w:rsidRDefault="00B518D6" w:rsidP="00B518D6">
      <w:pPr>
        <w:pStyle w:val="Brdtext"/>
      </w:pPr>
      <w:r>
        <w:lastRenderedPageBreak/>
        <w:t xml:space="preserve">Regeringen har ökat </w:t>
      </w:r>
      <w:r w:rsidR="00BE5A03">
        <w:t>MBS:s</w:t>
      </w:r>
      <w:r>
        <w:t xml:space="preserve"> anslag med 34 </w:t>
      </w:r>
      <w:r w:rsidR="00D43C08">
        <w:t xml:space="preserve">miljoner kronor </w:t>
      </w:r>
      <w:r>
        <w:t xml:space="preserve">för räddningstjänst och befolkningsskydd inom ramen för civilt försvar. MSB ges </w:t>
      </w:r>
      <w:r w:rsidR="00605EC7">
        <w:t xml:space="preserve">därigenom </w:t>
      </w:r>
      <w:r>
        <w:t>bättre föru</w:t>
      </w:r>
      <w:r w:rsidR="00E700D9">
        <w:t>tsättningar att möta</w:t>
      </w:r>
      <w:r>
        <w:t xml:space="preserve"> behov</w:t>
      </w:r>
      <w:r w:rsidR="00E700D9">
        <w:t>et</w:t>
      </w:r>
      <w:r>
        <w:t xml:space="preserve"> av </w:t>
      </w:r>
      <w:r w:rsidR="00490E55">
        <w:t xml:space="preserve">t.ex. </w:t>
      </w:r>
      <w:r w:rsidR="00E700D9">
        <w:t xml:space="preserve">materiella resurser </w:t>
      </w:r>
      <w:r>
        <w:t>inom räddningstjänstområdet</w:t>
      </w:r>
      <w:r w:rsidR="00E700D9">
        <w:t xml:space="preserve"> vid kriser.</w:t>
      </w:r>
    </w:p>
    <w:p w14:paraId="47FF2271" w14:textId="73BD882F" w:rsidR="00B518D6" w:rsidRDefault="00B518D6" w:rsidP="00B518D6">
      <w:pPr>
        <w:pStyle w:val="Brdtext"/>
      </w:pPr>
      <w:r>
        <w:t xml:space="preserve">Regeringen </w:t>
      </w:r>
      <w:r w:rsidR="00605EC7">
        <w:t>följer</w:t>
      </w:r>
      <w:r w:rsidR="00BE5A03">
        <w:t xml:space="preserve"> noga </w:t>
      </w:r>
      <w:r w:rsidR="0075155B">
        <w:t xml:space="preserve">utvecklingen på området och </w:t>
      </w:r>
      <w:r w:rsidR="00605EC7">
        <w:t xml:space="preserve">kommer </w:t>
      </w:r>
      <w:r w:rsidR="0075155B">
        <w:t xml:space="preserve">vid behov vidta ytterligare åtgärder. </w:t>
      </w:r>
      <w:r w:rsidR="0007763C">
        <w:t>Samtidigt är det</w:t>
      </w:r>
      <w:r w:rsidR="00292A75">
        <w:t xml:space="preserve"> av stor vikt att kommunerna vidtar de åtgärder som behövs för att säkerställa en hög krisberedskap.</w:t>
      </w:r>
    </w:p>
    <w:p w14:paraId="47FF2272" w14:textId="460B50C2" w:rsidR="00B518D6" w:rsidRDefault="00B518D6" w:rsidP="006A12F1">
      <w:pPr>
        <w:pStyle w:val="Brdtext"/>
      </w:pPr>
      <w:r>
        <w:t xml:space="preserve">Stockholm den </w:t>
      </w:r>
      <w:sdt>
        <w:sdtPr>
          <w:id w:val="-1225218591"/>
          <w:placeholder>
            <w:docPart w:val="36F6E15B317A4F37810217B93E4C35E5"/>
          </w:placeholder>
          <w:dataBinding w:prefixMappings="xmlns:ns0='http://lp/documentinfo/RK' " w:xpath="/ns0:DocumentInfo[1]/ns0:BaseInfo[1]/ns0:HeaderDate[1]" w:storeItemID="{2771C12A-AD97-4A07-9560-AAC28BCDFE83}"/>
          <w:date w:fullDate="2018-08-16T00:00:00Z">
            <w:dateFormat w:val="d MMMM yyyy"/>
            <w:lid w:val="sv-SE"/>
            <w:storeMappedDataAs w:val="dateTime"/>
            <w:calendar w:val="gregorian"/>
          </w:date>
        </w:sdtPr>
        <w:sdtEndPr/>
        <w:sdtContent>
          <w:r w:rsidR="002F1179">
            <w:t>16</w:t>
          </w:r>
          <w:r w:rsidR="00605EC7">
            <w:t xml:space="preserve"> augusti 2018</w:t>
          </w:r>
        </w:sdtContent>
      </w:sdt>
    </w:p>
    <w:p w14:paraId="47FF2273" w14:textId="77777777" w:rsidR="00B518D6" w:rsidRDefault="00B518D6" w:rsidP="004E7A8F">
      <w:pPr>
        <w:pStyle w:val="Brdtextutanavstnd"/>
      </w:pPr>
    </w:p>
    <w:p w14:paraId="47FF2274" w14:textId="77777777" w:rsidR="00B518D6" w:rsidRDefault="00B518D6" w:rsidP="004E7A8F">
      <w:pPr>
        <w:pStyle w:val="Brdtextutanavstnd"/>
      </w:pPr>
    </w:p>
    <w:p w14:paraId="47FF2275" w14:textId="77777777" w:rsidR="00B518D6" w:rsidRDefault="00B518D6" w:rsidP="004E7A8F">
      <w:pPr>
        <w:pStyle w:val="Brdtextutanavstnd"/>
      </w:pPr>
    </w:p>
    <w:p w14:paraId="47FF2276" w14:textId="77777777" w:rsidR="00B518D6" w:rsidRDefault="00B518D6" w:rsidP="00422A41">
      <w:pPr>
        <w:pStyle w:val="Brdtext"/>
      </w:pPr>
      <w:r>
        <w:t>Morgan Johansson</w:t>
      </w:r>
    </w:p>
    <w:p w14:paraId="47FF2277" w14:textId="77777777" w:rsidR="00B518D6" w:rsidRPr="00DB48AB" w:rsidRDefault="00B518D6" w:rsidP="00DB48AB">
      <w:pPr>
        <w:pStyle w:val="Brdtext"/>
      </w:pPr>
    </w:p>
    <w:sectPr w:rsidR="00B518D6" w:rsidRPr="00DB48AB" w:rsidSect="00B518D6">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F227A" w14:textId="77777777" w:rsidR="00B518D6" w:rsidRDefault="00B518D6" w:rsidP="00A87A54">
      <w:pPr>
        <w:spacing w:after="0" w:line="240" w:lineRule="auto"/>
      </w:pPr>
      <w:r>
        <w:separator/>
      </w:r>
    </w:p>
  </w:endnote>
  <w:endnote w:type="continuationSeparator" w:id="0">
    <w:p w14:paraId="47FF227B" w14:textId="77777777" w:rsidR="00B518D6" w:rsidRDefault="00B518D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E1D7D" w14:textId="77777777" w:rsidR="00392496" w:rsidRDefault="0039249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7FF227D" w14:textId="77777777" w:rsidTr="006A26EC">
      <w:trPr>
        <w:trHeight w:val="227"/>
        <w:jc w:val="right"/>
      </w:trPr>
      <w:tc>
        <w:tcPr>
          <w:tcW w:w="708" w:type="dxa"/>
          <w:vAlign w:val="bottom"/>
        </w:tcPr>
        <w:p w14:paraId="47FF227C" w14:textId="42D1D10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9249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92496">
            <w:rPr>
              <w:rStyle w:val="Sidnummer"/>
              <w:noProof/>
            </w:rPr>
            <w:t>2</w:t>
          </w:r>
          <w:r>
            <w:rPr>
              <w:rStyle w:val="Sidnummer"/>
            </w:rPr>
            <w:fldChar w:fldCharType="end"/>
          </w:r>
          <w:r>
            <w:rPr>
              <w:rStyle w:val="Sidnummer"/>
            </w:rPr>
            <w:t>)</w:t>
          </w:r>
        </w:p>
      </w:tc>
    </w:tr>
    <w:tr w:rsidR="005606BC" w:rsidRPr="00347E11" w14:paraId="47FF227F" w14:textId="77777777" w:rsidTr="006A26EC">
      <w:trPr>
        <w:trHeight w:val="850"/>
        <w:jc w:val="right"/>
      </w:trPr>
      <w:tc>
        <w:tcPr>
          <w:tcW w:w="708" w:type="dxa"/>
          <w:vAlign w:val="bottom"/>
        </w:tcPr>
        <w:p w14:paraId="47FF227E" w14:textId="77777777" w:rsidR="005606BC" w:rsidRPr="00347E11" w:rsidRDefault="005606BC" w:rsidP="005606BC">
          <w:pPr>
            <w:pStyle w:val="Sidfot"/>
            <w:spacing w:line="276" w:lineRule="auto"/>
            <w:jc w:val="right"/>
          </w:pPr>
        </w:p>
      </w:tc>
    </w:tr>
  </w:tbl>
  <w:p w14:paraId="47FF2280"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7FF2297" w14:textId="77777777" w:rsidTr="001F4302">
      <w:trPr>
        <w:trHeight w:val="510"/>
      </w:trPr>
      <w:tc>
        <w:tcPr>
          <w:tcW w:w="8525" w:type="dxa"/>
          <w:gridSpan w:val="2"/>
          <w:vAlign w:val="bottom"/>
        </w:tcPr>
        <w:p w14:paraId="47FF2296" w14:textId="77777777" w:rsidR="00347E11" w:rsidRPr="00347E11" w:rsidRDefault="00347E11" w:rsidP="00347E11">
          <w:pPr>
            <w:pStyle w:val="Sidfot"/>
            <w:rPr>
              <w:sz w:val="8"/>
            </w:rPr>
          </w:pPr>
        </w:p>
      </w:tc>
    </w:tr>
    <w:tr w:rsidR="00093408" w:rsidRPr="00EE3C0F" w14:paraId="47FF229A" w14:textId="77777777" w:rsidTr="00C26068">
      <w:trPr>
        <w:trHeight w:val="227"/>
      </w:trPr>
      <w:tc>
        <w:tcPr>
          <w:tcW w:w="4074" w:type="dxa"/>
        </w:tcPr>
        <w:p w14:paraId="47FF2298" w14:textId="77777777" w:rsidR="00347E11" w:rsidRPr="00F53AEA" w:rsidRDefault="00347E11" w:rsidP="00C26068">
          <w:pPr>
            <w:pStyle w:val="Sidfot"/>
            <w:spacing w:line="276" w:lineRule="auto"/>
          </w:pPr>
        </w:p>
      </w:tc>
      <w:tc>
        <w:tcPr>
          <w:tcW w:w="4451" w:type="dxa"/>
        </w:tcPr>
        <w:p w14:paraId="47FF2299" w14:textId="77777777" w:rsidR="00093408" w:rsidRPr="00F53AEA" w:rsidRDefault="00093408" w:rsidP="00F53AEA">
          <w:pPr>
            <w:pStyle w:val="Sidfot"/>
            <w:spacing w:line="276" w:lineRule="auto"/>
          </w:pPr>
        </w:p>
      </w:tc>
    </w:tr>
  </w:tbl>
  <w:p w14:paraId="47FF229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F2278" w14:textId="77777777" w:rsidR="00B518D6" w:rsidRDefault="00B518D6" w:rsidP="00A87A54">
      <w:pPr>
        <w:spacing w:after="0" w:line="240" w:lineRule="auto"/>
      </w:pPr>
      <w:r>
        <w:separator/>
      </w:r>
    </w:p>
  </w:footnote>
  <w:footnote w:type="continuationSeparator" w:id="0">
    <w:p w14:paraId="47FF2279" w14:textId="77777777" w:rsidR="00B518D6" w:rsidRDefault="00B518D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8BDFA" w14:textId="77777777" w:rsidR="00392496" w:rsidRDefault="0039249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2F556" w14:textId="77777777" w:rsidR="00392496" w:rsidRDefault="0039249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518D6" w14:paraId="47FF2284" w14:textId="77777777" w:rsidTr="00C93EBA">
      <w:trPr>
        <w:trHeight w:val="227"/>
      </w:trPr>
      <w:tc>
        <w:tcPr>
          <w:tcW w:w="5534" w:type="dxa"/>
        </w:tcPr>
        <w:p w14:paraId="47FF2281" w14:textId="77777777" w:rsidR="00B518D6" w:rsidRPr="007D73AB" w:rsidRDefault="00B518D6">
          <w:pPr>
            <w:pStyle w:val="Sidhuvud"/>
          </w:pPr>
        </w:p>
      </w:tc>
      <w:tc>
        <w:tcPr>
          <w:tcW w:w="3170" w:type="dxa"/>
          <w:vAlign w:val="bottom"/>
        </w:tcPr>
        <w:p w14:paraId="47FF2282" w14:textId="77777777" w:rsidR="00B518D6" w:rsidRPr="007D73AB" w:rsidRDefault="00B518D6" w:rsidP="00340DE0">
          <w:pPr>
            <w:pStyle w:val="Sidhuvud"/>
          </w:pPr>
        </w:p>
      </w:tc>
      <w:tc>
        <w:tcPr>
          <w:tcW w:w="1134" w:type="dxa"/>
        </w:tcPr>
        <w:p w14:paraId="47FF2283" w14:textId="77777777" w:rsidR="00B518D6" w:rsidRDefault="00B518D6" w:rsidP="005A703A">
          <w:pPr>
            <w:pStyle w:val="Sidhuvud"/>
          </w:pPr>
        </w:p>
      </w:tc>
    </w:tr>
    <w:tr w:rsidR="00B518D6" w14:paraId="47FF228F" w14:textId="77777777" w:rsidTr="00C93EBA">
      <w:trPr>
        <w:trHeight w:val="1928"/>
      </w:trPr>
      <w:tc>
        <w:tcPr>
          <w:tcW w:w="5534" w:type="dxa"/>
        </w:tcPr>
        <w:p w14:paraId="47FF2285" w14:textId="77777777" w:rsidR="00B518D6" w:rsidRPr="00340DE0" w:rsidRDefault="00B518D6" w:rsidP="00340DE0">
          <w:pPr>
            <w:pStyle w:val="Sidhuvud"/>
          </w:pPr>
          <w:r>
            <w:rPr>
              <w:noProof/>
            </w:rPr>
            <w:drawing>
              <wp:inline distT="0" distB="0" distL="0" distR="0" wp14:anchorId="47FF229C" wp14:editId="47FF229D">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7FF2286" w14:textId="77777777" w:rsidR="00B518D6" w:rsidRPr="00710A6C" w:rsidRDefault="00B518D6" w:rsidP="00EE3C0F">
          <w:pPr>
            <w:pStyle w:val="Sidhuvud"/>
            <w:rPr>
              <w:b/>
            </w:rPr>
          </w:pPr>
        </w:p>
        <w:p w14:paraId="47FF2287" w14:textId="77777777" w:rsidR="00B518D6" w:rsidRDefault="00B518D6" w:rsidP="00EE3C0F">
          <w:pPr>
            <w:pStyle w:val="Sidhuvud"/>
          </w:pPr>
        </w:p>
        <w:p w14:paraId="47FF2288" w14:textId="77777777" w:rsidR="00B518D6" w:rsidRDefault="00B518D6" w:rsidP="00EE3C0F">
          <w:pPr>
            <w:pStyle w:val="Sidhuvud"/>
          </w:pPr>
        </w:p>
        <w:p w14:paraId="47FF2289" w14:textId="77777777" w:rsidR="00B518D6" w:rsidRDefault="00B518D6" w:rsidP="00EE3C0F">
          <w:pPr>
            <w:pStyle w:val="Sidhuvud"/>
          </w:pPr>
        </w:p>
        <w:sdt>
          <w:sdtPr>
            <w:alias w:val="Dnr"/>
            <w:tag w:val="ccRKShow_Dnr"/>
            <w:id w:val="-829283628"/>
            <w:placeholder>
              <w:docPart w:val="B499E6277B9B4115BD11270A9C483E84"/>
            </w:placeholder>
            <w:dataBinding w:prefixMappings="xmlns:ns0='http://lp/documentinfo/RK' " w:xpath="/ns0:DocumentInfo[1]/ns0:BaseInfo[1]/ns0:Dnr[1]" w:storeItemID="{2771C12A-AD97-4A07-9560-AAC28BCDFE83}"/>
            <w:text/>
          </w:sdtPr>
          <w:sdtEndPr/>
          <w:sdtContent>
            <w:p w14:paraId="47FF228A" w14:textId="5607B53F" w:rsidR="00B518D6" w:rsidRDefault="00D760EC" w:rsidP="00EE3C0F">
              <w:pPr>
                <w:pStyle w:val="Sidhuvud"/>
              </w:pPr>
              <w:r>
                <w:t>Ju2018/</w:t>
              </w:r>
              <w:r w:rsidR="00392496">
                <w:t>03770</w:t>
              </w:r>
            </w:p>
          </w:sdtContent>
        </w:sdt>
        <w:sdt>
          <w:sdtPr>
            <w:alias w:val="DocNumber"/>
            <w:tag w:val="DocNumber"/>
            <w:id w:val="1726028884"/>
            <w:placeholder>
              <w:docPart w:val="4F6988B8D7E8460DAAFCB37308F3F804"/>
            </w:placeholder>
            <w:showingPlcHdr/>
            <w:dataBinding w:prefixMappings="xmlns:ns0='http://lp/documentinfo/RK' " w:xpath="/ns0:DocumentInfo[1]/ns0:BaseInfo[1]/ns0:DocNumber[1]" w:storeItemID="{2771C12A-AD97-4A07-9560-AAC28BCDFE83}"/>
            <w:text/>
          </w:sdtPr>
          <w:sdtEndPr/>
          <w:sdtContent>
            <w:p w14:paraId="47FF228B" w14:textId="77777777" w:rsidR="00B518D6" w:rsidRDefault="00B518D6" w:rsidP="00EE3C0F">
              <w:pPr>
                <w:pStyle w:val="Sidhuvud"/>
              </w:pPr>
              <w:r>
                <w:rPr>
                  <w:rStyle w:val="Platshllartext"/>
                </w:rPr>
                <w:t xml:space="preserve"> </w:t>
              </w:r>
            </w:p>
          </w:sdtContent>
        </w:sdt>
        <w:p w14:paraId="47FF228C" w14:textId="77777777" w:rsidR="00B518D6" w:rsidRDefault="00B518D6" w:rsidP="00EE3C0F">
          <w:pPr>
            <w:pStyle w:val="Sidhuvud"/>
          </w:pPr>
        </w:p>
      </w:tc>
      <w:tc>
        <w:tcPr>
          <w:tcW w:w="1134" w:type="dxa"/>
        </w:tcPr>
        <w:p w14:paraId="47FF228D" w14:textId="77777777" w:rsidR="00B518D6" w:rsidRDefault="00B518D6" w:rsidP="0094502D">
          <w:pPr>
            <w:pStyle w:val="Sidhuvud"/>
          </w:pPr>
        </w:p>
        <w:p w14:paraId="47FF228E" w14:textId="77777777" w:rsidR="00B518D6" w:rsidRPr="0094502D" w:rsidRDefault="00B518D6" w:rsidP="00EC71A6">
          <w:pPr>
            <w:pStyle w:val="Sidhuvud"/>
          </w:pPr>
        </w:p>
      </w:tc>
    </w:tr>
    <w:tr w:rsidR="00B518D6" w14:paraId="47FF2294" w14:textId="77777777" w:rsidTr="00C93EBA">
      <w:trPr>
        <w:trHeight w:val="2268"/>
      </w:trPr>
      <w:sdt>
        <w:sdtPr>
          <w:rPr>
            <w:b/>
          </w:rPr>
          <w:alias w:val="SenderText"/>
          <w:tag w:val="ccRKShow_SenderText"/>
          <w:id w:val="1374046025"/>
          <w:placeholder>
            <w:docPart w:val="D22DA501D9A04E888E572DCCFF4D6BD3"/>
          </w:placeholder>
        </w:sdtPr>
        <w:sdtEndPr/>
        <w:sdtContent>
          <w:tc>
            <w:tcPr>
              <w:tcW w:w="5534" w:type="dxa"/>
              <w:tcMar>
                <w:right w:w="1134" w:type="dxa"/>
              </w:tcMar>
            </w:tcPr>
            <w:p w14:paraId="47FF2290" w14:textId="77777777" w:rsidR="00B518D6" w:rsidRPr="00B518D6" w:rsidRDefault="00B518D6" w:rsidP="00340DE0">
              <w:pPr>
                <w:pStyle w:val="Sidhuvud"/>
                <w:rPr>
                  <w:b/>
                </w:rPr>
              </w:pPr>
              <w:r w:rsidRPr="00B518D6">
                <w:rPr>
                  <w:b/>
                </w:rPr>
                <w:t>Justitiedepartementet</w:t>
              </w:r>
            </w:p>
            <w:p w14:paraId="47FF2291" w14:textId="77777777" w:rsidR="00B518D6" w:rsidRPr="00B518D6" w:rsidRDefault="00B518D6" w:rsidP="00340DE0">
              <w:pPr>
                <w:pStyle w:val="Sidhuvud"/>
                <w:rPr>
                  <w:b/>
                </w:rPr>
              </w:pPr>
              <w:r w:rsidRPr="00B518D6">
                <w:t>Justitie- och inrikesministern</w:t>
              </w:r>
            </w:p>
          </w:tc>
        </w:sdtContent>
      </w:sdt>
      <w:sdt>
        <w:sdtPr>
          <w:alias w:val="Recipient"/>
          <w:tag w:val="ccRKShow_Recipient"/>
          <w:id w:val="-28344517"/>
          <w:placeholder>
            <w:docPart w:val="E1B7676A0DF14D4CA55595D08F6A4F82"/>
          </w:placeholder>
          <w:dataBinding w:prefixMappings="xmlns:ns0='http://lp/documentinfo/RK' " w:xpath="/ns0:DocumentInfo[1]/ns0:BaseInfo[1]/ns0:Recipient[1]" w:storeItemID="{2771C12A-AD97-4A07-9560-AAC28BCDFE83}"/>
          <w:text w:multiLine="1"/>
        </w:sdtPr>
        <w:sdtEndPr/>
        <w:sdtContent>
          <w:tc>
            <w:tcPr>
              <w:tcW w:w="3170" w:type="dxa"/>
            </w:tcPr>
            <w:p w14:paraId="47FF2292" w14:textId="77777777" w:rsidR="00B518D6" w:rsidRDefault="00B518D6" w:rsidP="00547B89">
              <w:pPr>
                <w:pStyle w:val="Sidhuvud"/>
              </w:pPr>
              <w:r>
                <w:t>Till riksdagen</w:t>
              </w:r>
            </w:p>
          </w:tc>
        </w:sdtContent>
      </w:sdt>
      <w:tc>
        <w:tcPr>
          <w:tcW w:w="1134" w:type="dxa"/>
        </w:tcPr>
        <w:p w14:paraId="47FF2293" w14:textId="77777777" w:rsidR="00B518D6" w:rsidRDefault="00B518D6" w:rsidP="003E6020">
          <w:pPr>
            <w:pStyle w:val="Sidhuvud"/>
          </w:pPr>
        </w:p>
      </w:tc>
    </w:tr>
  </w:tbl>
  <w:p w14:paraId="47FF229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D6"/>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460BD"/>
    <w:rsid w:val="00052138"/>
    <w:rsid w:val="00053CAA"/>
    <w:rsid w:val="00057FE0"/>
    <w:rsid w:val="000620FD"/>
    <w:rsid w:val="00063DCB"/>
    <w:rsid w:val="00066BC9"/>
    <w:rsid w:val="0007033C"/>
    <w:rsid w:val="00072FFC"/>
    <w:rsid w:val="00073B75"/>
    <w:rsid w:val="000757FC"/>
    <w:rsid w:val="0007763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57506"/>
    <w:rsid w:val="00167FA8"/>
    <w:rsid w:val="001704EE"/>
    <w:rsid w:val="00170CE4"/>
    <w:rsid w:val="00172A25"/>
    <w:rsid w:val="0017300E"/>
    <w:rsid w:val="00173126"/>
    <w:rsid w:val="00176A26"/>
    <w:rsid w:val="001813DF"/>
    <w:rsid w:val="0019051C"/>
    <w:rsid w:val="0019127B"/>
    <w:rsid w:val="00192350"/>
    <w:rsid w:val="00192E34"/>
    <w:rsid w:val="00197A8A"/>
    <w:rsid w:val="001A2A61"/>
    <w:rsid w:val="001B247F"/>
    <w:rsid w:val="001B4824"/>
    <w:rsid w:val="001B624B"/>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07914"/>
    <w:rsid w:val="002102FD"/>
    <w:rsid w:val="00211B4E"/>
    <w:rsid w:val="00213204"/>
    <w:rsid w:val="00213258"/>
    <w:rsid w:val="00222258"/>
    <w:rsid w:val="00223AD6"/>
    <w:rsid w:val="0022666A"/>
    <w:rsid w:val="00227E43"/>
    <w:rsid w:val="002315F5"/>
    <w:rsid w:val="00233D52"/>
    <w:rsid w:val="00237147"/>
    <w:rsid w:val="00260C6A"/>
    <w:rsid w:val="00260D2D"/>
    <w:rsid w:val="00264503"/>
    <w:rsid w:val="00271D00"/>
    <w:rsid w:val="0027406B"/>
    <w:rsid w:val="00275872"/>
    <w:rsid w:val="00281106"/>
    <w:rsid w:val="00282263"/>
    <w:rsid w:val="00282417"/>
    <w:rsid w:val="00282D27"/>
    <w:rsid w:val="00287F0D"/>
    <w:rsid w:val="00292420"/>
    <w:rsid w:val="00292A75"/>
    <w:rsid w:val="00296B7A"/>
    <w:rsid w:val="002A6820"/>
    <w:rsid w:val="002B6849"/>
    <w:rsid w:val="002C57C0"/>
    <w:rsid w:val="002C5B48"/>
    <w:rsid w:val="002D2647"/>
    <w:rsid w:val="002D4298"/>
    <w:rsid w:val="002D4829"/>
    <w:rsid w:val="002E2C89"/>
    <w:rsid w:val="002E3609"/>
    <w:rsid w:val="002E4D3F"/>
    <w:rsid w:val="002E61A5"/>
    <w:rsid w:val="002F1179"/>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496"/>
    <w:rsid w:val="00392ED4"/>
    <w:rsid w:val="00393680"/>
    <w:rsid w:val="00394D4C"/>
    <w:rsid w:val="003A1315"/>
    <w:rsid w:val="003A2E73"/>
    <w:rsid w:val="003A3071"/>
    <w:rsid w:val="003A5969"/>
    <w:rsid w:val="003A5C58"/>
    <w:rsid w:val="003B0C81"/>
    <w:rsid w:val="003C644F"/>
    <w:rsid w:val="003C7BE0"/>
    <w:rsid w:val="003D0DD3"/>
    <w:rsid w:val="003D17EF"/>
    <w:rsid w:val="003D3535"/>
    <w:rsid w:val="003D7B03"/>
    <w:rsid w:val="003E5A50"/>
    <w:rsid w:val="003E6020"/>
    <w:rsid w:val="003F1F1F"/>
    <w:rsid w:val="003F299F"/>
    <w:rsid w:val="003F6B92"/>
    <w:rsid w:val="00404DB4"/>
    <w:rsid w:val="00404F4F"/>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0E55"/>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45CF"/>
    <w:rsid w:val="004F6525"/>
    <w:rsid w:val="004F6FE2"/>
    <w:rsid w:val="00505905"/>
    <w:rsid w:val="00506697"/>
    <w:rsid w:val="00511A1B"/>
    <w:rsid w:val="00511A68"/>
    <w:rsid w:val="00513E7D"/>
    <w:rsid w:val="00514A67"/>
    <w:rsid w:val="00521192"/>
    <w:rsid w:val="0052127C"/>
    <w:rsid w:val="005302E0"/>
    <w:rsid w:val="00544738"/>
    <w:rsid w:val="005456E4"/>
    <w:rsid w:val="00547B89"/>
    <w:rsid w:val="00556AF5"/>
    <w:rsid w:val="005606BC"/>
    <w:rsid w:val="00563E73"/>
    <w:rsid w:val="00565792"/>
    <w:rsid w:val="00567799"/>
    <w:rsid w:val="005710DE"/>
    <w:rsid w:val="00571A0B"/>
    <w:rsid w:val="00573080"/>
    <w:rsid w:val="00573DFD"/>
    <w:rsid w:val="005747D0"/>
    <w:rsid w:val="00582918"/>
    <w:rsid w:val="005850D7"/>
    <w:rsid w:val="0058522F"/>
    <w:rsid w:val="00586266"/>
    <w:rsid w:val="00595EDE"/>
    <w:rsid w:val="00596E2B"/>
    <w:rsid w:val="005A0CBA"/>
    <w:rsid w:val="005A1F16"/>
    <w:rsid w:val="005A2022"/>
    <w:rsid w:val="005A5193"/>
    <w:rsid w:val="005B115A"/>
    <w:rsid w:val="005B537F"/>
    <w:rsid w:val="005C120D"/>
    <w:rsid w:val="005D07C2"/>
    <w:rsid w:val="005E0ACB"/>
    <w:rsid w:val="005E2F29"/>
    <w:rsid w:val="005E400D"/>
    <w:rsid w:val="005E4E79"/>
    <w:rsid w:val="005E4F9B"/>
    <w:rsid w:val="005E5CE7"/>
    <w:rsid w:val="005F08C5"/>
    <w:rsid w:val="00600082"/>
    <w:rsid w:val="00605718"/>
    <w:rsid w:val="00605C66"/>
    <w:rsid w:val="00605EC7"/>
    <w:rsid w:val="006175D7"/>
    <w:rsid w:val="006208E5"/>
    <w:rsid w:val="006273E4"/>
    <w:rsid w:val="00631F82"/>
    <w:rsid w:val="00633B59"/>
    <w:rsid w:val="006358C8"/>
    <w:rsid w:val="0064133A"/>
    <w:rsid w:val="00647FD7"/>
    <w:rsid w:val="00650080"/>
    <w:rsid w:val="00651F17"/>
    <w:rsid w:val="00654B4D"/>
    <w:rsid w:val="0065559D"/>
    <w:rsid w:val="00660971"/>
    <w:rsid w:val="00660D46"/>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6E22"/>
    <w:rsid w:val="007171AB"/>
    <w:rsid w:val="007213D0"/>
    <w:rsid w:val="00727F59"/>
    <w:rsid w:val="00732599"/>
    <w:rsid w:val="00743E09"/>
    <w:rsid w:val="00744FCC"/>
    <w:rsid w:val="00750C93"/>
    <w:rsid w:val="0075155B"/>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6D46"/>
    <w:rsid w:val="008178E6"/>
    <w:rsid w:val="0082249C"/>
    <w:rsid w:val="00830B7B"/>
    <w:rsid w:val="00832661"/>
    <w:rsid w:val="008349AA"/>
    <w:rsid w:val="008375D5"/>
    <w:rsid w:val="00841486"/>
    <w:rsid w:val="00842BC9"/>
    <w:rsid w:val="008431AF"/>
    <w:rsid w:val="0084476E"/>
    <w:rsid w:val="008504F6"/>
    <w:rsid w:val="008573B9"/>
    <w:rsid w:val="00863BB7"/>
    <w:rsid w:val="00872D10"/>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A79"/>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3CD"/>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51FF"/>
    <w:rsid w:val="00B263C0"/>
    <w:rsid w:val="00B316CA"/>
    <w:rsid w:val="00B31BFB"/>
    <w:rsid w:val="00B3528F"/>
    <w:rsid w:val="00B357AB"/>
    <w:rsid w:val="00B41F72"/>
    <w:rsid w:val="00B44E90"/>
    <w:rsid w:val="00B45324"/>
    <w:rsid w:val="00B47956"/>
    <w:rsid w:val="00B517E1"/>
    <w:rsid w:val="00B518D6"/>
    <w:rsid w:val="00B55E70"/>
    <w:rsid w:val="00B60238"/>
    <w:rsid w:val="00B64962"/>
    <w:rsid w:val="00B66AC0"/>
    <w:rsid w:val="00B71634"/>
    <w:rsid w:val="00B73091"/>
    <w:rsid w:val="00B80840"/>
    <w:rsid w:val="00B815FC"/>
    <w:rsid w:val="00B82A05"/>
    <w:rsid w:val="00B84409"/>
    <w:rsid w:val="00B84E2D"/>
    <w:rsid w:val="00B927C9"/>
    <w:rsid w:val="00B96EFA"/>
    <w:rsid w:val="00BA2C7E"/>
    <w:rsid w:val="00BB4AC0"/>
    <w:rsid w:val="00BB5683"/>
    <w:rsid w:val="00BC112B"/>
    <w:rsid w:val="00BC17DF"/>
    <w:rsid w:val="00BC6832"/>
    <w:rsid w:val="00BD0826"/>
    <w:rsid w:val="00BD15AB"/>
    <w:rsid w:val="00BD181D"/>
    <w:rsid w:val="00BE0567"/>
    <w:rsid w:val="00BE302F"/>
    <w:rsid w:val="00BE3210"/>
    <w:rsid w:val="00BE350E"/>
    <w:rsid w:val="00BE4BF7"/>
    <w:rsid w:val="00BE5A03"/>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0549"/>
    <w:rsid w:val="00C32067"/>
    <w:rsid w:val="00C32748"/>
    <w:rsid w:val="00C36E3A"/>
    <w:rsid w:val="00C37A77"/>
    <w:rsid w:val="00C41141"/>
    <w:rsid w:val="00C461E6"/>
    <w:rsid w:val="00C50771"/>
    <w:rsid w:val="00C508BE"/>
    <w:rsid w:val="00C63EC4"/>
    <w:rsid w:val="00C64CD9"/>
    <w:rsid w:val="00C670F8"/>
    <w:rsid w:val="00C7341A"/>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B7EF5"/>
    <w:rsid w:val="00CC3A27"/>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34C2F"/>
    <w:rsid w:val="00D4141B"/>
    <w:rsid w:val="00D4145D"/>
    <w:rsid w:val="00D43C08"/>
    <w:rsid w:val="00D458F0"/>
    <w:rsid w:val="00D45FD7"/>
    <w:rsid w:val="00D50B3B"/>
    <w:rsid w:val="00D5467F"/>
    <w:rsid w:val="00D55837"/>
    <w:rsid w:val="00D60F51"/>
    <w:rsid w:val="00D6730A"/>
    <w:rsid w:val="00D674A6"/>
    <w:rsid w:val="00D7168E"/>
    <w:rsid w:val="00D71D5C"/>
    <w:rsid w:val="00D71D84"/>
    <w:rsid w:val="00D74B7C"/>
    <w:rsid w:val="00D76068"/>
    <w:rsid w:val="00D760EC"/>
    <w:rsid w:val="00D76B01"/>
    <w:rsid w:val="00D804A2"/>
    <w:rsid w:val="00D84704"/>
    <w:rsid w:val="00D921FD"/>
    <w:rsid w:val="00D93714"/>
    <w:rsid w:val="00D95424"/>
    <w:rsid w:val="00DA4084"/>
    <w:rsid w:val="00DA5C0D"/>
    <w:rsid w:val="00DA653B"/>
    <w:rsid w:val="00DB4E26"/>
    <w:rsid w:val="00DB714B"/>
    <w:rsid w:val="00DC10F6"/>
    <w:rsid w:val="00DC3E45"/>
    <w:rsid w:val="00DC4598"/>
    <w:rsid w:val="00DD0722"/>
    <w:rsid w:val="00DD212F"/>
    <w:rsid w:val="00DE5F6C"/>
    <w:rsid w:val="00DF5BFB"/>
    <w:rsid w:val="00DF5CD6"/>
    <w:rsid w:val="00E022DA"/>
    <w:rsid w:val="00E03BCB"/>
    <w:rsid w:val="00E124DC"/>
    <w:rsid w:val="00E17F9F"/>
    <w:rsid w:val="00E26DDF"/>
    <w:rsid w:val="00E30167"/>
    <w:rsid w:val="00E33493"/>
    <w:rsid w:val="00E37922"/>
    <w:rsid w:val="00E406DF"/>
    <w:rsid w:val="00E415D3"/>
    <w:rsid w:val="00E469E4"/>
    <w:rsid w:val="00E475C3"/>
    <w:rsid w:val="00E509B0"/>
    <w:rsid w:val="00E50B11"/>
    <w:rsid w:val="00E54246"/>
    <w:rsid w:val="00E55D8E"/>
    <w:rsid w:val="00E6075F"/>
    <w:rsid w:val="00E700D9"/>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1601"/>
    <w:rsid w:val="00EF21FE"/>
    <w:rsid w:val="00EF2A7F"/>
    <w:rsid w:val="00EF4803"/>
    <w:rsid w:val="00EF5127"/>
    <w:rsid w:val="00F036EE"/>
    <w:rsid w:val="00F03EAC"/>
    <w:rsid w:val="00F04B7C"/>
    <w:rsid w:val="00F06707"/>
    <w:rsid w:val="00F14024"/>
    <w:rsid w:val="00F1471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476"/>
    <w:rsid w:val="00F6751E"/>
    <w:rsid w:val="00F70848"/>
    <w:rsid w:val="00F73A60"/>
    <w:rsid w:val="00F829C7"/>
    <w:rsid w:val="00F834AA"/>
    <w:rsid w:val="00F848D6"/>
    <w:rsid w:val="00F859AE"/>
    <w:rsid w:val="00F943C8"/>
    <w:rsid w:val="00F96B28"/>
    <w:rsid w:val="00FA1564"/>
    <w:rsid w:val="00FA41B4"/>
    <w:rsid w:val="00FA5DDD"/>
    <w:rsid w:val="00FA7644"/>
    <w:rsid w:val="00FB1E22"/>
    <w:rsid w:val="00FC069A"/>
    <w:rsid w:val="00FC08A9"/>
    <w:rsid w:val="00FC3AEC"/>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7FF226C"/>
  <w15:docId w15:val="{272FAE8E-D5AA-4AEC-9716-F3081B20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99E6277B9B4115BD11270A9C483E84"/>
        <w:category>
          <w:name w:val="Allmänt"/>
          <w:gallery w:val="placeholder"/>
        </w:category>
        <w:types>
          <w:type w:val="bbPlcHdr"/>
        </w:types>
        <w:behaviors>
          <w:behavior w:val="content"/>
        </w:behaviors>
        <w:guid w:val="{38DEC715-FCA4-4836-B6C7-3BF2D9169274}"/>
      </w:docPartPr>
      <w:docPartBody>
        <w:p w:rsidR="00E43DA5" w:rsidRDefault="00FC3BDC" w:rsidP="00FC3BDC">
          <w:pPr>
            <w:pStyle w:val="B499E6277B9B4115BD11270A9C483E84"/>
          </w:pPr>
          <w:r>
            <w:rPr>
              <w:rStyle w:val="Platshllartext"/>
            </w:rPr>
            <w:t xml:space="preserve"> </w:t>
          </w:r>
        </w:p>
      </w:docPartBody>
    </w:docPart>
    <w:docPart>
      <w:docPartPr>
        <w:name w:val="4F6988B8D7E8460DAAFCB37308F3F804"/>
        <w:category>
          <w:name w:val="Allmänt"/>
          <w:gallery w:val="placeholder"/>
        </w:category>
        <w:types>
          <w:type w:val="bbPlcHdr"/>
        </w:types>
        <w:behaviors>
          <w:behavior w:val="content"/>
        </w:behaviors>
        <w:guid w:val="{CA3ACEFC-AACA-4B52-BFFC-5020FD70767E}"/>
      </w:docPartPr>
      <w:docPartBody>
        <w:p w:rsidR="00E43DA5" w:rsidRDefault="00FC3BDC" w:rsidP="00FC3BDC">
          <w:pPr>
            <w:pStyle w:val="4F6988B8D7E8460DAAFCB37308F3F804"/>
          </w:pPr>
          <w:r>
            <w:rPr>
              <w:rStyle w:val="Platshllartext"/>
            </w:rPr>
            <w:t xml:space="preserve"> </w:t>
          </w:r>
        </w:p>
      </w:docPartBody>
    </w:docPart>
    <w:docPart>
      <w:docPartPr>
        <w:name w:val="D22DA501D9A04E888E572DCCFF4D6BD3"/>
        <w:category>
          <w:name w:val="Allmänt"/>
          <w:gallery w:val="placeholder"/>
        </w:category>
        <w:types>
          <w:type w:val="bbPlcHdr"/>
        </w:types>
        <w:behaviors>
          <w:behavior w:val="content"/>
        </w:behaviors>
        <w:guid w:val="{E6EE4C54-86C0-4D1A-8520-6C7265CF8CE0}"/>
      </w:docPartPr>
      <w:docPartBody>
        <w:p w:rsidR="00E43DA5" w:rsidRDefault="00FC3BDC" w:rsidP="00FC3BDC">
          <w:pPr>
            <w:pStyle w:val="D22DA501D9A04E888E572DCCFF4D6BD3"/>
          </w:pPr>
          <w:r>
            <w:rPr>
              <w:rStyle w:val="Platshllartext"/>
            </w:rPr>
            <w:t xml:space="preserve"> </w:t>
          </w:r>
        </w:p>
      </w:docPartBody>
    </w:docPart>
    <w:docPart>
      <w:docPartPr>
        <w:name w:val="E1B7676A0DF14D4CA55595D08F6A4F82"/>
        <w:category>
          <w:name w:val="Allmänt"/>
          <w:gallery w:val="placeholder"/>
        </w:category>
        <w:types>
          <w:type w:val="bbPlcHdr"/>
        </w:types>
        <w:behaviors>
          <w:behavior w:val="content"/>
        </w:behaviors>
        <w:guid w:val="{84A5522E-A947-41CF-8FC4-9D35F636F721}"/>
      </w:docPartPr>
      <w:docPartBody>
        <w:p w:rsidR="00E43DA5" w:rsidRDefault="00FC3BDC" w:rsidP="00FC3BDC">
          <w:pPr>
            <w:pStyle w:val="E1B7676A0DF14D4CA55595D08F6A4F82"/>
          </w:pPr>
          <w:r>
            <w:rPr>
              <w:rStyle w:val="Platshllartext"/>
            </w:rPr>
            <w:t xml:space="preserve"> </w:t>
          </w:r>
        </w:p>
      </w:docPartBody>
    </w:docPart>
    <w:docPart>
      <w:docPartPr>
        <w:name w:val="36F6E15B317A4F37810217B93E4C35E5"/>
        <w:category>
          <w:name w:val="Allmänt"/>
          <w:gallery w:val="placeholder"/>
        </w:category>
        <w:types>
          <w:type w:val="bbPlcHdr"/>
        </w:types>
        <w:behaviors>
          <w:behavior w:val="content"/>
        </w:behaviors>
        <w:guid w:val="{84EFD39C-E1F7-4771-BA72-FF25D0E871FC}"/>
      </w:docPartPr>
      <w:docPartBody>
        <w:p w:rsidR="00E43DA5" w:rsidRDefault="00FC3BDC" w:rsidP="00FC3BDC">
          <w:pPr>
            <w:pStyle w:val="36F6E15B317A4F37810217B93E4C35E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DC"/>
    <w:rsid w:val="00E43DA5"/>
    <w:rsid w:val="00FC3B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580CEA2BFAA4E5FAB4FAF53E1053854">
    <w:name w:val="F580CEA2BFAA4E5FAB4FAF53E1053854"/>
    <w:rsid w:val="00FC3BDC"/>
  </w:style>
  <w:style w:type="character" w:styleId="Platshllartext">
    <w:name w:val="Placeholder Text"/>
    <w:basedOn w:val="Standardstycketeckensnitt"/>
    <w:uiPriority w:val="99"/>
    <w:semiHidden/>
    <w:rsid w:val="00FC3BDC"/>
    <w:rPr>
      <w:noProof w:val="0"/>
      <w:color w:val="808080"/>
    </w:rPr>
  </w:style>
  <w:style w:type="paragraph" w:customStyle="1" w:styleId="5E2840D300404CA49B49E83A6D1C6C70">
    <w:name w:val="5E2840D300404CA49B49E83A6D1C6C70"/>
    <w:rsid w:val="00FC3BDC"/>
  </w:style>
  <w:style w:type="paragraph" w:customStyle="1" w:styleId="0ED2113868C44681808115570518AD5B">
    <w:name w:val="0ED2113868C44681808115570518AD5B"/>
    <w:rsid w:val="00FC3BDC"/>
  </w:style>
  <w:style w:type="paragraph" w:customStyle="1" w:styleId="F31F02F5592B4C3FB7089B464DF3BAA8">
    <w:name w:val="F31F02F5592B4C3FB7089B464DF3BAA8"/>
    <w:rsid w:val="00FC3BDC"/>
  </w:style>
  <w:style w:type="paragraph" w:customStyle="1" w:styleId="B499E6277B9B4115BD11270A9C483E84">
    <w:name w:val="B499E6277B9B4115BD11270A9C483E84"/>
    <w:rsid w:val="00FC3BDC"/>
  </w:style>
  <w:style w:type="paragraph" w:customStyle="1" w:styleId="4F6988B8D7E8460DAAFCB37308F3F804">
    <w:name w:val="4F6988B8D7E8460DAAFCB37308F3F804"/>
    <w:rsid w:val="00FC3BDC"/>
  </w:style>
  <w:style w:type="paragraph" w:customStyle="1" w:styleId="3F828DA70EB14C6E9F624180496D32AE">
    <w:name w:val="3F828DA70EB14C6E9F624180496D32AE"/>
    <w:rsid w:val="00FC3BDC"/>
  </w:style>
  <w:style w:type="paragraph" w:customStyle="1" w:styleId="6CA6D5EC51E94B638E518466DB1A2C00">
    <w:name w:val="6CA6D5EC51E94B638E518466DB1A2C00"/>
    <w:rsid w:val="00FC3BDC"/>
  </w:style>
  <w:style w:type="paragraph" w:customStyle="1" w:styleId="2C4E26CC8B1A4EFEB3A345C3F7F00D4F">
    <w:name w:val="2C4E26CC8B1A4EFEB3A345C3F7F00D4F"/>
    <w:rsid w:val="00FC3BDC"/>
  </w:style>
  <w:style w:type="paragraph" w:customStyle="1" w:styleId="D22DA501D9A04E888E572DCCFF4D6BD3">
    <w:name w:val="D22DA501D9A04E888E572DCCFF4D6BD3"/>
    <w:rsid w:val="00FC3BDC"/>
  </w:style>
  <w:style w:type="paragraph" w:customStyle="1" w:styleId="E1B7676A0DF14D4CA55595D08F6A4F82">
    <w:name w:val="E1B7676A0DF14D4CA55595D08F6A4F82"/>
    <w:rsid w:val="00FC3BDC"/>
  </w:style>
  <w:style w:type="paragraph" w:customStyle="1" w:styleId="381452BE40D942F1B354DAD7E4E99EA8">
    <w:name w:val="381452BE40D942F1B354DAD7E4E99EA8"/>
    <w:rsid w:val="00FC3BDC"/>
  </w:style>
  <w:style w:type="paragraph" w:customStyle="1" w:styleId="2D22DF8AA4D44782A122178ABD3635D5">
    <w:name w:val="2D22DF8AA4D44782A122178ABD3635D5"/>
    <w:rsid w:val="00FC3BDC"/>
  </w:style>
  <w:style w:type="paragraph" w:customStyle="1" w:styleId="E3115EBB80C247B2BF967A31A46DF699">
    <w:name w:val="E3115EBB80C247B2BF967A31A46DF699"/>
    <w:rsid w:val="00FC3BDC"/>
  </w:style>
  <w:style w:type="paragraph" w:customStyle="1" w:styleId="87F9C7DAAE5E4CA68221A4489D99F613">
    <w:name w:val="87F9C7DAAE5E4CA68221A4489D99F613"/>
    <w:rsid w:val="00FC3BDC"/>
  </w:style>
  <w:style w:type="paragraph" w:customStyle="1" w:styleId="5BA04EE52B564D2FB91DA31A72346A32">
    <w:name w:val="5BA04EE52B564D2FB91DA31A72346A32"/>
    <w:rsid w:val="00FC3BDC"/>
  </w:style>
  <w:style w:type="paragraph" w:customStyle="1" w:styleId="36F6E15B317A4F37810217B93E4C35E5">
    <w:name w:val="36F6E15B317A4F37810217B93E4C35E5"/>
    <w:rsid w:val="00FC3BDC"/>
  </w:style>
  <w:style w:type="paragraph" w:customStyle="1" w:styleId="1155A14F85D943A7BADEF201B3FFF029">
    <w:name w:val="1155A14F85D943A7BADEF201B3FFF029"/>
    <w:rsid w:val="00FC3B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2018-08-16T00:00:00</HeaderDate>
    <Office/>
    <Dnr>Ju2018/03770</Dnr>
    <ParagrafNr/>
    <DocumentTitle/>
    <VisitingAddress/>
    <Extra1/>
    <Extra2/>
    <Extra3>Anders Hansson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9cccb5ed-d8ef-496d-bf03-b20d9a7f7b97</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2018-08-16T00:00:00</HeaderDate>
    <Office/>
    <Dnr>Ju2018/03770</Dnr>
    <ParagrafNr/>
    <DocumentTitle/>
    <VisitingAddress/>
    <Extra1/>
    <Extra2/>
    <Extra3>Anders Hansson</Extra3>
    <Number/>
    <Recipient>Till riksdagen</Recipient>
    <SenderText/>
    <DocNumber/>
    <Doclanguage>1053</Doclanguage>
    <Appendix/>
    <LogotypeName>RK_LOGO_SV_BW.emf</LogotypeName>
  </BaseInfo>
</DocumentInfo>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C6985-D67D-423E-A64E-F2D132B90889}"/>
</file>

<file path=customXml/itemProps2.xml><?xml version="1.0" encoding="utf-8"?>
<ds:datastoreItem xmlns:ds="http://schemas.openxmlformats.org/officeDocument/2006/customXml" ds:itemID="{2771C12A-AD97-4A07-9560-AAC28BCDFE83}"/>
</file>

<file path=customXml/itemProps3.xml><?xml version="1.0" encoding="utf-8"?>
<ds:datastoreItem xmlns:ds="http://schemas.openxmlformats.org/officeDocument/2006/customXml" ds:itemID="{3E923C8C-0E64-43BE-8C0D-5AC7D61D9D30}"/>
</file>

<file path=customXml/itemProps4.xml><?xml version="1.0" encoding="utf-8"?>
<ds:datastoreItem xmlns:ds="http://schemas.openxmlformats.org/officeDocument/2006/customXml" ds:itemID="{9D074877-BC74-491B-8AE8-F5FA0F9B95E2}">
  <ds:schemaRefs>
    <ds:schemaRef ds:uri="http://schemas.microsoft.com/sharepoint/v3/contenttype/forms/url"/>
  </ds:schemaRefs>
</ds:datastoreItem>
</file>

<file path=customXml/itemProps5.xml><?xml version="1.0" encoding="utf-8"?>
<ds:datastoreItem xmlns:ds="http://schemas.openxmlformats.org/officeDocument/2006/customXml" ds:itemID="{2771C12A-AD97-4A07-9560-AAC28BCDFE83}">
  <ds:schemaRefs>
    <ds:schemaRef ds:uri="http://lp/documentinfo/RK"/>
  </ds:schemaRefs>
</ds:datastoreItem>
</file>

<file path=customXml/itemProps6.xml><?xml version="1.0" encoding="utf-8"?>
<ds:datastoreItem xmlns:ds="http://schemas.openxmlformats.org/officeDocument/2006/customXml" ds:itemID="{0358FA6B-B9C7-4B55-8FBF-9EE939BEAC26}">
  <ds:schemaRefs>
    <ds:schemaRef ds:uri="http://schemas.microsoft.com/office/2006/metadata/customXsn"/>
  </ds:schemaRefs>
</ds:datastoreItem>
</file>

<file path=customXml/itemProps7.xml><?xml version="1.0" encoding="utf-8"?>
<ds:datastoreItem xmlns:ds="http://schemas.openxmlformats.org/officeDocument/2006/customXml" ds:itemID="{C6FB9AEE-18C0-49FA-88C8-8BB105E8AFCD}"/>
</file>

<file path=customXml/itemProps8.xml><?xml version="1.0" encoding="utf-8"?>
<ds:datastoreItem xmlns:ds="http://schemas.openxmlformats.org/officeDocument/2006/customXml" ds:itemID="{B4F3C7CC-8CB3-49E2-AC6C-B9B54FC192DB}"/>
</file>

<file path=docProps/app.xml><?xml version="1.0" encoding="utf-8"?>
<Properties xmlns="http://schemas.openxmlformats.org/officeDocument/2006/extended-properties" xmlns:vt="http://schemas.openxmlformats.org/officeDocument/2006/docPropsVTypes">
  <Template>RK Basmall</Template>
  <TotalTime>0</TotalTime>
  <Pages>2</Pages>
  <Words>322</Words>
  <Characters>1708</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Odén</dc:creator>
  <cp:keywords/>
  <dc:description/>
  <cp:lastModifiedBy>Martha Renström</cp:lastModifiedBy>
  <cp:revision>2</cp:revision>
  <cp:lastPrinted>2018-08-01T06:45:00Z</cp:lastPrinted>
  <dcterms:created xsi:type="dcterms:W3CDTF">2018-08-15T08:07:00Z</dcterms:created>
  <dcterms:modified xsi:type="dcterms:W3CDTF">2018-08-15T08:07:00Z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558486ce-91a0-427b-984a-39bc110a8e2d</vt:lpwstr>
  </property>
  <property fmtid="{D5CDD505-2E9C-101B-9397-08002B2CF9AE}" pid="4" name="Departementsenhet">
    <vt:lpwstr/>
  </property>
  <property fmtid="{D5CDD505-2E9C-101B-9397-08002B2CF9AE}" pid="5" name="Aktivitetskategori">
    <vt:lpwstr/>
  </property>
</Properties>
</file>