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70154" w14:textId="77777777" w:rsidR="00A91973" w:rsidRDefault="00386096" w:rsidP="00472EBA">
      <w:pPr>
        <w:pStyle w:val="Rubrik"/>
      </w:pPr>
      <w:bookmarkStart w:id="0" w:name="_GoBack"/>
      <w:bookmarkEnd w:id="0"/>
      <w:r>
        <w:t>Svar på fråga 2017/18</w:t>
      </w:r>
      <w:r w:rsidR="0074742C">
        <w:t>:</w:t>
      </w:r>
      <w:r w:rsidR="00FB4D76">
        <w:t>264</w:t>
      </w:r>
      <w:r w:rsidR="00A91973">
        <w:t xml:space="preserve"> av </w:t>
      </w:r>
      <w:r w:rsidR="00FB4D76">
        <w:t>Tomas</w:t>
      </w:r>
      <w:r w:rsidR="0074742C">
        <w:t xml:space="preserve"> </w:t>
      </w:r>
      <w:proofErr w:type="spellStart"/>
      <w:r w:rsidR="00FB4D76">
        <w:t>Tobé</w:t>
      </w:r>
      <w:proofErr w:type="spellEnd"/>
      <w:r w:rsidR="00FB4D76">
        <w:t xml:space="preserve"> (M</w:t>
      </w:r>
      <w:r w:rsidR="00A91973">
        <w:t xml:space="preserve">) </w:t>
      </w:r>
      <w:r w:rsidR="00FB4D76">
        <w:t>Antal outredda grova brott</w:t>
      </w:r>
    </w:p>
    <w:p w14:paraId="402AD286" w14:textId="77777777" w:rsidR="00AD2F04" w:rsidRDefault="00FB4D76" w:rsidP="004510B3">
      <w:pPr>
        <w:pStyle w:val="Brdtext"/>
      </w:pPr>
      <w:r>
        <w:t>Tomas</w:t>
      </w:r>
      <w:r w:rsidR="00386096">
        <w:t xml:space="preserve"> </w:t>
      </w:r>
      <w:proofErr w:type="spellStart"/>
      <w:r>
        <w:t>Tobé</w:t>
      </w:r>
      <w:proofErr w:type="spellEnd"/>
      <w:r>
        <w:t xml:space="preserve"> har frågat mig om jag har kännedom om hur många anmälda våldtäkter och andra grova brott med utpekade gärningsmän som f</w:t>
      </w:r>
      <w:r w:rsidR="0082568E">
        <w:t>ö</w:t>
      </w:r>
      <w:r>
        <w:t>r närvarande inte utreds av Polismyndigheten.</w:t>
      </w:r>
    </w:p>
    <w:p w14:paraId="45DB44CF" w14:textId="77777777" w:rsidR="00FB4D76" w:rsidRDefault="007C01F2" w:rsidP="004510B3">
      <w:pPr>
        <w:pStyle w:val="Brdtext"/>
      </w:pPr>
      <w:r>
        <w:t xml:space="preserve">Anledningarna till att ett ärende ligger i balans kan vara många. </w:t>
      </w:r>
      <w:r w:rsidR="0082545D">
        <w:t>Balanserna</w:t>
      </w:r>
      <w:r w:rsidR="007F0145">
        <w:t xml:space="preserve"> fluktuerar från dag till dag och m</w:t>
      </w:r>
      <w:r w:rsidR="00C7276A">
        <w:t>an bör komma ihåg att</w:t>
      </w:r>
      <w:r w:rsidR="007F0145">
        <w:t xml:space="preserve"> </w:t>
      </w:r>
      <w:r>
        <w:t xml:space="preserve">även om ett ärende ligger i balans så betyder inte det att det inte omfattas av utredningsåtgärder. </w:t>
      </w:r>
      <w:r w:rsidR="00C7276A">
        <w:t>J</w:t>
      </w:r>
      <w:r w:rsidR="0082568E">
        <w:t xml:space="preserve">ag kan konstatera att polisområde Syd i Stockholm generellt sett har arbetat ner balanserna under de senaste åren. </w:t>
      </w:r>
      <w:r w:rsidR="009677F6">
        <w:t xml:space="preserve">Antalet våldtäktsärenden som redovisats till åklagare har </w:t>
      </w:r>
      <w:r w:rsidR="00AA4B67">
        <w:t xml:space="preserve">totalt sett </w:t>
      </w:r>
      <w:r w:rsidR="009677F6">
        <w:t>också ökat med 9.4 procent för perioden januari till och med augusti 2017, i förhållande till motsvarande period föregående år.</w:t>
      </w:r>
    </w:p>
    <w:p w14:paraId="07EB82C8" w14:textId="77777777" w:rsidR="00C7276A" w:rsidRDefault="00C7276A" w:rsidP="009906A0">
      <w:pPr>
        <w:pStyle w:val="Brdtext"/>
      </w:pPr>
      <w:r>
        <w:t xml:space="preserve">Regeringen har nyligen aviserat historiskt kraftfulla resursförstärkningar till </w:t>
      </w:r>
      <w:r w:rsidR="007C01F2">
        <w:t xml:space="preserve">Polismyndigheten. Detta är bland annat nödvändigt för att </w:t>
      </w:r>
      <w:r w:rsidR="007F0145">
        <w:t>stärka förmåga</w:t>
      </w:r>
      <w:r w:rsidR="007C01F2">
        <w:t>n</w:t>
      </w:r>
      <w:r w:rsidR="007F0145">
        <w:t xml:space="preserve"> inom utredningsverksamheten. </w:t>
      </w:r>
    </w:p>
    <w:p w14:paraId="7104F45E" w14:textId="77777777" w:rsidR="004510B3" w:rsidRDefault="0074742C" w:rsidP="004510B3">
      <w:pPr>
        <w:pStyle w:val="Brdtext"/>
      </w:pPr>
      <w:r>
        <w:t xml:space="preserve">Stockholm den </w:t>
      </w:r>
      <w:r w:rsidR="00C65555">
        <w:t>22</w:t>
      </w:r>
      <w:r w:rsidR="004510B3">
        <w:t xml:space="preserve"> </w:t>
      </w:r>
      <w:r w:rsidR="00C65555">
        <w:t>november 2018</w:t>
      </w:r>
    </w:p>
    <w:p w14:paraId="661F9F73" w14:textId="77777777" w:rsidR="00AD2F04" w:rsidRDefault="00AD2F04" w:rsidP="005C120D">
      <w:pPr>
        <w:pStyle w:val="Brdtext"/>
      </w:pPr>
    </w:p>
    <w:p w14:paraId="6634EECB" w14:textId="77777777" w:rsidR="0003679E" w:rsidRPr="00222258" w:rsidRDefault="007D6819" w:rsidP="005C120D">
      <w:pPr>
        <w:pStyle w:val="Brdtext"/>
      </w:pPr>
      <w:r>
        <w:t>Morgan Johansson</w:t>
      </w:r>
    </w:p>
    <w:sectPr w:rsidR="0003679E" w:rsidRPr="00222258" w:rsidSect="00A91973"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0BD65" w14:textId="77777777" w:rsidR="00344B69" w:rsidRDefault="00344B69" w:rsidP="00A87A54">
      <w:pPr>
        <w:spacing w:after="0" w:line="240" w:lineRule="auto"/>
      </w:pPr>
      <w:r>
        <w:separator/>
      </w:r>
    </w:p>
  </w:endnote>
  <w:endnote w:type="continuationSeparator" w:id="0">
    <w:p w14:paraId="686403F2" w14:textId="77777777" w:rsidR="00344B69" w:rsidRDefault="00344B6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3FA6BF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51FE754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C01F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C01F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BCD4A0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90DA70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D9EA97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8525"/>
    </w:tblGrid>
    <w:tr w:rsidR="00A91973" w:rsidRPr="00347E11" w14:paraId="43E6CE69" w14:textId="77777777" w:rsidTr="001F4302">
      <w:trPr>
        <w:trHeight w:val="510"/>
      </w:trPr>
      <w:tc>
        <w:tcPr>
          <w:tcW w:w="8525" w:type="dxa"/>
          <w:vAlign w:val="bottom"/>
        </w:tcPr>
        <w:p w14:paraId="67E128CA" w14:textId="77777777" w:rsidR="00A91973" w:rsidRPr="00347E11" w:rsidRDefault="00A91973" w:rsidP="00347E11">
          <w:pPr>
            <w:pStyle w:val="Sidfot"/>
            <w:rPr>
              <w:sz w:val="8"/>
            </w:rPr>
          </w:pPr>
        </w:p>
      </w:tc>
    </w:tr>
  </w:tbl>
  <w:p w14:paraId="088963B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BB690" w14:textId="77777777" w:rsidR="00344B69" w:rsidRDefault="00344B69" w:rsidP="00A87A54">
      <w:pPr>
        <w:spacing w:after="0" w:line="240" w:lineRule="auto"/>
      </w:pPr>
      <w:r>
        <w:separator/>
      </w:r>
    </w:p>
  </w:footnote>
  <w:footnote w:type="continuationSeparator" w:id="0">
    <w:p w14:paraId="3159BEEA" w14:textId="77777777" w:rsidR="00344B69" w:rsidRDefault="00344B6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91973" w14:paraId="1C2B8AC2" w14:textId="77777777" w:rsidTr="00C93EBA">
      <w:trPr>
        <w:trHeight w:val="227"/>
      </w:trPr>
      <w:tc>
        <w:tcPr>
          <w:tcW w:w="5534" w:type="dxa"/>
        </w:tcPr>
        <w:p w14:paraId="1107CB60" w14:textId="77777777" w:rsidR="00A91973" w:rsidRPr="007D73AB" w:rsidRDefault="00A91973">
          <w:pPr>
            <w:pStyle w:val="Sidhuvud"/>
          </w:pPr>
        </w:p>
      </w:tc>
      <w:tc>
        <w:tcPr>
          <w:tcW w:w="3170" w:type="dxa"/>
          <w:vAlign w:val="bottom"/>
        </w:tcPr>
        <w:p w14:paraId="7311D69F" w14:textId="77777777" w:rsidR="00A91973" w:rsidRPr="007D73AB" w:rsidRDefault="00A91973" w:rsidP="00340DE0">
          <w:pPr>
            <w:pStyle w:val="Sidhuvud"/>
          </w:pPr>
        </w:p>
      </w:tc>
      <w:tc>
        <w:tcPr>
          <w:tcW w:w="1134" w:type="dxa"/>
        </w:tcPr>
        <w:p w14:paraId="0E638D2C" w14:textId="77777777" w:rsidR="00A91973" w:rsidRDefault="00A91973" w:rsidP="005A703A">
          <w:pPr>
            <w:pStyle w:val="Sidhuvud"/>
          </w:pPr>
        </w:p>
      </w:tc>
    </w:tr>
    <w:tr w:rsidR="00A91973" w14:paraId="1621D5C1" w14:textId="77777777" w:rsidTr="00C93EBA">
      <w:trPr>
        <w:trHeight w:val="1928"/>
      </w:trPr>
      <w:tc>
        <w:tcPr>
          <w:tcW w:w="5534" w:type="dxa"/>
        </w:tcPr>
        <w:p w14:paraId="4D76E9AD" w14:textId="77777777" w:rsidR="00A91973" w:rsidRPr="00340DE0" w:rsidRDefault="00A91973" w:rsidP="00340DE0">
          <w:pPr>
            <w:pStyle w:val="Sidhuvud"/>
          </w:pPr>
          <w:bookmarkStart w:id="1" w:name="Logo"/>
          <w:bookmarkEnd w:id="1"/>
          <w:r>
            <w:rPr>
              <w:noProof/>
              <w:lang w:eastAsia="sv-SE"/>
            </w:rPr>
            <w:drawing>
              <wp:inline distT="0" distB="0" distL="0" distR="0" wp14:anchorId="4322C138" wp14:editId="275B50D8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5EF6A56" w14:textId="77777777" w:rsidR="00A91973" w:rsidRPr="00710A6C" w:rsidRDefault="00A91973" w:rsidP="00EE3C0F">
          <w:pPr>
            <w:pStyle w:val="Sidhuvud"/>
            <w:rPr>
              <w:b/>
            </w:rPr>
          </w:pPr>
        </w:p>
        <w:p w14:paraId="2CCF52F0" w14:textId="77777777" w:rsidR="00A91973" w:rsidRDefault="00A91973" w:rsidP="00EE3C0F">
          <w:pPr>
            <w:pStyle w:val="Sidhuvud"/>
          </w:pPr>
        </w:p>
        <w:p w14:paraId="28AD9808" w14:textId="77777777" w:rsidR="00A91973" w:rsidRDefault="00A91973" w:rsidP="00EE3C0F">
          <w:pPr>
            <w:pStyle w:val="Sidhuvud"/>
          </w:pPr>
        </w:p>
        <w:sdt>
          <w:sdtPr>
            <w:alias w:val="HeaderDate"/>
            <w:tag w:val="ccRKShow_HeaderDate"/>
            <w:id w:val="823010959"/>
            <w:placeholder>
              <w:docPart w:val="A56D25E0222140C994D166C6AB3399E2"/>
            </w:placeholder>
            <w:showingPlcHdr/>
            <w:dataBinding w:prefixMappings="xmlns:ns0='http://lp/documentinfo/RK' " w:xpath="/ns0:DocumentInfo[1]/ns0:BaseInfo[1]/ns0:HeaderDate[1]" w:storeItemID="{C312962A-330C-4F58-8AA6-EF4129F191C4}"/>
            <w:date w:fullDate="2016-12-06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26AE3264" w14:textId="77777777" w:rsidR="00A91973" w:rsidRDefault="00A91973" w:rsidP="00EE3C0F">
              <w:pPr>
                <w:pStyle w:val="Sidhuvud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-584148506"/>
            <w:placeholder>
              <w:docPart w:val="37D7AC4D90474DB9BCC916243653660B"/>
            </w:placeholder>
            <w:dataBinding w:prefixMappings="xmlns:ns0='http://lp/documentinfo/RK' " w:xpath="/ns0:DocumentInfo[1]/ns0:BaseInfo[1]/ns0:Dnr[1]" w:storeItemID="{C312962A-330C-4F58-8AA6-EF4129F191C4}"/>
            <w:text/>
          </w:sdtPr>
          <w:sdtContent>
            <w:p w14:paraId="03CFE4BF" w14:textId="1AE8272D" w:rsidR="00A91973" w:rsidRDefault="00FD7A7B" w:rsidP="00EE3C0F">
              <w:pPr>
                <w:pStyle w:val="Sidhuvud"/>
              </w:pPr>
              <w:r>
                <w:t>Ju2017</w:t>
              </w:r>
              <w:r>
                <w:t>/</w:t>
              </w:r>
              <w:r>
                <w:t>08738</w:t>
              </w:r>
              <w:r>
                <w:t>/POL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BF1DDAE31F034A368A879D05EB667973"/>
            </w:placeholder>
            <w:showingPlcHdr/>
            <w:dataBinding w:prefixMappings="xmlns:ns0='http://lp/documentinfo/RK' " w:xpath="/ns0:DocumentInfo[1]/ns0:BaseInfo[1]/ns0:DocNumber[1]" w:storeItemID="{C312962A-330C-4F58-8AA6-EF4129F191C4}"/>
            <w:text/>
          </w:sdtPr>
          <w:sdtEndPr/>
          <w:sdtContent>
            <w:p w14:paraId="598732A0" w14:textId="77777777" w:rsidR="00A91973" w:rsidRDefault="00A9197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2AE09A7" w14:textId="77777777" w:rsidR="00A91973" w:rsidRDefault="00A91973" w:rsidP="00EE3C0F">
          <w:pPr>
            <w:pStyle w:val="Sidhuvud"/>
          </w:pPr>
        </w:p>
      </w:tc>
      <w:tc>
        <w:tcPr>
          <w:tcW w:w="1134" w:type="dxa"/>
        </w:tcPr>
        <w:p w14:paraId="59B52A3A" w14:textId="77777777" w:rsidR="00A91973" w:rsidRPr="0094502D" w:rsidRDefault="00A91973" w:rsidP="0094502D">
          <w:pPr>
            <w:pStyle w:val="Sidhuvud"/>
          </w:pPr>
        </w:p>
      </w:tc>
    </w:tr>
    <w:tr w:rsidR="00A91973" w14:paraId="283B043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800B9AC257D84226BE74611BA984A17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B12090F" w14:textId="77777777" w:rsidR="00A91973" w:rsidRPr="00A91973" w:rsidRDefault="00A91973" w:rsidP="00340DE0">
              <w:pPr>
                <w:pStyle w:val="Sidhuvud"/>
                <w:rPr>
                  <w:b/>
                </w:rPr>
              </w:pPr>
              <w:r w:rsidRPr="00A91973">
                <w:rPr>
                  <w:b/>
                </w:rPr>
                <w:t>Justitiedepartementet</w:t>
              </w:r>
            </w:p>
            <w:p w14:paraId="6DF243E9" w14:textId="77777777" w:rsidR="00A91973" w:rsidRDefault="00A91973" w:rsidP="00340DE0">
              <w:pPr>
                <w:pStyle w:val="Sidhuvud"/>
              </w:pPr>
            </w:p>
            <w:p w14:paraId="02243C15" w14:textId="77777777" w:rsidR="00A91973" w:rsidRPr="00340DE0" w:rsidRDefault="007D6819" w:rsidP="00340DE0">
              <w:pPr>
                <w:pStyle w:val="Sidhuvud"/>
              </w:pPr>
              <w:r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D0B799DF54134BAC93218239D13C2EBA"/>
          </w:placeholder>
          <w:showingPlcHdr/>
          <w:dataBinding w:prefixMappings="xmlns:ns0='http://lp/documentinfo/RK' " w:xpath="/ns0:DocumentInfo[1]/ns0:BaseInfo[1]/ns0:Recipient[1]" w:storeItemID="{C312962A-330C-4F58-8AA6-EF4129F191C4}"/>
          <w:text w:multiLine="1"/>
        </w:sdtPr>
        <w:sdtEndPr/>
        <w:sdtContent>
          <w:tc>
            <w:tcPr>
              <w:tcW w:w="3170" w:type="dxa"/>
            </w:tcPr>
            <w:p w14:paraId="43219D76" w14:textId="77777777" w:rsidR="00A91973" w:rsidRDefault="007D6819" w:rsidP="00465F7B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tc>
        </w:sdtContent>
      </w:sdt>
      <w:tc>
        <w:tcPr>
          <w:tcW w:w="1134" w:type="dxa"/>
        </w:tcPr>
        <w:p w14:paraId="7BA29BAC" w14:textId="77777777" w:rsidR="00A91973" w:rsidRDefault="00A91973" w:rsidP="003E6020">
          <w:pPr>
            <w:pStyle w:val="Sidhuvud"/>
          </w:pPr>
        </w:p>
      </w:tc>
    </w:tr>
  </w:tbl>
  <w:p w14:paraId="7B1E10B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1E8C8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C0111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E62EE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B29C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pStyle w:val="0551DEBBB60648789CBF788F338E8B7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73"/>
    <w:rsid w:val="00004D5C"/>
    <w:rsid w:val="00005F68"/>
    <w:rsid w:val="00012B00"/>
    <w:rsid w:val="00014EF6"/>
    <w:rsid w:val="00017197"/>
    <w:rsid w:val="0001725B"/>
    <w:rsid w:val="000203B0"/>
    <w:rsid w:val="00022070"/>
    <w:rsid w:val="00025992"/>
    <w:rsid w:val="00026711"/>
    <w:rsid w:val="0003679E"/>
    <w:rsid w:val="00041EDC"/>
    <w:rsid w:val="00053CAA"/>
    <w:rsid w:val="00057FE0"/>
    <w:rsid w:val="00064811"/>
    <w:rsid w:val="00066BC9"/>
    <w:rsid w:val="0007033C"/>
    <w:rsid w:val="00070CA9"/>
    <w:rsid w:val="000757FC"/>
    <w:rsid w:val="000862E0"/>
    <w:rsid w:val="000873C3"/>
    <w:rsid w:val="00093408"/>
    <w:rsid w:val="0009435C"/>
    <w:rsid w:val="000B711D"/>
    <w:rsid w:val="000C61D1"/>
    <w:rsid w:val="000E12D9"/>
    <w:rsid w:val="000F00B8"/>
    <w:rsid w:val="0011413E"/>
    <w:rsid w:val="00121002"/>
    <w:rsid w:val="00127E49"/>
    <w:rsid w:val="001428E2"/>
    <w:rsid w:val="00170CE4"/>
    <w:rsid w:val="0017300E"/>
    <w:rsid w:val="00173126"/>
    <w:rsid w:val="00192E34"/>
    <w:rsid w:val="001A2A61"/>
    <w:rsid w:val="001C4980"/>
    <w:rsid w:val="001C5DC9"/>
    <w:rsid w:val="001C71A9"/>
    <w:rsid w:val="001E1A13"/>
    <w:rsid w:val="001F0629"/>
    <w:rsid w:val="001F0736"/>
    <w:rsid w:val="001F4302"/>
    <w:rsid w:val="001F525B"/>
    <w:rsid w:val="001F6BBE"/>
    <w:rsid w:val="00204079"/>
    <w:rsid w:val="002102FD"/>
    <w:rsid w:val="00211B4E"/>
    <w:rsid w:val="00213258"/>
    <w:rsid w:val="00222258"/>
    <w:rsid w:val="00223AD6"/>
    <w:rsid w:val="0022666A"/>
    <w:rsid w:val="00233D52"/>
    <w:rsid w:val="00237147"/>
    <w:rsid w:val="00260D2D"/>
    <w:rsid w:val="00281106"/>
    <w:rsid w:val="00282D27"/>
    <w:rsid w:val="00292420"/>
    <w:rsid w:val="00296B7A"/>
    <w:rsid w:val="002A6820"/>
    <w:rsid w:val="002C5B48"/>
    <w:rsid w:val="002D4298"/>
    <w:rsid w:val="002D4829"/>
    <w:rsid w:val="002D69DB"/>
    <w:rsid w:val="002E4D3F"/>
    <w:rsid w:val="002F59E0"/>
    <w:rsid w:val="002F66A6"/>
    <w:rsid w:val="003020B0"/>
    <w:rsid w:val="003050DB"/>
    <w:rsid w:val="00310561"/>
    <w:rsid w:val="00311D8C"/>
    <w:rsid w:val="003128E2"/>
    <w:rsid w:val="003240E1"/>
    <w:rsid w:val="00326C03"/>
    <w:rsid w:val="00327474"/>
    <w:rsid w:val="00340DE0"/>
    <w:rsid w:val="00341F47"/>
    <w:rsid w:val="00342327"/>
    <w:rsid w:val="00344B69"/>
    <w:rsid w:val="00347E11"/>
    <w:rsid w:val="00350696"/>
    <w:rsid w:val="00350C92"/>
    <w:rsid w:val="00365461"/>
    <w:rsid w:val="00370311"/>
    <w:rsid w:val="00380663"/>
    <w:rsid w:val="003853E3"/>
    <w:rsid w:val="0038587E"/>
    <w:rsid w:val="00386096"/>
    <w:rsid w:val="00392ED4"/>
    <w:rsid w:val="003A2E73"/>
    <w:rsid w:val="003A54B9"/>
    <w:rsid w:val="003A5969"/>
    <w:rsid w:val="003A5C58"/>
    <w:rsid w:val="003C7BE0"/>
    <w:rsid w:val="003D0DD3"/>
    <w:rsid w:val="003D17EF"/>
    <w:rsid w:val="003D3535"/>
    <w:rsid w:val="003E6020"/>
    <w:rsid w:val="004021EE"/>
    <w:rsid w:val="0041223B"/>
    <w:rsid w:val="00413A4E"/>
    <w:rsid w:val="00415163"/>
    <w:rsid w:val="004157BE"/>
    <w:rsid w:val="0042068E"/>
    <w:rsid w:val="00422030"/>
    <w:rsid w:val="00422A7F"/>
    <w:rsid w:val="00432F3F"/>
    <w:rsid w:val="00441D70"/>
    <w:rsid w:val="004510B3"/>
    <w:rsid w:val="00461A10"/>
    <w:rsid w:val="00465F7B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A66B1"/>
    <w:rsid w:val="004B1E7B"/>
    <w:rsid w:val="004B35E7"/>
    <w:rsid w:val="004B63BF"/>
    <w:rsid w:val="004B66DA"/>
    <w:rsid w:val="004B7DFF"/>
    <w:rsid w:val="004C5686"/>
    <w:rsid w:val="004C70EE"/>
    <w:rsid w:val="004E25CD"/>
    <w:rsid w:val="004F0448"/>
    <w:rsid w:val="004F1EA0"/>
    <w:rsid w:val="004F6525"/>
    <w:rsid w:val="00505905"/>
    <w:rsid w:val="00511A1B"/>
    <w:rsid w:val="00511A68"/>
    <w:rsid w:val="0052127C"/>
    <w:rsid w:val="005302E0"/>
    <w:rsid w:val="00544738"/>
    <w:rsid w:val="005456E4"/>
    <w:rsid w:val="00547B89"/>
    <w:rsid w:val="005606BC"/>
    <w:rsid w:val="00567799"/>
    <w:rsid w:val="00571A0B"/>
    <w:rsid w:val="005747D0"/>
    <w:rsid w:val="005850D7"/>
    <w:rsid w:val="0058522F"/>
    <w:rsid w:val="005930FA"/>
    <w:rsid w:val="00596E2B"/>
    <w:rsid w:val="005A5193"/>
    <w:rsid w:val="005B115A"/>
    <w:rsid w:val="005B537F"/>
    <w:rsid w:val="005C120D"/>
    <w:rsid w:val="005C68AD"/>
    <w:rsid w:val="005E2F29"/>
    <w:rsid w:val="005E4E79"/>
    <w:rsid w:val="005E5CE7"/>
    <w:rsid w:val="0061053B"/>
    <w:rsid w:val="006175D7"/>
    <w:rsid w:val="006208E5"/>
    <w:rsid w:val="00631F82"/>
    <w:rsid w:val="00650080"/>
    <w:rsid w:val="00654B4D"/>
    <w:rsid w:val="0065559D"/>
    <w:rsid w:val="00660902"/>
    <w:rsid w:val="0066378C"/>
    <w:rsid w:val="00670A48"/>
    <w:rsid w:val="00672F6F"/>
    <w:rsid w:val="00691016"/>
    <w:rsid w:val="0069523C"/>
    <w:rsid w:val="006962CA"/>
    <w:rsid w:val="006B4A30"/>
    <w:rsid w:val="006B7569"/>
    <w:rsid w:val="006C28EE"/>
    <w:rsid w:val="006D2998"/>
    <w:rsid w:val="006D3188"/>
    <w:rsid w:val="006E08FC"/>
    <w:rsid w:val="006F2588"/>
    <w:rsid w:val="00704EF1"/>
    <w:rsid w:val="00710A6C"/>
    <w:rsid w:val="00710D98"/>
    <w:rsid w:val="00712266"/>
    <w:rsid w:val="00712593"/>
    <w:rsid w:val="00743E09"/>
    <w:rsid w:val="0074742C"/>
    <w:rsid w:val="00750C93"/>
    <w:rsid w:val="00754E24"/>
    <w:rsid w:val="00757B3B"/>
    <w:rsid w:val="00761647"/>
    <w:rsid w:val="00773075"/>
    <w:rsid w:val="00773F36"/>
    <w:rsid w:val="00776254"/>
    <w:rsid w:val="00777CFF"/>
    <w:rsid w:val="00782B3F"/>
    <w:rsid w:val="00782E3C"/>
    <w:rsid w:val="0079641B"/>
    <w:rsid w:val="007A1887"/>
    <w:rsid w:val="007A629C"/>
    <w:rsid w:val="007A6348"/>
    <w:rsid w:val="007C01F2"/>
    <w:rsid w:val="007C44FF"/>
    <w:rsid w:val="007C7BDB"/>
    <w:rsid w:val="007D6819"/>
    <w:rsid w:val="007D73AB"/>
    <w:rsid w:val="007E2712"/>
    <w:rsid w:val="007E4A9C"/>
    <w:rsid w:val="007E5516"/>
    <w:rsid w:val="007E7EE2"/>
    <w:rsid w:val="007F0145"/>
    <w:rsid w:val="007F06CA"/>
    <w:rsid w:val="0080228F"/>
    <w:rsid w:val="00804C1B"/>
    <w:rsid w:val="008178E6"/>
    <w:rsid w:val="0082249C"/>
    <w:rsid w:val="0082545D"/>
    <w:rsid w:val="0082568E"/>
    <w:rsid w:val="00830B7B"/>
    <w:rsid w:val="008349AA"/>
    <w:rsid w:val="008375D5"/>
    <w:rsid w:val="008431AF"/>
    <w:rsid w:val="008504F6"/>
    <w:rsid w:val="00856A45"/>
    <w:rsid w:val="00863BB7"/>
    <w:rsid w:val="00875DDD"/>
    <w:rsid w:val="00881BC6"/>
    <w:rsid w:val="008860CC"/>
    <w:rsid w:val="00891929"/>
    <w:rsid w:val="00892596"/>
    <w:rsid w:val="00893029"/>
    <w:rsid w:val="0089514A"/>
    <w:rsid w:val="008A0A0D"/>
    <w:rsid w:val="008A2D38"/>
    <w:rsid w:val="008A4CEA"/>
    <w:rsid w:val="008A7506"/>
    <w:rsid w:val="008B1603"/>
    <w:rsid w:val="008C4538"/>
    <w:rsid w:val="008C562B"/>
    <w:rsid w:val="008D3090"/>
    <w:rsid w:val="008D4306"/>
    <w:rsid w:val="008D4508"/>
    <w:rsid w:val="008D4DC4"/>
    <w:rsid w:val="008D7CAF"/>
    <w:rsid w:val="008E65A8"/>
    <w:rsid w:val="008E77D6"/>
    <w:rsid w:val="009036E7"/>
    <w:rsid w:val="0091053B"/>
    <w:rsid w:val="0094502D"/>
    <w:rsid w:val="00947013"/>
    <w:rsid w:val="009677F6"/>
    <w:rsid w:val="00984EA2"/>
    <w:rsid w:val="00986CC3"/>
    <w:rsid w:val="0099068E"/>
    <w:rsid w:val="009906A0"/>
    <w:rsid w:val="009920AA"/>
    <w:rsid w:val="00992E8D"/>
    <w:rsid w:val="009A4D0A"/>
    <w:rsid w:val="009C2459"/>
    <w:rsid w:val="009C255A"/>
    <w:rsid w:val="009C2B46"/>
    <w:rsid w:val="009C4448"/>
    <w:rsid w:val="009C610D"/>
    <w:rsid w:val="009D5D40"/>
    <w:rsid w:val="009D6B1B"/>
    <w:rsid w:val="009E107B"/>
    <w:rsid w:val="009E18D6"/>
    <w:rsid w:val="00A00D24"/>
    <w:rsid w:val="00A01F5C"/>
    <w:rsid w:val="00A2019A"/>
    <w:rsid w:val="00A3270B"/>
    <w:rsid w:val="00A379E4"/>
    <w:rsid w:val="00A43B02"/>
    <w:rsid w:val="00A46B85"/>
    <w:rsid w:val="00A50585"/>
    <w:rsid w:val="00A506F1"/>
    <w:rsid w:val="00A508A6"/>
    <w:rsid w:val="00A5156E"/>
    <w:rsid w:val="00A53E57"/>
    <w:rsid w:val="00A56824"/>
    <w:rsid w:val="00A67276"/>
    <w:rsid w:val="00A67840"/>
    <w:rsid w:val="00A71A9E"/>
    <w:rsid w:val="00A7382D"/>
    <w:rsid w:val="00A743AC"/>
    <w:rsid w:val="00A803F7"/>
    <w:rsid w:val="00A8483F"/>
    <w:rsid w:val="00A870B0"/>
    <w:rsid w:val="00A87A54"/>
    <w:rsid w:val="00A91973"/>
    <w:rsid w:val="00AA1809"/>
    <w:rsid w:val="00AA4B67"/>
    <w:rsid w:val="00AB5519"/>
    <w:rsid w:val="00AB6313"/>
    <w:rsid w:val="00AB71DD"/>
    <w:rsid w:val="00AC15C5"/>
    <w:rsid w:val="00AD0E75"/>
    <w:rsid w:val="00AD2F04"/>
    <w:rsid w:val="00AF0BB7"/>
    <w:rsid w:val="00AF0BDE"/>
    <w:rsid w:val="00AF0EDE"/>
    <w:rsid w:val="00B0234E"/>
    <w:rsid w:val="00B06751"/>
    <w:rsid w:val="00B149E2"/>
    <w:rsid w:val="00B2169D"/>
    <w:rsid w:val="00B21CBB"/>
    <w:rsid w:val="00B23911"/>
    <w:rsid w:val="00B263C0"/>
    <w:rsid w:val="00B316CA"/>
    <w:rsid w:val="00B3528F"/>
    <w:rsid w:val="00B357AB"/>
    <w:rsid w:val="00B41F72"/>
    <w:rsid w:val="00B44E90"/>
    <w:rsid w:val="00B47956"/>
    <w:rsid w:val="00B517E1"/>
    <w:rsid w:val="00B55E70"/>
    <w:rsid w:val="00B60238"/>
    <w:rsid w:val="00B64962"/>
    <w:rsid w:val="00B66AC0"/>
    <w:rsid w:val="00B84409"/>
    <w:rsid w:val="00BB5683"/>
    <w:rsid w:val="00BC17DF"/>
    <w:rsid w:val="00BC74E2"/>
    <w:rsid w:val="00BD0826"/>
    <w:rsid w:val="00BD15AB"/>
    <w:rsid w:val="00BE3210"/>
    <w:rsid w:val="00BF4F06"/>
    <w:rsid w:val="00BF534E"/>
    <w:rsid w:val="00BF5717"/>
    <w:rsid w:val="00C141C6"/>
    <w:rsid w:val="00C2071A"/>
    <w:rsid w:val="00C20ACB"/>
    <w:rsid w:val="00C23703"/>
    <w:rsid w:val="00C26068"/>
    <w:rsid w:val="00C271A8"/>
    <w:rsid w:val="00C37A77"/>
    <w:rsid w:val="00C41141"/>
    <w:rsid w:val="00C461E6"/>
    <w:rsid w:val="00C63EC4"/>
    <w:rsid w:val="00C65555"/>
    <w:rsid w:val="00C7276A"/>
    <w:rsid w:val="00C9061B"/>
    <w:rsid w:val="00C93EBA"/>
    <w:rsid w:val="00CA7FF5"/>
    <w:rsid w:val="00CB07E5"/>
    <w:rsid w:val="00CB1E7C"/>
    <w:rsid w:val="00CB2EA1"/>
    <w:rsid w:val="00CB2F84"/>
    <w:rsid w:val="00CB43F1"/>
    <w:rsid w:val="00CB6A8A"/>
    <w:rsid w:val="00CB6EDE"/>
    <w:rsid w:val="00CC41BA"/>
    <w:rsid w:val="00CD1C6C"/>
    <w:rsid w:val="00CD6169"/>
    <w:rsid w:val="00CD6D76"/>
    <w:rsid w:val="00CE20BC"/>
    <w:rsid w:val="00CF1FD8"/>
    <w:rsid w:val="00CF4FDC"/>
    <w:rsid w:val="00D021D2"/>
    <w:rsid w:val="00D061BB"/>
    <w:rsid w:val="00D07BE1"/>
    <w:rsid w:val="00D116C0"/>
    <w:rsid w:val="00D13433"/>
    <w:rsid w:val="00D13D8A"/>
    <w:rsid w:val="00D279D8"/>
    <w:rsid w:val="00D27C8E"/>
    <w:rsid w:val="00D4141B"/>
    <w:rsid w:val="00D4145D"/>
    <w:rsid w:val="00D5467F"/>
    <w:rsid w:val="00D55837"/>
    <w:rsid w:val="00D60F51"/>
    <w:rsid w:val="00D6730A"/>
    <w:rsid w:val="00D674A6"/>
    <w:rsid w:val="00D74B7C"/>
    <w:rsid w:val="00D76068"/>
    <w:rsid w:val="00D76B01"/>
    <w:rsid w:val="00D84704"/>
    <w:rsid w:val="00D95424"/>
    <w:rsid w:val="00DA5C0D"/>
    <w:rsid w:val="00DB714B"/>
    <w:rsid w:val="00DD0722"/>
    <w:rsid w:val="00DF5BFB"/>
    <w:rsid w:val="00E022DA"/>
    <w:rsid w:val="00E03BCB"/>
    <w:rsid w:val="00E124DC"/>
    <w:rsid w:val="00E406DF"/>
    <w:rsid w:val="00E469E4"/>
    <w:rsid w:val="00E475C3"/>
    <w:rsid w:val="00E5060B"/>
    <w:rsid w:val="00E509B0"/>
    <w:rsid w:val="00E55D8E"/>
    <w:rsid w:val="00EA1688"/>
    <w:rsid w:val="00EA4C83"/>
    <w:rsid w:val="00EC1DA0"/>
    <w:rsid w:val="00EC328E"/>
    <w:rsid w:val="00EC329B"/>
    <w:rsid w:val="00EC73EB"/>
    <w:rsid w:val="00ED592E"/>
    <w:rsid w:val="00ED6ABD"/>
    <w:rsid w:val="00ED72E1"/>
    <w:rsid w:val="00EE3C0F"/>
    <w:rsid w:val="00EE6810"/>
    <w:rsid w:val="00EF2A7F"/>
    <w:rsid w:val="00EF4803"/>
    <w:rsid w:val="00F03EAC"/>
    <w:rsid w:val="00F04B7C"/>
    <w:rsid w:val="00F1378C"/>
    <w:rsid w:val="00F14024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663B"/>
    <w:rsid w:val="00F6392C"/>
    <w:rsid w:val="00F64256"/>
    <w:rsid w:val="00F66093"/>
    <w:rsid w:val="00F70848"/>
    <w:rsid w:val="00F729FB"/>
    <w:rsid w:val="00F834AA"/>
    <w:rsid w:val="00F848D6"/>
    <w:rsid w:val="00F943C8"/>
    <w:rsid w:val="00F96B28"/>
    <w:rsid w:val="00FA41B4"/>
    <w:rsid w:val="00FA5DDD"/>
    <w:rsid w:val="00FA7644"/>
    <w:rsid w:val="00FB4D76"/>
    <w:rsid w:val="00FD0B7B"/>
    <w:rsid w:val="00FD7A7B"/>
    <w:rsid w:val="00FE1DCC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FCC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357AB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919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919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919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919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1973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91973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91973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91973"/>
  </w:style>
  <w:style w:type="paragraph" w:styleId="Avslutandetext">
    <w:name w:val="Closing"/>
    <w:basedOn w:val="Normal"/>
    <w:link w:val="AvslutandetextChar"/>
    <w:uiPriority w:val="99"/>
    <w:semiHidden/>
    <w:unhideWhenUsed/>
    <w:rsid w:val="00A91973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91973"/>
  </w:style>
  <w:style w:type="paragraph" w:styleId="Avsndaradress-brev">
    <w:name w:val="envelope return"/>
    <w:basedOn w:val="Normal"/>
    <w:uiPriority w:val="99"/>
    <w:semiHidden/>
    <w:unhideWhenUsed/>
    <w:rsid w:val="00A9197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9197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91973"/>
  </w:style>
  <w:style w:type="paragraph" w:styleId="Brdtext3">
    <w:name w:val="Body Text 3"/>
    <w:basedOn w:val="Normal"/>
    <w:link w:val="Brdtext3Char"/>
    <w:uiPriority w:val="99"/>
    <w:semiHidden/>
    <w:unhideWhenUsed/>
    <w:rsid w:val="00A9197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91973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91973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91973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91973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91973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9197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91973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9197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91973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A91973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91973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91973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9197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91973"/>
  </w:style>
  <w:style w:type="character" w:customStyle="1" w:styleId="DatumChar">
    <w:name w:val="Datum Char"/>
    <w:basedOn w:val="Standardstycketeckensnitt"/>
    <w:link w:val="Datum"/>
    <w:uiPriority w:val="99"/>
    <w:semiHidden/>
    <w:rsid w:val="00A91973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9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91973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91973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91973"/>
  </w:style>
  <w:style w:type="paragraph" w:styleId="Figurfrteckning">
    <w:name w:val="table of figures"/>
    <w:basedOn w:val="Normal"/>
    <w:next w:val="Normal"/>
    <w:uiPriority w:val="99"/>
    <w:semiHidden/>
    <w:unhideWhenUsed/>
    <w:rsid w:val="00A91973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91973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91973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919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9197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91973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91973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91973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9197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91973"/>
  </w:style>
  <w:style w:type="paragraph" w:styleId="Innehll4">
    <w:name w:val="toc 4"/>
    <w:basedOn w:val="Normal"/>
    <w:next w:val="Normal"/>
    <w:autoRedefine/>
    <w:uiPriority w:val="39"/>
    <w:semiHidden/>
    <w:unhideWhenUsed/>
    <w:rsid w:val="00A91973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91973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91973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91973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91973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91973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9197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9197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9197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91973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9197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9197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9197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9197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91973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91973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91973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91973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91973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91973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A91973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91973"/>
  </w:style>
  <w:style w:type="paragraph" w:styleId="Makrotext">
    <w:name w:val="macro"/>
    <w:link w:val="MakrotextChar"/>
    <w:uiPriority w:val="99"/>
    <w:semiHidden/>
    <w:unhideWhenUsed/>
    <w:rsid w:val="00A919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91973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919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919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91973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91973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91973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91973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919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91973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91973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91973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91973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919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919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919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91973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91973"/>
  </w:style>
  <w:style w:type="paragraph" w:styleId="Slutkommentar">
    <w:name w:val="endnote text"/>
    <w:basedOn w:val="Normal"/>
    <w:link w:val="SlutkommentarChar"/>
    <w:uiPriority w:val="99"/>
    <w:semiHidden/>
    <w:unhideWhenUsed/>
    <w:rsid w:val="00A91973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91973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A91973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91973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91973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91973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A91973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9906A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357AB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919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919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919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919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1973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91973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91973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91973"/>
  </w:style>
  <w:style w:type="paragraph" w:styleId="Avslutandetext">
    <w:name w:val="Closing"/>
    <w:basedOn w:val="Normal"/>
    <w:link w:val="AvslutandetextChar"/>
    <w:uiPriority w:val="99"/>
    <w:semiHidden/>
    <w:unhideWhenUsed/>
    <w:rsid w:val="00A91973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91973"/>
  </w:style>
  <w:style w:type="paragraph" w:styleId="Avsndaradress-brev">
    <w:name w:val="envelope return"/>
    <w:basedOn w:val="Normal"/>
    <w:uiPriority w:val="99"/>
    <w:semiHidden/>
    <w:unhideWhenUsed/>
    <w:rsid w:val="00A9197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9197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91973"/>
  </w:style>
  <w:style w:type="paragraph" w:styleId="Brdtext3">
    <w:name w:val="Body Text 3"/>
    <w:basedOn w:val="Normal"/>
    <w:link w:val="Brdtext3Char"/>
    <w:uiPriority w:val="99"/>
    <w:semiHidden/>
    <w:unhideWhenUsed/>
    <w:rsid w:val="00A9197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91973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91973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91973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91973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91973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9197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91973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9197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91973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A91973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91973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91973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9197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91973"/>
  </w:style>
  <w:style w:type="character" w:customStyle="1" w:styleId="DatumChar">
    <w:name w:val="Datum Char"/>
    <w:basedOn w:val="Standardstycketeckensnitt"/>
    <w:link w:val="Datum"/>
    <w:uiPriority w:val="99"/>
    <w:semiHidden/>
    <w:rsid w:val="00A91973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9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91973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91973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91973"/>
  </w:style>
  <w:style w:type="paragraph" w:styleId="Figurfrteckning">
    <w:name w:val="table of figures"/>
    <w:basedOn w:val="Normal"/>
    <w:next w:val="Normal"/>
    <w:uiPriority w:val="99"/>
    <w:semiHidden/>
    <w:unhideWhenUsed/>
    <w:rsid w:val="00A91973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91973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91973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919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9197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91973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91973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91973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9197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91973"/>
  </w:style>
  <w:style w:type="paragraph" w:styleId="Innehll4">
    <w:name w:val="toc 4"/>
    <w:basedOn w:val="Normal"/>
    <w:next w:val="Normal"/>
    <w:autoRedefine/>
    <w:uiPriority w:val="39"/>
    <w:semiHidden/>
    <w:unhideWhenUsed/>
    <w:rsid w:val="00A91973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91973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91973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91973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91973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91973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9197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9197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9197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91973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9197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9197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9197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9197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91973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91973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91973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91973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91973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91973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A91973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91973"/>
  </w:style>
  <w:style w:type="paragraph" w:styleId="Makrotext">
    <w:name w:val="macro"/>
    <w:link w:val="MakrotextChar"/>
    <w:uiPriority w:val="99"/>
    <w:semiHidden/>
    <w:unhideWhenUsed/>
    <w:rsid w:val="00A919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91973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919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919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91973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91973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91973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91973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919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91973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91973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91973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91973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919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919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919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91973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91973"/>
  </w:style>
  <w:style w:type="paragraph" w:styleId="Slutkommentar">
    <w:name w:val="endnote text"/>
    <w:basedOn w:val="Normal"/>
    <w:link w:val="SlutkommentarChar"/>
    <w:uiPriority w:val="99"/>
    <w:semiHidden/>
    <w:unhideWhenUsed/>
    <w:rsid w:val="00A91973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91973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A91973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91973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91973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91973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A91973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9906A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1" Type="http://schemas.microsoft.com/office/2007/relationships/stylesWithEffects" Target="stylesWithEffects.xml"/><Relationship Id="rId6" Type="http://schemas.openxmlformats.org/officeDocument/2006/relationships/customXml" Target="../customXml/item6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1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6D25E0222140C994D166C6AB3399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06C70B-D31A-4795-BE68-C82E690F257A}"/>
      </w:docPartPr>
      <w:docPartBody>
        <w:p w:rsidR="002E5CE8" w:rsidRDefault="004E7761" w:rsidP="004E7761">
          <w:pPr>
            <w:pStyle w:val="A56D25E0222140C994D166C6AB3399E2"/>
          </w:pPr>
          <w:r>
            <w:t xml:space="preserve"> </w:t>
          </w:r>
        </w:p>
      </w:docPartBody>
    </w:docPart>
    <w:docPart>
      <w:docPartPr>
        <w:name w:val="37D7AC4D90474DB9BCC91624365366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69451D-F79F-4EAA-8214-38CA240C346A}"/>
      </w:docPartPr>
      <w:docPartBody>
        <w:p w:rsidR="002E5CE8" w:rsidRDefault="004E7761" w:rsidP="004E7761">
          <w:pPr>
            <w:pStyle w:val="37D7AC4D90474DB9BCC916243653660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F1DDAE31F034A368A879D05EB6679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561FCC-6725-42E2-AAC5-790764A7F38D}"/>
      </w:docPartPr>
      <w:docPartBody>
        <w:p w:rsidR="002E5CE8" w:rsidRDefault="004E7761" w:rsidP="004E7761">
          <w:pPr>
            <w:pStyle w:val="BF1DDAE31F034A368A879D05EB66797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00B9AC257D84226BE74611BA984A1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DFCEA2-3FE5-4C56-8B3A-09BD90EBA9C0}"/>
      </w:docPartPr>
      <w:docPartBody>
        <w:p w:rsidR="002E5CE8" w:rsidRDefault="004E7761" w:rsidP="004E7761">
          <w:pPr>
            <w:pStyle w:val="800B9AC257D84226BE74611BA984A17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B799DF54134BAC93218239D13C2E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CA00CC-0F15-41D9-BCCA-3F56CB3811B4}"/>
      </w:docPartPr>
      <w:docPartBody>
        <w:p w:rsidR="002E5CE8" w:rsidRDefault="004E7761" w:rsidP="004E7761">
          <w:pPr>
            <w:pStyle w:val="D0B799DF54134BAC93218239D13C2EBA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61"/>
    <w:rsid w:val="002E5CE8"/>
    <w:rsid w:val="004E7761"/>
    <w:rsid w:val="00554417"/>
    <w:rsid w:val="005D404F"/>
    <w:rsid w:val="00D2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E7761"/>
    <w:rPr>
      <w:color w:val="808080"/>
    </w:rPr>
  </w:style>
  <w:style w:type="paragraph" w:customStyle="1" w:styleId="3A4C9D019E434BB39E9E18DBD8673A45">
    <w:name w:val="3A4C9D019E434BB39E9E18DBD8673A45"/>
    <w:rsid w:val="004E7761"/>
  </w:style>
  <w:style w:type="paragraph" w:customStyle="1" w:styleId="2F876661FE534B8C9A0BFB5946AFC8C0">
    <w:name w:val="2F876661FE534B8C9A0BFB5946AFC8C0"/>
    <w:rsid w:val="004E7761"/>
  </w:style>
  <w:style w:type="paragraph" w:customStyle="1" w:styleId="3F6C0735F12343A2B431B4A2B07BA2B6">
    <w:name w:val="3F6C0735F12343A2B431B4A2B07BA2B6"/>
    <w:rsid w:val="004E7761"/>
  </w:style>
  <w:style w:type="paragraph" w:customStyle="1" w:styleId="818B3E924E5C48C680A4BEB979008424">
    <w:name w:val="818B3E924E5C48C680A4BEB979008424"/>
    <w:rsid w:val="004E7761"/>
  </w:style>
  <w:style w:type="paragraph" w:customStyle="1" w:styleId="A56D25E0222140C994D166C6AB3399E2">
    <w:name w:val="A56D25E0222140C994D166C6AB3399E2"/>
    <w:rsid w:val="004E7761"/>
  </w:style>
  <w:style w:type="paragraph" w:customStyle="1" w:styleId="37D7AC4D90474DB9BCC916243653660B">
    <w:name w:val="37D7AC4D90474DB9BCC916243653660B"/>
    <w:rsid w:val="004E7761"/>
  </w:style>
  <w:style w:type="paragraph" w:customStyle="1" w:styleId="BF1DDAE31F034A368A879D05EB667973">
    <w:name w:val="BF1DDAE31F034A368A879D05EB667973"/>
    <w:rsid w:val="004E7761"/>
  </w:style>
  <w:style w:type="paragraph" w:customStyle="1" w:styleId="21FD6958428E4FE8A98833C99531D133">
    <w:name w:val="21FD6958428E4FE8A98833C99531D133"/>
    <w:rsid w:val="004E7761"/>
  </w:style>
  <w:style w:type="paragraph" w:customStyle="1" w:styleId="6AA63CCB410C4FE3B17D3281705930E9">
    <w:name w:val="6AA63CCB410C4FE3B17D3281705930E9"/>
    <w:rsid w:val="004E7761"/>
  </w:style>
  <w:style w:type="paragraph" w:customStyle="1" w:styleId="800B9AC257D84226BE74611BA984A17D">
    <w:name w:val="800B9AC257D84226BE74611BA984A17D"/>
    <w:rsid w:val="004E7761"/>
  </w:style>
  <w:style w:type="paragraph" w:customStyle="1" w:styleId="D0B799DF54134BAC93218239D13C2EBA">
    <w:name w:val="D0B799DF54134BAC93218239D13C2EBA"/>
    <w:rsid w:val="004E7761"/>
  </w:style>
  <w:style w:type="paragraph" w:customStyle="1" w:styleId="F104901491FC4B58A366520061C4C9BB">
    <w:name w:val="F104901491FC4B58A366520061C4C9BB"/>
    <w:rsid w:val="004E7761"/>
  </w:style>
  <w:style w:type="paragraph" w:customStyle="1" w:styleId="EE0A62DDAD74469285C57BCB6C6CA646">
    <w:name w:val="EE0A62DDAD74469285C57BCB6C6CA646"/>
    <w:rsid w:val="004E77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E7761"/>
    <w:rPr>
      <w:color w:val="808080"/>
    </w:rPr>
  </w:style>
  <w:style w:type="paragraph" w:customStyle="1" w:styleId="3A4C9D019E434BB39E9E18DBD8673A45">
    <w:name w:val="3A4C9D019E434BB39E9E18DBD8673A45"/>
    <w:rsid w:val="004E7761"/>
  </w:style>
  <w:style w:type="paragraph" w:customStyle="1" w:styleId="2F876661FE534B8C9A0BFB5946AFC8C0">
    <w:name w:val="2F876661FE534B8C9A0BFB5946AFC8C0"/>
    <w:rsid w:val="004E7761"/>
  </w:style>
  <w:style w:type="paragraph" w:customStyle="1" w:styleId="3F6C0735F12343A2B431B4A2B07BA2B6">
    <w:name w:val="3F6C0735F12343A2B431B4A2B07BA2B6"/>
    <w:rsid w:val="004E7761"/>
  </w:style>
  <w:style w:type="paragraph" w:customStyle="1" w:styleId="818B3E924E5C48C680A4BEB979008424">
    <w:name w:val="818B3E924E5C48C680A4BEB979008424"/>
    <w:rsid w:val="004E7761"/>
  </w:style>
  <w:style w:type="paragraph" w:customStyle="1" w:styleId="A56D25E0222140C994D166C6AB3399E2">
    <w:name w:val="A56D25E0222140C994D166C6AB3399E2"/>
    <w:rsid w:val="004E7761"/>
  </w:style>
  <w:style w:type="paragraph" w:customStyle="1" w:styleId="37D7AC4D90474DB9BCC916243653660B">
    <w:name w:val="37D7AC4D90474DB9BCC916243653660B"/>
    <w:rsid w:val="004E7761"/>
  </w:style>
  <w:style w:type="paragraph" w:customStyle="1" w:styleId="BF1DDAE31F034A368A879D05EB667973">
    <w:name w:val="BF1DDAE31F034A368A879D05EB667973"/>
    <w:rsid w:val="004E7761"/>
  </w:style>
  <w:style w:type="paragraph" w:customStyle="1" w:styleId="21FD6958428E4FE8A98833C99531D133">
    <w:name w:val="21FD6958428E4FE8A98833C99531D133"/>
    <w:rsid w:val="004E7761"/>
  </w:style>
  <w:style w:type="paragraph" w:customStyle="1" w:styleId="6AA63CCB410C4FE3B17D3281705930E9">
    <w:name w:val="6AA63CCB410C4FE3B17D3281705930E9"/>
    <w:rsid w:val="004E7761"/>
  </w:style>
  <w:style w:type="paragraph" w:customStyle="1" w:styleId="800B9AC257D84226BE74611BA984A17D">
    <w:name w:val="800B9AC257D84226BE74611BA984A17D"/>
    <w:rsid w:val="004E7761"/>
  </w:style>
  <w:style w:type="paragraph" w:customStyle="1" w:styleId="D0B799DF54134BAC93218239D13C2EBA">
    <w:name w:val="D0B799DF54134BAC93218239D13C2EBA"/>
    <w:rsid w:val="004E7761"/>
  </w:style>
  <w:style w:type="paragraph" w:customStyle="1" w:styleId="F104901491FC4B58A366520061C4C9BB">
    <w:name w:val="F104901491FC4B58A366520061C4C9BB"/>
    <w:rsid w:val="004E7761"/>
  </w:style>
  <w:style w:type="paragraph" w:customStyle="1" w:styleId="EE0A62DDAD74469285C57BCB6C6CA646">
    <w:name w:val="EE0A62DDAD74469285C57BCB6C6CA646"/>
    <w:rsid w:val="004E77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B0E870BE1CF3F44B515D29F766541B5" ma:contentTypeVersion="10" ma:contentTypeDescription="Skapa ett nytt dokument." ma:contentTypeScope="" ma:versionID="5c13f092528e7af0ad940167ebdbd155">
  <xsd:schema xmlns:xsd="http://www.w3.org/2001/XMLSchema" xmlns:xs="http://www.w3.org/2001/XMLSchema" xmlns:p="http://schemas.microsoft.com/office/2006/metadata/properties" xmlns:ns2="5429eb68-8afa-474e-a293-a9fa933f1d84" xmlns:ns3="03bdfa32-753e-480b-a763-6185260a9611" targetNamespace="http://schemas.microsoft.com/office/2006/metadata/properties" ma:root="true" ma:fieldsID="b857918371d082ad9c326f2d1a61aa8d" ns2:_="" ns3:_="">
    <xsd:import namespace="5429eb68-8afa-474e-a293-a9fa933f1d84"/>
    <xsd:import namespace="03bdfa32-753e-480b-a763-6185260a96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0cf81f1-42b5-4883-8b12-f8ed216206a0}" ma:internalName="TaxCatchAll" ma:showField="CatchAllData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0cf81f1-42b5-4883-8b12-f8ed216206a0}" ma:internalName="TaxCatchAllLabel" ma:readOnly="true" ma:showField="CatchAllDataLabel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dfa32-753e-480b-a763-6185260a961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850e3d63-a538-43bd-b546-e8b2af7dc887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/>
    <Sender>
      <SenderName>Susanna Herrera</SenderName>
      <SenderTitle/>
      <SenderMail>susanna.herrera@regeringskansliet.se</SenderMail>
      <SenderPhone/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/>
    <Office/>
    <Dnr>Ju2017/08738/POL</Dnr>
    <ParagrafNr/>
    <DocumentTitle/>
    <VisitingAddress/>
    <Extra1>extrainfo för denna mallm</Extra1>
    <Extra2>mer extrainfo</Extra2>
    <Extra3/>
    <Number/>
    <Recipient/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DB835-7B09-4AFD-986B-08B149375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9eb68-8afa-474e-a293-a9fa933f1d84"/>
    <ds:schemaRef ds:uri="03bdfa32-753e-480b-a763-6185260a9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80D514-DDBC-433A-BC86-90A99FD08793}"/>
</file>

<file path=customXml/itemProps3.xml><?xml version="1.0" encoding="utf-8"?>
<ds:datastoreItem xmlns:ds="http://schemas.openxmlformats.org/officeDocument/2006/customXml" ds:itemID="{69F5C4DA-9516-455E-88FB-D4197117BC3F}">
  <ds:schemaRefs>
    <ds:schemaRef ds:uri="http://purl.org/dc/elements/1.1/"/>
    <ds:schemaRef ds:uri="http://schemas.microsoft.com/office/2006/metadata/properties"/>
    <ds:schemaRef ds:uri="03bdfa32-753e-480b-a763-6185260a9611"/>
    <ds:schemaRef ds:uri="http://purl.org/dc/terms/"/>
    <ds:schemaRef ds:uri="http://schemas.openxmlformats.org/package/2006/metadata/core-properties"/>
    <ds:schemaRef ds:uri="5429eb68-8afa-474e-a293-a9fa933f1d84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AD9802E-16D5-43D1-8411-A82E915A7EC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4AC5B2F-776D-41E3-AC0D-1463EAC86637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9B4B795E-EAC8-44AE-BF02-DD456B7BE2C2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C312962A-330C-4F58-8AA6-EF4129F191C4}">
  <ds:schemaRefs>
    <ds:schemaRef ds:uri="http://lp/documentinfo/RK"/>
  </ds:schemaRefs>
</ds:datastoreItem>
</file>

<file path=customXml/itemProps8.xml><?xml version="1.0" encoding="utf-8"?>
<ds:datastoreItem xmlns:ds="http://schemas.openxmlformats.org/officeDocument/2006/customXml" ds:itemID="{FB237C83-5CBC-4E8F-B31D-FEC43A57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163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</vt:lpstr>
    </vt:vector>
  </TitlesOfParts>
  <Manager>Susanna Herrera</Manager>
  <Company>Regeringskansliet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</dc:title>
  <dc:creator>Susanna Herrera</dc:creator>
  <cp:lastModifiedBy>Daniel Bergvall</cp:lastModifiedBy>
  <cp:revision>3</cp:revision>
  <cp:lastPrinted>2016-12-06T14:21:00Z</cp:lastPrinted>
  <dcterms:created xsi:type="dcterms:W3CDTF">2017-11-16T13:17:00Z</dcterms:created>
  <dcterms:modified xsi:type="dcterms:W3CDTF">2017-11-16T13:30:00Z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34c38b97-1842-4d9f-89b7-d8e9dae9ad3a</vt:lpwstr>
  </property>
</Properties>
</file>