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08A5" w14:textId="77777777" w:rsidR="000A36E9" w:rsidRDefault="000A36E9" w:rsidP="00DA0661">
      <w:pPr>
        <w:pStyle w:val="Rubrik"/>
      </w:pPr>
      <w:bookmarkStart w:id="0" w:name="Start"/>
      <w:bookmarkEnd w:id="0"/>
      <w:r>
        <w:t>Svar på fråga 201</w:t>
      </w:r>
      <w:r w:rsidRPr="000A36E9">
        <w:t xml:space="preserve">9/20:1368 </w:t>
      </w:r>
      <w:r>
        <w:t xml:space="preserve">av </w:t>
      </w:r>
      <w:sdt>
        <w:sdtPr>
          <w:alias w:val="Frågeställare"/>
          <w:tag w:val="delete"/>
          <w:id w:val="-211816850"/>
          <w:placeholder>
            <w:docPart w:val="A406A64DA97A47528F471FE52B6DB5D3"/>
          </w:placeholder>
          <w:dataBinding w:prefixMappings="xmlns:ns0='http://lp/documentinfo/RK' " w:xpath="/ns0:DocumentInfo[1]/ns0:BaseInfo[1]/ns0:Extra3[1]" w:storeItemID="{6F984C2E-67E6-48A5-8005-B302E3782712}"/>
          <w:text/>
        </w:sdtPr>
        <w:sdtEndPr/>
        <w:sdtContent>
          <w:r>
            <w:t>Mikael Larsson</w:t>
          </w:r>
        </w:sdtContent>
      </w:sdt>
      <w:r>
        <w:t xml:space="preserve"> (</w:t>
      </w:r>
      <w:sdt>
        <w:sdtPr>
          <w:alias w:val="Parti"/>
          <w:tag w:val="Parti_delete"/>
          <w:id w:val="1620417071"/>
          <w:placeholder>
            <w:docPart w:val="91950A61EBDC421D8EF25E8BAEC199F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C</w:t>
          </w:r>
        </w:sdtContent>
      </w:sdt>
      <w:r>
        <w:t>)</w:t>
      </w:r>
      <w:r>
        <w:br/>
      </w:r>
      <w:r w:rsidRPr="000A36E9">
        <w:t>Nedmonteringen av kopparnätet i coronatider</w:t>
      </w:r>
    </w:p>
    <w:p w14:paraId="523B47C8" w14:textId="77777777" w:rsidR="000A36E9" w:rsidRDefault="00672829" w:rsidP="000A36E9">
      <w:pPr>
        <w:pStyle w:val="Brdtext"/>
      </w:pPr>
      <w:sdt>
        <w:sdtPr>
          <w:alias w:val="Frågeställare"/>
          <w:tag w:val="delete"/>
          <w:id w:val="-1635256365"/>
          <w:placeholder>
            <w:docPart w:val="9582FF1EDC3A42D7BC2C63A4330F6FCC"/>
          </w:placeholder>
          <w:dataBinding w:prefixMappings="xmlns:ns0='http://lp/documentinfo/RK' " w:xpath="/ns0:DocumentInfo[1]/ns0:BaseInfo[1]/ns0:Extra3[1]" w:storeItemID="{6F984C2E-67E6-48A5-8005-B302E3782712}"/>
          <w:text/>
        </w:sdtPr>
        <w:sdtEndPr/>
        <w:sdtContent>
          <w:r w:rsidR="000A36E9">
            <w:t>Mikael Larsson</w:t>
          </w:r>
        </w:sdtContent>
      </w:sdt>
      <w:r w:rsidR="000A36E9">
        <w:t xml:space="preserve"> har frågat mig vad jag avser att göra för att i alla fall temporärt få stopp på den pågående nedmonteringen av kopparnätet under det att covid-19-pandemin pågår. </w:t>
      </w:r>
    </w:p>
    <w:p w14:paraId="7F8E3A6A" w14:textId="2963B30F" w:rsidR="00575C74" w:rsidRDefault="00575C74" w:rsidP="00575C74">
      <w:pPr>
        <w:pStyle w:val="Brdtext"/>
      </w:pPr>
      <w:r>
        <w:t>Telia Company AB (Telia) har sedan 2009 avvecklat delar av kopparnätet i etapper. I samband med avvecklingen tillhandahåller Telia, eller de bolag som verkar i Telias kopparnät, ersättningslösningar till abonnenten i form av fasta eller mobila lösningar.</w:t>
      </w:r>
      <w:r w:rsidR="002C097B">
        <w:t xml:space="preserve"> </w:t>
      </w:r>
      <w:r>
        <w:t xml:space="preserve">Post- och telestyrelsen (PTS) följer arbetet </w:t>
      </w:r>
      <w:r w:rsidR="001245E5">
        <w:t xml:space="preserve">och enligt </w:t>
      </w:r>
      <w:r w:rsidR="00621DC3">
        <w:t xml:space="preserve">uppgift från </w:t>
      </w:r>
      <w:r w:rsidR="001245E5">
        <w:t>myndigheten</w:t>
      </w:r>
      <w:r w:rsidR="00621DC3" w:rsidRPr="00B163AA">
        <w:t xml:space="preserve"> </w:t>
      </w:r>
      <w:r w:rsidR="00621DC3">
        <w:t xml:space="preserve">har ingen ökning skett av klagomål till myndigheten om </w:t>
      </w:r>
      <w:r w:rsidR="00621DC3" w:rsidRPr="00B163AA">
        <w:t xml:space="preserve">kopparnätsnedläggningen </w:t>
      </w:r>
      <w:r w:rsidR="00621DC3">
        <w:t>med anledning av covid-19</w:t>
      </w:r>
      <w:r w:rsidR="002C097B">
        <w:t>-</w:t>
      </w:r>
      <w:r w:rsidR="00621DC3">
        <w:t>utbrottet.</w:t>
      </w:r>
    </w:p>
    <w:p w14:paraId="6A0018FA" w14:textId="338E883C" w:rsidR="007F76A4" w:rsidRDefault="00F975A7" w:rsidP="007F76A4">
      <w:pPr>
        <w:pStyle w:val="Brdtext"/>
      </w:pPr>
      <w:r>
        <w:t xml:space="preserve">Eftersom kopparnätet ägs av Telia är det bolaget som avgör vilka delar av nätet som ska avvecklas. Det är styrelsen och ledningen för Telia som inom ramen för aktiebolagslagen (2005:551) ansvarar för och sköter bolagets verksamhet vilket inkluderar driften av kopparnätet. Som minoritetsägare i Telia kan den svenska staten inte påverka Telias erbjudande av nättjänster eller utöva ett inflytande som står i strid med det aktiebolagsrättsliga vinstintresset. </w:t>
      </w:r>
      <w:r w:rsidR="007F76A4">
        <w:t>Enligt uppgift från Telia så skjuter bolaget upp ersättandet av teknisk lösning för abonnenter som berörs av nedmonteringen och som är äldre och/eller i riskgrupp med anledning av covid-19</w:t>
      </w:r>
      <w:r w:rsidR="002C097B">
        <w:t>-</w:t>
      </w:r>
      <w:r w:rsidR="007F76A4">
        <w:t>utbrottet.</w:t>
      </w:r>
    </w:p>
    <w:p w14:paraId="4295BCCA" w14:textId="77777777" w:rsidR="006B7CE0" w:rsidRPr="00B163AA" w:rsidRDefault="006B7CE0" w:rsidP="006B7CE0">
      <w:pPr>
        <w:pStyle w:val="Brdtext"/>
      </w:pPr>
      <w:r>
        <w:t xml:space="preserve">Enligt uppgift från PTS hade 92 procent av alla hushåll och företag tillgång till digital infrastruktur som tillåter hastigheter på 1 Gbit/s, antingen genom en anslutning eller genom att vara i närheten av fibernät 2019. Sverige placerar sig i toppskiktet inom EU när det gäller uppkoppling och tillgång till </w:t>
      </w:r>
      <w:r>
        <w:lastRenderedPageBreak/>
        <w:t xml:space="preserve">bredband enligt EU-kommissionens DESI-rapport för 2019 (The Digital Economy and Society Index 2019). </w:t>
      </w:r>
    </w:p>
    <w:p w14:paraId="56A9FAE5" w14:textId="20355085" w:rsidR="000A36E9" w:rsidRDefault="006B7CE0" w:rsidP="006B7CE0">
      <w:pPr>
        <w:pStyle w:val="Brdtext"/>
      </w:pPr>
      <w:r>
        <w:t>För de slutanvändare som saknar tillgång till telefoni och funktionell tillgång till internet finns det i</w:t>
      </w:r>
      <w:r w:rsidR="000A36E9">
        <w:t xml:space="preserve"> lagen (2003:389) om elektronisk kommunikation skyddsregler till förmån för slutanvändare som syftar till att alla hushåll och fasta driftsställen ska </w:t>
      </w:r>
      <w:r>
        <w:t>få tillgång till sådana tjänster</w:t>
      </w:r>
      <w:r w:rsidR="000A36E9">
        <w:t xml:space="preserve">. Enligt förordning (2018:20) om stöd för åtgärder som ger tillgång till telefoni och funktionell tillgång till internet ska PTS se till att privatpersoner och företag som saknar tillgång till telefoni och funktionell tillgång till internet får stöd för åtgärder som ger sådan tillgång. Under 2019 </w:t>
      </w:r>
      <w:r w:rsidR="005309AF">
        <w:t>tog</w:t>
      </w:r>
      <w:r w:rsidR="000A36E9">
        <w:t xml:space="preserve"> PTS emot 23 ansökningar om stöd enligt förordningen</w:t>
      </w:r>
      <w:r w:rsidR="000A36E9" w:rsidRPr="006D197F">
        <w:t xml:space="preserve">. </w:t>
      </w:r>
      <w:r w:rsidR="00981B43" w:rsidRPr="006D197F">
        <w:t>M</w:t>
      </w:r>
      <w:r w:rsidR="000A36E9" w:rsidRPr="006D197F">
        <w:t xml:space="preserve">ajoriteten av ansökningarna </w:t>
      </w:r>
      <w:r w:rsidR="005309AF" w:rsidRPr="006D197F">
        <w:t>avslog</w:t>
      </w:r>
      <w:r w:rsidR="00981B43" w:rsidRPr="006D197F">
        <w:t>s</w:t>
      </w:r>
      <w:r w:rsidR="000A36E9" w:rsidRPr="006D197F">
        <w:t xml:space="preserve"> efter </w:t>
      </w:r>
      <w:r w:rsidR="005309AF" w:rsidRPr="006D197F">
        <w:t>utredning där PTS konstaterade</w:t>
      </w:r>
      <w:r w:rsidR="000A36E9" w:rsidRPr="006D197F">
        <w:t xml:space="preserve"> att det fanns marknadserbjudanden som fungerade för de </w:t>
      </w:r>
      <w:r w:rsidR="005309AF" w:rsidRPr="006D197F">
        <w:t>aktuella adresserna</w:t>
      </w:r>
      <w:r w:rsidR="000A36E9" w:rsidRPr="006D197F">
        <w:t xml:space="preserve">. </w:t>
      </w:r>
      <w:r w:rsidR="006D197F" w:rsidRPr="006D197F">
        <w:t xml:space="preserve">I tre fall beviljade PTS </w:t>
      </w:r>
      <w:r w:rsidR="006D197F" w:rsidRPr="00B163AA">
        <w:t xml:space="preserve">ansökningar eftersom marknadslösning inte fanns. </w:t>
      </w:r>
    </w:p>
    <w:p w14:paraId="520B0C17" w14:textId="3DCB54EB" w:rsidR="000A36E9" w:rsidRDefault="00D85E82" w:rsidP="000A36E9">
      <w:pPr>
        <w:pStyle w:val="Brdtext"/>
      </w:pPr>
      <w:r w:rsidRPr="00B163AA">
        <w:t xml:space="preserve">Regeringen tar </w:t>
      </w:r>
      <w:r w:rsidR="00617664" w:rsidRPr="00B163AA">
        <w:t xml:space="preserve">kontinuerligt </w:t>
      </w:r>
      <w:r w:rsidRPr="00B163AA">
        <w:t xml:space="preserve">del av såväl </w:t>
      </w:r>
      <w:r w:rsidR="00B163AA" w:rsidRPr="00B163AA">
        <w:t>PTS</w:t>
      </w:r>
      <w:r w:rsidRPr="00B163AA">
        <w:t xml:space="preserve"> klagomålsstatistik och</w:t>
      </w:r>
      <w:r w:rsidR="00617664" w:rsidRPr="00B163AA">
        <w:t xml:space="preserve"> </w:t>
      </w:r>
      <w:r w:rsidRPr="00B163AA">
        <w:t>rapportering</w:t>
      </w:r>
      <w:r>
        <w:t xml:space="preserve"> av uppdraget</w:t>
      </w:r>
      <w:r w:rsidR="00617664">
        <w:t xml:space="preserve"> om stöd för åtgärder som ger tillgång till telefoni och funktionell tillgång till internet</w:t>
      </w:r>
      <w:r w:rsidR="00981B43">
        <w:t xml:space="preserve">. </w:t>
      </w:r>
      <w:r w:rsidR="00F975A7">
        <w:t>Vidare följer r</w:t>
      </w:r>
      <w:r w:rsidR="00981B43">
        <w:t>egeringen</w:t>
      </w:r>
      <w:r w:rsidR="00617664">
        <w:t xml:space="preserve"> utvecklingen </w:t>
      </w:r>
      <w:r w:rsidR="00981B43">
        <w:t xml:space="preserve">i övrigt </w:t>
      </w:r>
      <w:r w:rsidR="00617664">
        <w:t>när det gäller nedläggningen av kopparnätet resp</w:t>
      </w:r>
      <w:r w:rsidR="00981B43">
        <w:t>ektive</w:t>
      </w:r>
      <w:r w:rsidR="00617664">
        <w:t xml:space="preserve"> tillgången till samhällsomfattande tjänster i Sverige. </w:t>
      </w:r>
    </w:p>
    <w:p w14:paraId="195A63B6" w14:textId="77777777" w:rsidR="00575C74" w:rsidRDefault="00575C74" w:rsidP="006A12F1">
      <w:pPr>
        <w:pStyle w:val="Brdtext"/>
      </w:pPr>
    </w:p>
    <w:p w14:paraId="0CDBB396" w14:textId="6DA97780" w:rsidR="000A36E9" w:rsidRDefault="000A36E9" w:rsidP="006A12F1">
      <w:pPr>
        <w:pStyle w:val="Brdtext"/>
      </w:pPr>
      <w:r>
        <w:t xml:space="preserve">Stockholm den </w:t>
      </w:r>
      <w:sdt>
        <w:sdtPr>
          <w:id w:val="-1225218591"/>
          <w:placeholder>
            <w:docPart w:val="E271608FAD3240E2838CB834DE0D6808"/>
          </w:placeholder>
          <w:dataBinding w:prefixMappings="xmlns:ns0='http://lp/documentinfo/RK' " w:xpath="/ns0:DocumentInfo[1]/ns0:BaseInfo[1]/ns0:HeaderDate[1]" w:storeItemID="{6F984C2E-67E6-48A5-8005-B302E3782712}"/>
          <w:date w:fullDate="2020-05-27T00:00:00Z">
            <w:dateFormat w:val="d MMMM yyyy"/>
            <w:lid w:val="sv-SE"/>
            <w:storeMappedDataAs w:val="dateTime"/>
            <w:calendar w:val="gregorian"/>
          </w:date>
        </w:sdtPr>
        <w:sdtEndPr/>
        <w:sdtContent>
          <w:r>
            <w:t>27 maj 2020</w:t>
          </w:r>
        </w:sdtContent>
      </w:sdt>
    </w:p>
    <w:p w14:paraId="6385442D" w14:textId="77777777" w:rsidR="000A36E9" w:rsidRDefault="000A36E9" w:rsidP="004E7A8F">
      <w:pPr>
        <w:pStyle w:val="Brdtextutanavstnd"/>
      </w:pPr>
    </w:p>
    <w:p w14:paraId="20643366" w14:textId="77777777" w:rsidR="000A36E9" w:rsidRDefault="000A36E9" w:rsidP="004E7A8F">
      <w:pPr>
        <w:pStyle w:val="Brdtextutanavstnd"/>
      </w:pPr>
    </w:p>
    <w:sdt>
      <w:sdtPr>
        <w:alias w:val="Klicka på listpilen"/>
        <w:tag w:val="run-loadAllMinistersFromDep_delete"/>
        <w:id w:val="-122627287"/>
        <w:placeholder>
          <w:docPart w:val="246DEB77A9CD4E6A892BA9DB05AF455A"/>
        </w:placeholder>
        <w:dataBinding w:prefixMappings="xmlns:ns0='http://lp/documentinfo/RK' " w:xpath="/ns0:DocumentInfo[1]/ns0:BaseInfo[1]/ns0:TopSender[1]" w:storeItemID="{6F984C2E-67E6-48A5-8005-B302E3782712}"/>
        <w:comboBox w:lastValue="Energi- och digitaliseringsministern">
          <w:listItem w:displayText="Tomas Eneroth" w:value="Infrastrukturministern"/>
          <w:listItem w:displayText="Anders Ygeman" w:value="Energi- och digitaliseringsministern"/>
        </w:comboBox>
      </w:sdtPr>
      <w:sdtEndPr/>
      <w:sdtContent>
        <w:p w14:paraId="14EF1D13" w14:textId="5F08B141" w:rsidR="000A36E9" w:rsidRPr="00DB48AB" w:rsidRDefault="000A36E9" w:rsidP="00DB48AB">
          <w:pPr>
            <w:pStyle w:val="Brdtext"/>
          </w:pPr>
          <w:r>
            <w:t>Anders Ygeman</w:t>
          </w:r>
        </w:p>
      </w:sdtContent>
    </w:sdt>
    <w:sectPr w:rsidR="000A36E9"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5F6F" w14:textId="77777777" w:rsidR="000A36E9" w:rsidRDefault="000A36E9" w:rsidP="00A87A54">
      <w:pPr>
        <w:spacing w:after="0" w:line="240" w:lineRule="auto"/>
      </w:pPr>
      <w:r>
        <w:separator/>
      </w:r>
    </w:p>
  </w:endnote>
  <w:endnote w:type="continuationSeparator" w:id="0">
    <w:p w14:paraId="2D281ABD" w14:textId="77777777" w:rsidR="000A36E9" w:rsidRDefault="000A36E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6683" w14:textId="77777777" w:rsidR="004E6B62" w:rsidRDefault="004E6B6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A42D23" w14:textId="77777777" w:rsidTr="006A26EC">
      <w:trPr>
        <w:trHeight w:val="227"/>
        <w:jc w:val="right"/>
      </w:trPr>
      <w:tc>
        <w:tcPr>
          <w:tcW w:w="708" w:type="dxa"/>
          <w:vAlign w:val="bottom"/>
        </w:tcPr>
        <w:p w14:paraId="5D2B13D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58F9648" w14:textId="77777777" w:rsidTr="006A26EC">
      <w:trPr>
        <w:trHeight w:val="850"/>
        <w:jc w:val="right"/>
      </w:trPr>
      <w:tc>
        <w:tcPr>
          <w:tcW w:w="708" w:type="dxa"/>
          <w:vAlign w:val="bottom"/>
        </w:tcPr>
        <w:p w14:paraId="2D648D5B" w14:textId="77777777" w:rsidR="005606BC" w:rsidRPr="00347E11" w:rsidRDefault="005606BC" w:rsidP="005606BC">
          <w:pPr>
            <w:pStyle w:val="Sidfot"/>
            <w:spacing w:line="276" w:lineRule="auto"/>
            <w:jc w:val="right"/>
          </w:pPr>
        </w:p>
      </w:tc>
    </w:tr>
  </w:tbl>
  <w:p w14:paraId="708500C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12B79F6" w14:textId="77777777" w:rsidTr="001F4302">
      <w:trPr>
        <w:trHeight w:val="510"/>
      </w:trPr>
      <w:tc>
        <w:tcPr>
          <w:tcW w:w="8525" w:type="dxa"/>
          <w:gridSpan w:val="2"/>
          <w:vAlign w:val="bottom"/>
        </w:tcPr>
        <w:p w14:paraId="412AC745" w14:textId="77777777" w:rsidR="00347E11" w:rsidRPr="00347E11" w:rsidRDefault="00347E11" w:rsidP="00347E11">
          <w:pPr>
            <w:pStyle w:val="Sidfot"/>
            <w:rPr>
              <w:sz w:val="8"/>
            </w:rPr>
          </w:pPr>
        </w:p>
      </w:tc>
    </w:tr>
    <w:tr w:rsidR="00093408" w:rsidRPr="00EE3C0F" w14:paraId="1F4BC1DD" w14:textId="77777777" w:rsidTr="00C26068">
      <w:trPr>
        <w:trHeight w:val="227"/>
      </w:trPr>
      <w:tc>
        <w:tcPr>
          <w:tcW w:w="4074" w:type="dxa"/>
        </w:tcPr>
        <w:p w14:paraId="1BF28851" w14:textId="77777777" w:rsidR="00347E11" w:rsidRPr="00F53AEA" w:rsidRDefault="00347E11" w:rsidP="00C26068">
          <w:pPr>
            <w:pStyle w:val="Sidfot"/>
            <w:spacing w:line="276" w:lineRule="auto"/>
          </w:pPr>
        </w:p>
      </w:tc>
      <w:tc>
        <w:tcPr>
          <w:tcW w:w="4451" w:type="dxa"/>
        </w:tcPr>
        <w:p w14:paraId="42645CDF" w14:textId="77777777" w:rsidR="00093408" w:rsidRPr="00F53AEA" w:rsidRDefault="00093408" w:rsidP="00F53AEA">
          <w:pPr>
            <w:pStyle w:val="Sidfot"/>
            <w:spacing w:line="276" w:lineRule="auto"/>
          </w:pPr>
        </w:p>
      </w:tc>
    </w:tr>
  </w:tbl>
  <w:p w14:paraId="3858EF8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3F38" w14:textId="77777777" w:rsidR="000A36E9" w:rsidRDefault="000A36E9" w:rsidP="00A87A54">
      <w:pPr>
        <w:spacing w:after="0" w:line="240" w:lineRule="auto"/>
      </w:pPr>
      <w:r>
        <w:separator/>
      </w:r>
    </w:p>
  </w:footnote>
  <w:footnote w:type="continuationSeparator" w:id="0">
    <w:p w14:paraId="7D2B1DE2" w14:textId="77777777" w:rsidR="000A36E9" w:rsidRDefault="000A36E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1362" w14:textId="77777777" w:rsidR="004E6B62" w:rsidRDefault="004E6B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261D" w14:textId="77777777" w:rsidR="004E6B62" w:rsidRDefault="004E6B6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A36E9" w14:paraId="6241FA78" w14:textId="77777777" w:rsidTr="00C93EBA">
      <w:trPr>
        <w:trHeight w:val="227"/>
      </w:trPr>
      <w:tc>
        <w:tcPr>
          <w:tcW w:w="5534" w:type="dxa"/>
        </w:tcPr>
        <w:p w14:paraId="7CDD4399" w14:textId="77777777" w:rsidR="000A36E9" w:rsidRPr="007D73AB" w:rsidRDefault="000A36E9">
          <w:pPr>
            <w:pStyle w:val="Sidhuvud"/>
          </w:pPr>
        </w:p>
      </w:tc>
      <w:tc>
        <w:tcPr>
          <w:tcW w:w="3170" w:type="dxa"/>
          <w:vAlign w:val="bottom"/>
        </w:tcPr>
        <w:p w14:paraId="4F7733A0" w14:textId="77777777" w:rsidR="000A36E9" w:rsidRPr="007D73AB" w:rsidRDefault="000A36E9" w:rsidP="00340DE0">
          <w:pPr>
            <w:pStyle w:val="Sidhuvud"/>
          </w:pPr>
        </w:p>
      </w:tc>
      <w:tc>
        <w:tcPr>
          <w:tcW w:w="1134" w:type="dxa"/>
        </w:tcPr>
        <w:p w14:paraId="2B046275" w14:textId="77777777" w:rsidR="000A36E9" w:rsidRDefault="000A36E9" w:rsidP="005A703A">
          <w:pPr>
            <w:pStyle w:val="Sidhuvud"/>
          </w:pPr>
        </w:p>
      </w:tc>
    </w:tr>
    <w:tr w:rsidR="000A36E9" w14:paraId="379B8FCE" w14:textId="77777777" w:rsidTr="00C93EBA">
      <w:trPr>
        <w:trHeight w:val="1928"/>
      </w:trPr>
      <w:tc>
        <w:tcPr>
          <w:tcW w:w="5534" w:type="dxa"/>
        </w:tcPr>
        <w:p w14:paraId="1832B0E0" w14:textId="77777777" w:rsidR="000A36E9" w:rsidRPr="00340DE0" w:rsidRDefault="000A36E9" w:rsidP="00340DE0">
          <w:pPr>
            <w:pStyle w:val="Sidhuvud"/>
          </w:pPr>
          <w:r>
            <w:rPr>
              <w:noProof/>
            </w:rPr>
            <w:drawing>
              <wp:inline distT="0" distB="0" distL="0" distR="0" wp14:anchorId="50841A89" wp14:editId="76FAEC8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BB84EB3" w14:textId="77777777" w:rsidR="000A36E9" w:rsidRPr="00710A6C" w:rsidRDefault="000A36E9" w:rsidP="00EE3C0F">
          <w:pPr>
            <w:pStyle w:val="Sidhuvud"/>
            <w:rPr>
              <w:b/>
            </w:rPr>
          </w:pPr>
        </w:p>
        <w:p w14:paraId="18B01441" w14:textId="77777777" w:rsidR="000A36E9" w:rsidRDefault="000A36E9" w:rsidP="00EE3C0F">
          <w:pPr>
            <w:pStyle w:val="Sidhuvud"/>
          </w:pPr>
        </w:p>
        <w:p w14:paraId="3605B264" w14:textId="77777777" w:rsidR="000A36E9" w:rsidRDefault="000A36E9" w:rsidP="00EE3C0F">
          <w:pPr>
            <w:pStyle w:val="Sidhuvud"/>
          </w:pPr>
        </w:p>
        <w:p w14:paraId="139989B0" w14:textId="77777777" w:rsidR="000A36E9" w:rsidRDefault="000A36E9" w:rsidP="00EE3C0F">
          <w:pPr>
            <w:pStyle w:val="Sidhuvud"/>
          </w:pPr>
        </w:p>
        <w:sdt>
          <w:sdtPr>
            <w:rPr>
              <w:rFonts w:eastAsia="Times New Roman"/>
              <w:sz w:val="20"/>
              <w:szCs w:val="20"/>
            </w:rPr>
            <w:alias w:val="Dnr"/>
            <w:tag w:val="ccRKShow_Dnr"/>
            <w:id w:val="-829283628"/>
            <w:placeholder>
              <w:docPart w:val="3F666B5158804D94AFFFAA8A8F715F72"/>
            </w:placeholder>
            <w:dataBinding w:prefixMappings="xmlns:ns0='http://lp/documentinfo/RK' " w:xpath="/ns0:DocumentInfo[1]/ns0:BaseInfo[1]/ns0:Dnr[1]" w:storeItemID="{6F984C2E-67E6-48A5-8005-B302E3782712}"/>
            <w:text/>
          </w:sdtPr>
          <w:sdtEndPr/>
          <w:sdtContent>
            <w:p w14:paraId="0443D2DF" w14:textId="77777777" w:rsidR="000A36E9" w:rsidRDefault="000A36E9" w:rsidP="00EE3C0F">
              <w:pPr>
                <w:pStyle w:val="Sidhuvud"/>
              </w:pPr>
              <w:r w:rsidRPr="000A36E9">
                <w:rPr>
                  <w:rFonts w:eastAsia="Times New Roman"/>
                  <w:sz w:val="20"/>
                  <w:szCs w:val="20"/>
                </w:rPr>
                <w:t>I2020/01436/D</w:t>
              </w:r>
            </w:p>
          </w:sdtContent>
        </w:sdt>
        <w:sdt>
          <w:sdtPr>
            <w:alias w:val="DocNumber"/>
            <w:tag w:val="DocNumber"/>
            <w:id w:val="1726028884"/>
            <w:placeholder>
              <w:docPart w:val="476A14EE19A649AE8AB090F83E0D9F4F"/>
            </w:placeholder>
            <w:showingPlcHdr/>
            <w:dataBinding w:prefixMappings="xmlns:ns0='http://lp/documentinfo/RK' " w:xpath="/ns0:DocumentInfo[1]/ns0:BaseInfo[1]/ns0:DocNumber[1]" w:storeItemID="{6F984C2E-67E6-48A5-8005-B302E3782712}"/>
            <w:text/>
          </w:sdtPr>
          <w:sdtEndPr/>
          <w:sdtContent>
            <w:p w14:paraId="38FD75C0" w14:textId="77777777" w:rsidR="000A36E9" w:rsidRDefault="000A36E9" w:rsidP="00EE3C0F">
              <w:pPr>
                <w:pStyle w:val="Sidhuvud"/>
              </w:pPr>
              <w:r>
                <w:rPr>
                  <w:rStyle w:val="Platshllartext"/>
                </w:rPr>
                <w:t xml:space="preserve"> </w:t>
              </w:r>
            </w:p>
          </w:sdtContent>
        </w:sdt>
        <w:p w14:paraId="6E9B1E30" w14:textId="77777777" w:rsidR="000A36E9" w:rsidRDefault="000A36E9" w:rsidP="00EE3C0F">
          <w:pPr>
            <w:pStyle w:val="Sidhuvud"/>
          </w:pPr>
        </w:p>
      </w:tc>
      <w:tc>
        <w:tcPr>
          <w:tcW w:w="1134" w:type="dxa"/>
        </w:tcPr>
        <w:p w14:paraId="4FE216AA" w14:textId="77777777" w:rsidR="000A36E9" w:rsidRDefault="000A36E9" w:rsidP="0094502D">
          <w:pPr>
            <w:pStyle w:val="Sidhuvud"/>
          </w:pPr>
        </w:p>
        <w:p w14:paraId="2F8C6215" w14:textId="77777777" w:rsidR="000A36E9" w:rsidRPr="0094502D" w:rsidRDefault="000A36E9" w:rsidP="00EC71A6">
          <w:pPr>
            <w:pStyle w:val="Sidhuvud"/>
          </w:pPr>
        </w:p>
      </w:tc>
    </w:tr>
    <w:tr w:rsidR="000A36E9" w14:paraId="69257251" w14:textId="77777777" w:rsidTr="00C93EBA">
      <w:trPr>
        <w:trHeight w:val="2268"/>
      </w:trPr>
      <w:sdt>
        <w:sdtPr>
          <w:rPr>
            <w:b/>
          </w:rPr>
          <w:alias w:val="SenderText"/>
          <w:tag w:val="ccRKShow_SenderText"/>
          <w:id w:val="1374046025"/>
          <w:placeholder>
            <w:docPart w:val="FB944E6862D24B30B71A3AC1C6FFDA83"/>
          </w:placeholder>
        </w:sdtPr>
        <w:sdtEndPr>
          <w:rPr>
            <w:b w:val="0"/>
          </w:rPr>
        </w:sdtEndPr>
        <w:sdtContent>
          <w:tc>
            <w:tcPr>
              <w:tcW w:w="5534" w:type="dxa"/>
              <w:tcMar>
                <w:right w:w="1134" w:type="dxa"/>
              </w:tcMar>
            </w:tcPr>
            <w:p w14:paraId="65E892F2" w14:textId="77777777" w:rsidR="000A36E9" w:rsidRPr="000A36E9" w:rsidRDefault="000A36E9" w:rsidP="00340DE0">
              <w:pPr>
                <w:pStyle w:val="Sidhuvud"/>
                <w:rPr>
                  <w:b/>
                </w:rPr>
              </w:pPr>
              <w:r w:rsidRPr="000A36E9">
                <w:rPr>
                  <w:b/>
                </w:rPr>
                <w:t>Infrastrukturdepartementet</w:t>
              </w:r>
            </w:p>
            <w:p w14:paraId="265A4833" w14:textId="1562EE33" w:rsidR="000A36E9" w:rsidRPr="00340DE0" w:rsidRDefault="000A36E9" w:rsidP="00340DE0">
              <w:pPr>
                <w:pStyle w:val="Sidhuvud"/>
              </w:pPr>
            </w:p>
          </w:tc>
          <w:bookmarkStart w:id="1" w:name="_GoBack" w:displacedByCustomXml="next"/>
          <w:bookmarkEnd w:id="1" w:displacedByCustomXml="next"/>
        </w:sdtContent>
      </w:sdt>
      <w:sdt>
        <w:sdtPr>
          <w:alias w:val="Recipient"/>
          <w:tag w:val="ccRKShow_Recipient"/>
          <w:id w:val="-28344517"/>
          <w:placeholder>
            <w:docPart w:val="8C27DE01E570420EB611E606CA0A95AF"/>
          </w:placeholder>
          <w:dataBinding w:prefixMappings="xmlns:ns0='http://lp/documentinfo/RK' " w:xpath="/ns0:DocumentInfo[1]/ns0:BaseInfo[1]/ns0:Recipient[1]" w:storeItemID="{6F984C2E-67E6-48A5-8005-B302E3782712}"/>
          <w:text w:multiLine="1"/>
        </w:sdtPr>
        <w:sdtEndPr/>
        <w:sdtContent>
          <w:tc>
            <w:tcPr>
              <w:tcW w:w="3170" w:type="dxa"/>
            </w:tcPr>
            <w:p w14:paraId="709090C9" w14:textId="77777777" w:rsidR="000A36E9" w:rsidRDefault="000A36E9" w:rsidP="00547B89">
              <w:pPr>
                <w:pStyle w:val="Sidhuvud"/>
              </w:pPr>
              <w:r>
                <w:t>Till riksdagen</w:t>
              </w:r>
            </w:p>
          </w:tc>
        </w:sdtContent>
      </w:sdt>
      <w:tc>
        <w:tcPr>
          <w:tcW w:w="1134" w:type="dxa"/>
        </w:tcPr>
        <w:p w14:paraId="750F5B10" w14:textId="77777777" w:rsidR="000A36E9" w:rsidRDefault="000A36E9" w:rsidP="003E6020">
          <w:pPr>
            <w:pStyle w:val="Sidhuvud"/>
          </w:pPr>
        </w:p>
      </w:tc>
    </w:tr>
  </w:tbl>
  <w:p w14:paraId="5C9F70D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E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36E9"/>
    <w:rsid w:val="000A456A"/>
    <w:rsid w:val="000A5E43"/>
    <w:rsid w:val="000B04D6"/>
    <w:rsid w:val="000B56A9"/>
    <w:rsid w:val="000C61D1"/>
    <w:rsid w:val="000D31A9"/>
    <w:rsid w:val="000D370F"/>
    <w:rsid w:val="000D5449"/>
    <w:rsid w:val="000D7110"/>
    <w:rsid w:val="000E1241"/>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45E5"/>
    <w:rsid w:val="0012582E"/>
    <w:rsid w:val="00125B5E"/>
    <w:rsid w:val="00126E6B"/>
    <w:rsid w:val="00130EC3"/>
    <w:rsid w:val="001318F5"/>
    <w:rsid w:val="001331B1"/>
    <w:rsid w:val="00134837"/>
    <w:rsid w:val="00135111"/>
    <w:rsid w:val="001428E2"/>
    <w:rsid w:val="00143439"/>
    <w:rsid w:val="0016294F"/>
    <w:rsid w:val="00167FA8"/>
    <w:rsid w:val="0017099B"/>
    <w:rsid w:val="00170CE4"/>
    <w:rsid w:val="00170E3E"/>
    <w:rsid w:val="0017300E"/>
    <w:rsid w:val="00173126"/>
    <w:rsid w:val="00175392"/>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097B"/>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47ED6"/>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B62"/>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09AF"/>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5C74"/>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066"/>
    <w:rsid w:val="00606310"/>
    <w:rsid w:val="00607814"/>
    <w:rsid w:val="00610D87"/>
    <w:rsid w:val="00610E88"/>
    <w:rsid w:val="00613827"/>
    <w:rsid w:val="006175D7"/>
    <w:rsid w:val="00617664"/>
    <w:rsid w:val="006208E5"/>
    <w:rsid w:val="00621DC3"/>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261"/>
    <w:rsid w:val="00672829"/>
    <w:rsid w:val="00672F6F"/>
    <w:rsid w:val="00674C2F"/>
    <w:rsid w:val="00674C8B"/>
    <w:rsid w:val="00685C94"/>
    <w:rsid w:val="00691AEE"/>
    <w:rsid w:val="0069523C"/>
    <w:rsid w:val="006962CA"/>
    <w:rsid w:val="00696A95"/>
    <w:rsid w:val="006A09DA"/>
    <w:rsid w:val="006A1835"/>
    <w:rsid w:val="006A2625"/>
    <w:rsid w:val="006B4A30"/>
    <w:rsid w:val="006B7569"/>
    <w:rsid w:val="006B7CE0"/>
    <w:rsid w:val="006C28EE"/>
    <w:rsid w:val="006C4FF1"/>
    <w:rsid w:val="006D197F"/>
    <w:rsid w:val="006D2998"/>
    <w:rsid w:val="006D3188"/>
    <w:rsid w:val="006D5159"/>
    <w:rsid w:val="006D6779"/>
    <w:rsid w:val="006E08FC"/>
    <w:rsid w:val="006F2588"/>
    <w:rsid w:val="006F7B22"/>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7F76A4"/>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422B"/>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1B43"/>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3E7B"/>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63AA"/>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5E82"/>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975A7"/>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150B00"/>
  <w15:docId w15:val="{7890157F-1E19-411B-B818-975F2F12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6F7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666B5158804D94AFFFAA8A8F715F72"/>
        <w:category>
          <w:name w:val="Allmänt"/>
          <w:gallery w:val="placeholder"/>
        </w:category>
        <w:types>
          <w:type w:val="bbPlcHdr"/>
        </w:types>
        <w:behaviors>
          <w:behavior w:val="content"/>
        </w:behaviors>
        <w:guid w:val="{30C1F48A-6714-4BDE-AF06-208915E5BB1F}"/>
      </w:docPartPr>
      <w:docPartBody>
        <w:p w:rsidR="002E6AE4" w:rsidRDefault="00CC6AAE" w:rsidP="00CC6AAE">
          <w:pPr>
            <w:pStyle w:val="3F666B5158804D94AFFFAA8A8F715F72"/>
          </w:pPr>
          <w:r>
            <w:rPr>
              <w:rStyle w:val="Platshllartext"/>
            </w:rPr>
            <w:t xml:space="preserve"> </w:t>
          </w:r>
        </w:p>
      </w:docPartBody>
    </w:docPart>
    <w:docPart>
      <w:docPartPr>
        <w:name w:val="476A14EE19A649AE8AB090F83E0D9F4F"/>
        <w:category>
          <w:name w:val="Allmänt"/>
          <w:gallery w:val="placeholder"/>
        </w:category>
        <w:types>
          <w:type w:val="bbPlcHdr"/>
        </w:types>
        <w:behaviors>
          <w:behavior w:val="content"/>
        </w:behaviors>
        <w:guid w:val="{2DEAC6E5-E319-4D9A-A97D-72BD50F55714}"/>
      </w:docPartPr>
      <w:docPartBody>
        <w:p w:rsidR="002E6AE4" w:rsidRDefault="00CC6AAE" w:rsidP="00CC6AAE">
          <w:pPr>
            <w:pStyle w:val="476A14EE19A649AE8AB090F83E0D9F4F1"/>
          </w:pPr>
          <w:r>
            <w:rPr>
              <w:rStyle w:val="Platshllartext"/>
            </w:rPr>
            <w:t xml:space="preserve"> </w:t>
          </w:r>
        </w:p>
      </w:docPartBody>
    </w:docPart>
    <w:docPart>
      <w:docPartPr>
        <w:name w:val="FB944E6862D24B30B71A3AC1C6FFDA83"/>
        <w:category>
          <w:name w:val="Allmänt"/>
          <w:gallery w:val="placeholder"/>
        </w:category>
        <w:types>
          <w:type w:val="bbPlcHdr"/>
        </w:types>
        <w:behaviors>
          <w:behavior w:val="content"/>
        </w:behaviors>
        <w:guid w:val="{102EB9FC-23DF-4EF7-95E2-6B4E1DAB3E9A}"/>
      </w:docPartPr>
      <w:docPartBody>
        <w:p w:rsidR="002E6AE4" w:rsidRDefault="00CC6AAE" w:rsidP="00CC6AAE">
          <w:pPr>
            <w:pStyle w:val="FB944E6862D24B30B71A3AC1C6FFDA831"/>
          </w:pPr>
          <w:r>
            <w:rPr>
              <w:rStyle w:val="Platshllartext"/>
            </w:rPr>
            <w:t xml:space="preserve"> </w:t>
          </w:r>
        </w:p>
      </w:docPartBody>
    </w:docPart>
    <w:docPart>
      <w:docPartPr>
        <w:name w:val="8C27DE01E570420EB611E606CA0A95AF"/>
        <w:category>
          <w:name w:val="Allmänt"/>
          <w:gallery w:val="placeholder"/>
        </w:category>
        <w:types>
          <w:type w:val="bbPlcHdr"/>
        </w:types>
        <w:behaviors>
          <w:behavior w:val="content"/>
        </w:behaviors>
        <w:guid w:val="{125C8D5C-0B8A-4903-B64D-4A18992485E6}"/>
      </w:docPartPr>
      <w:docPartBody>
        <w:p w:rsidR="002E6AE4" w:rsidRDefault="00CC6AAE" w:rsidP="00CC6AAE">
          <w:pPr>
            <w:pStyle w:val="8C27DE01E570420EB611E606CA0A95AF"/>
          </w:pPr>
          <w:r>
            <w:rPr>
              <w:rStyle w:val="Platshllartext"/>
            </w:rPr>
            <w:t xml:space="preserve"> </w:t>
          </w:r>
        </w:p>
      </w:docPartBody>
    </w:docPart>
    <w:docPart>
      <w:docPartPr>
        <w:name w:val="A406A64DA97A47528F471FE52B6DB5D3"/>
        <w:category>
          <w:name w:val="Allmänt"/>
          <w:gallery w:val="placeholder"/>
        </w:category>
        <w:types>
          <w:type w:val="bbPlcHdr"/>
        </w:types>
        <w:behaviors>
          <w:behavior w:val="content"/>
        </w:behaviors>
        <w:guid w:val="{364BDBEF-D29A-4094-B1EF-97365E598DFF}"/>
      </w:docPartPr>
      <w:docPartBody>
        <w:p w:rsidR="002E6AE4" w:rsidRDefault="00CC6AAE" w:rsidP="00CC6AAE">
          <w:pPr>
            <w:pStyle w:val="A406A64DA97A47528F471FE52B6DB5D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1950A61EBDC421D8EF25E8BAEC199FF"/>
        <w:category>
          <w:name w:val="Allmänt"/>
          <w:gallery w:val="placeholder"/>
        </w:category>
        <w:types>
          <w:type w:val="bbPlcHdr"/>
        </w:types>
        <w:behaviors>
          <w:behavior w:val="content"/>
        </w:behaviors>
        <w:guid w:val="{BE4DCD49-93EB-4B9D-ACAF-08B08FC05823}"/>
      </w:docPartPr>
      <w:docPartBody>
        <w:p w:rsidR="002E6AE4" w:rsidRDefault="00CC6AAE" w:rsidP="00CC6AAE">
          <w:pPr>
            <w:pStyle w:val="91950A61EBDC421D8EF25E8BAEC199FF"/>
          </w:pPr>
          <w:r>
            <w:t xml:space="preserve"> </w:t>
          </w:r>
          <w:r>
            <w:rPr>
              <w:rStyle w:val="Platshllartext"/>
            </w:rPr>
            <w:t>Välj ett parti.</w:t>
          </w:r>
        </w:p>
      </w:docPartBody>
    </w:docPart>
    <w:docPart>
      <w:docPartPr>
        <w:name w:val="9582FF1EDC3A42D7BC2C63A4330F6FCC"/>
        <w:category>
          <w:name w:val="Allmänt"/>
          <w:gallery w:val="placeholder"/>
        </w:category>
        <w:types>
          <w:type w:val="bbPlcHdr"/>
        </w:types>
        <w:behaviors>
          <w:behavior w:val="content"/>
        </w:behaviors>
        <w:guid w:val="{30305751-29C7-49CD-8D9D-D295BF22B051}"/>
      </w:docPartPr>
      <w:docPartBody>
        <w:p w:rsidR="002E6AE4" w:rsidRDefault="00CC6AAE" w:rsidP="00CC6AAE">
          <w:pPr>
            <w:pStyle w:val="9582FF1EDC3A42D7BC2C63A4330F6FC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271608FAD3240E2838CB834DE0D6808"/>
        <w:category>
          <w:name w:val="Allmänt"/>
          <w:gallery w:val="placeholder"/>
        </w:category>
        <w:types>
          <w:type w:val="bbPlcHdr"/>
        </w:types>
        <w:behaviors>
          <w:behavior w:val="content"/>
        </w:behaviors>
        <w:guid w:val="{5A6A46DD-63A8-44DA-848D-7FDB3CAC5A30}"/>
      </w:docPartPr>
      <w:docPartBody>
        <w:p w:rsidR="002E6AE4" w:rsidRDefault="00CC6AAE" w:rsidP="00CC6AAE">
          <w:pPr>
            <w:pStyle w:val="E271608FAD3240E2838CB834DE0D6808"/>
          </w:pPr>
          <w:r>
            <w:rPr>
              <w:rStyle w:val="Platshllartext"/>
            </w:rPr>
            <w:t>Klicka här för att ange datum.</w:t>
          </w:r>
        </w:p>
      </w:docPartBody>
    </w:docPart>
    <w:docPart>
      <w:docPartPr>
        <w:name w:val="246DEB77A9CD4E6A892BA9DB05AF455A"/>
        <w:category>
          <w:name w:val="Allmänt"/>
          <w:gallery w:val="placeholder"/>
        </w:category>
        <w:types>
          <w:type w:val="bbPlcHdr"/>
        </w:types>
        <w:behaviors>
          <w:behavior w:val="content"/>
        </w:behaviors>
        <w:guid w:val="{55713296-D084-4D5F-95D1-31FDDAF42C5E}"/>
      </w:docPartPr>
      <w:docPartBody>
        <w:p w:rsidR="002E6AE4" w:rsidRDefault="00CC6AAE" w:rsidP="00CC6AAE">
          <w:pPr>
            <w:pStyle w:val="246DEB77A9CD4E6A892BA9DB05AF455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AE"/>
    <w:rsid w:val="002E6AE4"/>
    <w:rsid w:val="00CC6A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0462FE3CA694F59A459C6A53BC9E3A5">
    <w:name w:val="B0462FE3CA694F59A459C6A53BC9E3A5"/>
    <w:rsid w:val="00CC6AAE"/>
  </w:style>
  <w:style w:type="character" w:styleId="Platshllartext">
    <w:name w:val="Placeholder Text"/>
    <w:basedOn w:val="Standardstycketeckensnitt"/>
    <w:uiPriority w:val="99"/>
    <w:semiHidden/>
    <w:rsid w:val="00CC6AAE"/>
    <w:rPr>
      <w:noProof w:val="0"/>
      <w:color w:val="808080"/>
    </w:rPr>
  </w:style>
  <w:style w:type="paragraph" w:customStyle="1" w:styleId="5A04D3403FD1421E8D32B2BBA9E33308">
    <w:name w:val="5A04D3403FD1421E8D32B2BBA9E33308"/>
    <w:rsid w:val="00CC6AAE"/>
  </w:style>
  <w:style w:type="paragraph" w:customStyle="1" w:styleId="0B6DDE01439249E980F76733F8D7A73B">
    <w:name w:val="0B6DDE01439249E980F76733F8D7A73B"/>
    <w:rsid w:val="00CC6AAE"/>
  </w:style>
  <w:style w:type="paragraph" w:customStyle="1" w:styleId="9CD1D3A0C0A54ACB8038B2CA054A39D3">
    <w:name w:val="9CD1D3A0C0A54ACB8038B2CA054A39D3"/>
    <w:rsid w:val="00CC6AAE"/>
  </w:style>
  <w:style w:type="paragraph" w:customStyle="1" w:styleId="3F666B5158804D94AFFFAA8A8F715F72">
    <w:name w:val="3F666B5158804D94AFFFAA8A8F715F72"/>
    <w:rsid w:val="00CC6AAE"/>
  </w:style>
  <w:style w:type="paragraph" w:customStyle="1" w:styleId="476A14EE19A649AE8AB090F83E0D9F4F">
    <w:name w:val="476A14EE19A649AE8AB090F83E0D9F4F"/>
    <w:rsid w:val="00CC6AAE"/>
  </w:style>
  <w:style w:type="paragraph" w:customStyle="1" w:styleId="4A33E5A8806F497A802187A7796A065A">
    <w:name w:val="4A33E5A8806F497A802187A7796A065A"/>
    <w:rsid w:val="00CC6AAE"/>
  </w:style>
  <w:style w:type="paragraph" w:customStyle="1" w:styleId="E44FB9129D0647E8AFA3A8CAE1224877">
    <w:name w:val="E44FB9129D0647E8AFA3A8CAE1224877"/>
    <w:rsid w:val="00CC6AAE"/>
  </w:style>
  <w:style w:type="paragraph" w:customStyle="1" w:styleId="AC448B60F91B44ACB1FE5999AC09AD77">
    <w:name w:val="AC448B60F91B44ACB1FE5999AC09AD77"/>
    <w:rsid w:val="00CC6AAE"/>
  </w:style>
  <w:style w:type="paragraph" w:customStyle="1" w:styleId="FB944E6862D24B30B71A3AC1C6FFDA83">
    <w:name w:val="FB944E6862D24B30B71A3AC1C6FFDA83"/>
    <w:rsid w:val="00CC6AAE"/>
  </w:style>
  <w:style w:type="paragraph" w:customStyle="1" w:styleId="8C27DE01E570420EB611E606CA0A95AF">
    <w:name w:val="8C27DE01E570420EB611E606CA0A95AF"/>
    <w:rsid w:val="00CC6AAE"/>
  </w:style>
  <w:style w:type="paragraph" w:customStyle="1" w:styleId="476A14EE19A649AE8AB090F83E0D9F4F1">
    <w:name w:val="476A14EE19A649AE8AB090F83E0D9F4F1"/>
    <w:rsid w:val="00CC6AA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B944E6862D24B30B71A3AC1C6FFDA831">
    <w:name w:val="FB944E6862D24B30B71A3AC1C6FFDA831"/>
    <w:rsid w:val="00CC6AA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406A64DA97A47528F471FE52B6DB5D3">
    <w:name w:val="A406A64DA97A47528F471FE52B6DB5D3"/>
    <w:rsid w:val="00CC6AAE"/>
  </w:style>
  <w:style w:type="paragraph" w:customStyle="1" w:styleId="91950A61EBDC421D8EF25E8BAEC199FF">
    <w:name w:val="91950A61EBDC421D8EF25E8BAEC199FF"/>
    <w:rsid w:val="00CC6AAE"/>
  </w:style>
  <w:style w:type="paragraph" w:customStyle="1" w:styleId="DABDC0AEB14646C68A7864E1CECD9151">
    <w:name w:val="DABDC0AEB14646C68A7864E1CECD9151"/>
    <w:rsid w:val="00CC6AAE"/>
  </w:style>
  <w:style w:type="paragraph" w:customStyle="1" w:styleId="FB7B0D5F08724D0BB23DCBDF74AC5549">
    <w:name w:val="FB7B0D5F08724D0BB23DCBDF74AC5549"/>
    <w:rsid w:val="00CC6AAE"/>
  </w:style>
  <w:style w:type="paragraph" w:customStyle="1" w:styleId="9582FF1EDC3A42D7BC2C63A4330F6FCC">
    <w:name w:val="9582FF1EDC3A42D7BC2C63A4330F6FCC"/>
    <w:rsid w:val="00CC6AAE"/>
  </w:style>
  <w:style w:type="paragraph" w:customStyle="1" w:styleId="E271608FAD3240E2838CB834DE0D6808">
    <w:name w:val="E271608FAD3240E2838CB834DE0D6808"/>
    <w:rsid w:val="00CC6AAE"/>
  </w:style>
  <w:style w:type="paragraph" w:customStyle="1" w:styleId="246DEB77A9CD4E6A892BA9DB05AF455A">
    <w:name w:val="246DEB77A9CD4E6A892BA9DB05AF455A"/>
    <w:rsid w:val="00CC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ce491c85-1843-48fb-9cf2-06703c2bba06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2020-05-27T00:00:00</HeaderDate>
    <Office/>
    <Dnr>I2020/01436/D</Dnr>
    <ParagrafNr/>
    <DocumentTitle/>
    <VisitingAddress/>
    <Extra1/>
    <Extra2/>
    <Extra3>Mikael Larsson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_x00c4_rendetyp xmlns="ae7a256b-f4d2-416a-9370-0215551cabac">Riksdagsfråga</_x00c4_rendetyp>
    <Nr xmlns="ae7a256b-f4d2-416a-9370-0215551cabac">1368</Nr>
    <Handl_x00e4_ggare xmlns="ae7a256b-f4d2-416a-9370-0215551cabac">
      <UserInfo>
        <DisplayName>Linn Berggren</DisplayName>
        <AccountId>217</AccountId>
        <AccountType/>
      </UserInfo>
    </Handl_x00e4_ggare>
    <Status xmlns="ae7a256b-f4d2-416a-9370-0215551cabac">Pågående</Status>
    <TaxCatchAll xmlns="cc625d36-bb37-4650-91b9-0c96159295ba">
      <Value>11</Value>
    </TaxCatchAll>
    <edbe0b5c82304c8e847ab7b8c02a77c3 xmlns="cc625d36-bb37-4650-91b9-0c96159295ba">
      <Terms xmlns="http://schemas.microsoft.com/office/infopath/2007/PartnerControls"/>
    </edbe0b5c82304c8e847ab7b8c02a77c3>
    <_x00c5_r xmlns="ae7a256b-f4d2-416a-9370-0215551cabac">2020</_x00c5_r>
    <DirtyMigration xmlns="4e9c2f0c-7bf8-49af-8356-cbf363fc78a7">false</DirtyMigration>
    <Nyckelord xmlns="13ceef10-deb8-4807-ae55-f7be06c82a5e" xsi:nil="true"/>
    <Parti xmlns="ae7a256b-f4d2-416a-9370-0215551cabac">C</Parti>
    <Diarienummer xmlns="13ceef10-deb8-4807-ae55-f7be06c82a5e" xsi:nil="true"/>
    <Enhet xmlns="ae7a256b-f4d2-416a-9370-0215551cabac">D</Enhet>
    <Sakomr_x00e5_de xmlns="ae7a256b-f4d2-416a-9370-0215551cabac">
      <Value>Konsumentfrågor</Value>
    </Sakomr_x00e5_de>
    <k46d94c0acf84ab9a79866a9d8b1905f xmlns="cc625d36-bb37-4650-91b9-0c96159295ba">
      <Terms xmlns="http://schemas.microsoft.com/office/infopath/2007/PartnerControls">
        <TermInfo xmlns="http://schemas.microsoft.com/office/infopath/2007/PartnerControls">
          <TermName xmlns="http://schemas.microsoft.com/office/infopath/2007/PartnerControls">Enheten för digitalisering</TermName>
          <TermId xmlns="http://schemas.microsoft.com/office/infopath/2007/PartnerControls">ce653587-7f68-4dda-b2e5-001c1da31005</TermId>
        </TermInfo>
      </Terms>
    </k46d94c0acf84ab9a79866a9d8b1905f>
  </documentManagement>
</p:properties>
</file>

<file path=customXml/item5.xml><?xml version="1.0" encoding="utf-8"?>
<?mso-contentType ?>
<customXsn xmlns="http://schemas.microsoft.com/office/2006/metadata/customXsn">
  <xsnLocation/>
  <cached>True</cached>
  <openByDefault>False</openByDefault>
  <xsnScope>/yta/i-d/arendehantering/Riksdagsfrgor och interpellationer och frgestund i</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0754-9D1A-44C5-8C9B-BCB9710934F3}"/>
</file>

<file path=customXml/itemProps2.xml><?xml version="1.0" encoding="utf-8"?>
<ds:datastoreItem xmlns:ds="http://schemas.openxmlformats.org/officeDocument/2006/customXml" ds:itemID="{60FEA8E0-4218-4822-BA02-8C02981E8910}"/>
</file>

<file path=customXml/itemProps3.xml><?xml version="1.0" encoding="utf-8"?>
<ds:datastoreItem xmlns:ds="http://schemas.openxmlformats.org/officeDocument/2006/customXml" ds:itemID="{6F984C2E-67E6-48A5-8005-B302E3782712}"/>
</file>

<file path=customXml/itemProps4.xml><?xml version="1.0" encoding="utf-8"?>
<ds:datastoreItem xmlns:ds="http://schemas.openxmlformats.org/officeDocument/2006/customXml" ds:itemID="{60FEA8E0-4218-4822-BA02-8C02981E89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ceef10-deb8-4807-ae55-f7be06c82a5e"/>
    <ds:schemaRef ds:uri="http://purl.org/dc/elements/1.1/"/>
    <ds:schemaRef ds:uri="http://schemas.microsoft.com/office/2006/metadata/properties"/>
    <ds:schemaRef ds:uri="cc625d36-bb37-4650-91b9-0c96159295ba"/>
    <ds:schemaRef ds:uri="4e9c2f0c-7bf8-49af-8356-cbf363fc78a7"/>
    <ds:schemaRef ds:uri="ae7a256b-f4d2-416a-9370-0215551cabac"/>
    <ds:schemaRef ds:uri="http://www.w3.org/XML/1998/namespace"/>
    <ds:schemaRef ds:uri="http://purl.org/dc/dcmitype/"/>
  </ds:schemaRefs>
</ds:datastoreItem>
</file>

<file path=customXml/itemProps5.xml><?xml version="1.0" encoding="utf-8"?>
<ds:datastoreItem xmlns:ds="http://schemas.openxmlformats.org/officeDocument/2006/customXml" ds:itemID="{9BD8D831-2180-4805-BDCA-5B4D0A9B67DA}">
  <ds:schemaRefs>
    <ds:schemaRef ds:uri="http://schemas.microsoft.com/office/2006/metadata/customXsn"/>
  </ds:schemaRefs>
</ds:datastoreItem>
</file>

<file path=customXml/itemProps6.xml><?xml version="1.0" encoding="utf-8"?>
<ds:datastoreItem xmlns:ds="http://schemas.openxmlformats.org/officeDocument/2006/customXml" ds:itemID="{EEDCD1F2-7AE6-4C8A-A49F-F07C9E4C4C84}">
  <ds:schemaRefs>
    <ds:schemaRef ds:uri="http://schemas.microsoft.com/sharepoint/v3/contenttype/forms"/>
  </ds:schemaRefs>
</ds:datastoreItem>
</file>

<file path=customXml/itemProps7.xml><?xml version="1.0" encoding="utf-8"?>
<ds:datastoreItem xmlns:ds="http://schemas.openxmlformats.org/officeDocument/2006/customXml" ds:itemID="{EEDCD1F2-7AE6-4C8A-A49F-F07C9E4C4C84}"/>
</file>

<file path=customXml/itemProps8.xml><?xml version="1.0" encoding="utf-8"?>
<ds:datastoreItem xmlns:ds="http://schemas.openxmlformats.org/officeDocument/2006/customXml" ds:itemID="{38769900-D719-407D-B407-92634CD0B12D}"/>
</file>

<file path=docProps/app.xml><?xml version="1.0" encoding="utf-8"?>
<Properties xmlns="http://schemas.openxmlformats.org/officeDocument/2006/extended-properties" xmlns:vt="http://schemas.openxmlformats.org/officeDocument/2006/docPropsVTypes">
  <Template>RK Basmall</Template>
  <TotalTime>0</TotalTime>
  <Pages>2</Pages>
  <Words>485</Words>
  <Characters>2574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1368 av Mikael Larsson (C) Nedmonteringen av kopparnätet i coronatider.docx</dc:title>
  <dc:subject/>
  <dc:creator>Linn Berggren</dc:creator>
  <cp:keywords/>
  <dc:description/>
  <cp:lastModifiedBy>Ingrid Karlsson</cp:lastModifiedBy>
  <cp:revision>3</cp:revision>
  <dcterms:created xsi:type="dcterms:W3CDTF">2020-05-22T09:20:00Z</dcterms:created>
  <dcterms:modified xsi:type="dcterms:W3CDTF">2020-05-27T08:58:00Z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11;#Enheten för digitalisering|ce653587-7f68-4dda-b2e5-001c1da31005</vt:lpwstr>
  </property>
  <property fmtid="{D5CDD505-2E9C-101B-9397-08002B2CF9AE}" pid="5" name="ActivityCategory">
    <vt:lpwstr/>
  </property>
</Properties>
</file>