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8E19" w14:textId="77777777" w:rsidR="00DB2EC4" w:rsidRDefault="00DB2EC4" w:rsidP="00DA0661">
      <w:pPr>
        <w:pStyle w:val="Rubrik"/>
      </w:pPr>
      <w:bookmarkStart w:id="0" w:name="Start"/>
      <w:bookmarkStart w:id="1" w:name="_GoBack"/>
      <w:bookmarkEnd w:id="0"/>
      <w:bookmarkEnd w:id="1"/>
      <w:r>
        <w:t xml:space="preserve">Svar på fråga </w:t>
      </w:r>
      <w:r w:rsidRPr="00DB2EC4">
        <w:t>2019/20:1483</w:t>
      </w:r>
      <w:r>
        <w:rPr>
          <w:rFonts w:ascii="TimesNewRomanPS-BoldMT" w:hAnsi="TimesNewRomanPS-BoldMT" w:cs="TimesNewRomanPS-BoldMT"/>
          <w:b/>
          <w:bCs/>
          <w:sz w:val="23"/>
          <w:szCs w:val="23"/>
        </w:rPr>
        <w:t xml:space="preserve"> </w:t>
      </w:r>
      <w:r>
        <w:t xml:space="preserve">av </w:t>
      </w:r>
      <w:sdt>
        <w:sdtPr>
          <w:alias w:val="Frågeställare"/>
          <w:tag w:val="delete"/>
          <w:id w:val="-211816850"/>
          <w:placeholder>
            <w:docPart w:val="7EA52A896B80484D901557F838FAE5D1"/>
          </w:placeholder>
          <w:dataBinding w:prefixMappings="xmlns:ns0='http://lp/documentinfo/RK' " w:xpath="/ns0:DocumentInfo[1]/ns0:BaseInfo[1]/ns0:Extra3[1]" w:storeItemID="{F26325E7-7D91-4957-9440-679558DED807}"/>
          <w:text/>
        </w:sdtPr>
        <w:sdtEndPr/>
        <w:sdtContent>
          <w:r>
            <w:t xml:space="preserve">Lars </w:t>
          </w:r>
          <w:proofErr w:type="spellStart"/>
          <w:r>
            <w:t>Hjälmered</w:t>
          </w:r>
          <w:proofErr w:type="spellEnd"/>
        </w:sdtContent>
      </w:sdt>
      <w:r>
        <w:t xml:space="preserve"> (</w:t>
      </w:r>
      <w:sdt>
        <w:sdtPr>
          <w:alias w:val="Parti"/>
          <w:tag w:val="Parti_delete"/>
          <w:id w:val="1620417071"/>
          <w:placeholder>
            <w:docPart w:val="FE3F0AFF86AC400CBE18F3E857F54CC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DB2EC4">
        <w:t>Säkerställande av sänkta hyreskostnader för landets företag</w:t>
      </w:r>
    </w:p>
    <w:p w14:paraId="5BF68E1A" w14:textId="77777777" w:rsidR="00DB2EC4" w:rsidRDefault="00D908C5" w:rsidP="007F11EE">
      <w:pPr>
        <w:autoSpaceDE w:val="0"/>
        <w:autoSpaceDN w:val="0"/>
        <w:adjustRightInd w:val="0"/>
        <w:spacing w:after="0"/>
      </w:pPr>
      <w:sdt>
        <w:sdtPr>
          <w:alias w:val="Frågeställare"/>
          <w:tag w:val="delete"/>
          <w:id w:val="-1635256365"/>
          <w:placeholder>
            <w:docPart w:val="EEF15BA1E79644D6B2A40E95369C5B2D"/>
          </w:placeholder>
          <w:dataBinding w:prefixMappings="xmlns:ns0='http://lp/documentinfo/RK' " w:xpath="/ns0:DocumentInfo[1]/ns0:BaseInfo[1]/ns0:Extra3[1]" w:storeItemID="{F26325E7-7D91-4957-9440-679558DED807}"/>
          <w:text/>
        </w:sdtPr>
        <w:sdtEndPr/>
        <w:sdtContent>
          <w:r w:rsidR="00DB2EC4">
            <w:t xml:space="preserve">Lars </w:t>
          </w:r>
          <w:proofErr w:type="spellStart"/>
          <w:r w:rsidR="00DB2EC4">
            <w:t>Hjälmered</w:t>
          </w:r>
          <w:proofErr w:type="spellEnd"/>
        </w:sdtContent>
      </w:sdt>
      <w:r w:rsidR="00DB2EC4">
        <w:t xml:space="preserve"> har frågat mig </w:t>
      </w:r>
      <w:r w:rsidR="00DB2EC4" w:rsidRPr="00052C0E">
        <w:t>hur jag avser att säkerställa att fler fastighetsägare sänker hyrorna för företag som drabbats hårt av coronavirusets effekter på näringslivet.</w:t>
      </w:r>
    </w:p>
    <w:p w14:paraId="5BF68E1B" w14:textId="77777777" w:rsidR="00CD234B" w:rsidRDefault="00CD234B" w:rsidP="007F11EE">
      <w:pPr>
        <w:autoSpaceDE w:val="0"/>
        <w:autoSpaceDN w:val="0"/>
        <w:adjustRightInd w:val="0"/>
        <w:spacing w:after="0"/>
      </w:pPr>
    </w:p>
    <w:p w14:paraId="5BF68E1C" w14:textId="77777777" w:rsidR="00CD234B" w:rsidRPr="00CC1760" w:rsidRDefault="007F11EE" w:rsidP="00CC1760">
      <w:pPr>
        <w:pStyle w:val="Brdtextutanavstnd"/>
      </w:pPr>
      <w:r>
        <w:t>Hyresstödet avser att skapa förutsättningar för företag att behålla sin verksamhet och hyresnedsättningar genomför</w:t>
      </w:r>
      <w:r w:rsidR="0058177F">
        <w:t>s</w:t>
      </w:r>
      <w:r>
        <w:t xml:space="preserve"> i samspel mellan hyresvärd och hyresgäst. </w:t>
      </w:r>
      <w:r w:rsidR="00F36D3D" w:rsidRPr="00126D94">
        <w:t>En tillfällig hyresrabatt för</w:t>
      </w:r>
      <w:r w:rsidR="00F36D3D">
        <w:t xml:space="preserve"> utpekade</w:t>
      </w:r>
      <w:r w:rsidR="00F36D3D" w:rsidRPr="00126D94">
        <w:t xml:space="preserve"> utsatta branscher </w:t>
      </w:r>
      <w:r w:rsidR="00F36D3D">
        <w:t xml:space="preserve">är </w:t>
      </w:r>
      <w:r w:rsidR="00F36D3D" w:rsidRPr="00126D94">
        <w:t>värdefull för företag som drabbats särskilt hårt med anledning av</w:t>
      </w:r>
      <w:r w:rsidR="009334D8">
        <w:t xml:space="preserve"> coronaviruset</w:t>
      </w:r>
      <w:r w:rsidR="00CD234B">
        <w:t xml:space="preserve">. </w:t>
      </w:r>
      <w:r w:rsidR="00CC1760">
        <w:t xml:space="preserve">Kompensationen söks i efterhand av hyresvärden via länsstyrelserna och omfattar alla hyresvärdar. </w:t>
      </w:r>
      <w:r w:rsidR="00F36D3D">
        <w:t xml:space="preserve">En indikation från </w:t>
      </w:r>
      <w:r w:rsidR="00CD234B">
        <w:t>F</w:t>
      </w:r>
      <w:r w:rsidR="00F36D3D">
        <w:t>astighetsägarna visar att</w:t>
      </w:r>
      <w:r w:rsidR="00CD234B">
        <w:t xml:space="preserve"> det</w:t>
      </w:r>
      <w:r w:rsidR="00F36D3D">
        <w:t xml:space="preserve"> </w:t>
      </w:r>
      <w:r w:rsidR="00CD234B">
        <w:t>i</w:t>
      </w:r>
      <w:r w:rsidR="00F36D3D">
        <w:t xml:space="preserve"> slutet av maj ha</w:t>
      </w:r>
      <w:r w:rsidR="00CD234B">
        <w:t>de träffats</w:t>
      </w:r>
      <w:r w:rsidR="00F36D3D">
        <w:t xml:space="preserve"> över 8</w:t>
      </w:r>
      <w:r w:rsidR="000E0248">
        <w:t xml:space="preserve"> </w:t>
      </w:r>
      <w:r w:rsidR="00F36D3D">
        <w:t xml:space="preserve">000 avtal </w:t>
      </w:r>
      <w:r w:rsidR="003D7822">
        <w:rPr>
          <w:rFonts w:eastAsia="Times New Roman"/>
        </w:rPr>
        <w:t xml:space="preserve">om hyresrabatter </w:t>
      </w:r>
      <w:r w:rsidR="00F36D3D">
        <w:t>mellan</w:t>
      </w:r>
      <w:r w:rsidR="003D7822">
        <w:t xml:space="preserve"> </w:t>
      </w:r>
      <w:r w:rsidR="003D7822">
        <w:rPr>
          <w:rFonts w:eastAsia="Times New Roman"/>
        </w:rPr>
        <w:t>fastighetsägare och deras hyresgäster.</w:t>
      </w:r>
    </w:p>
    <w:p w14:paraId="5BF68E1D" w14:textId="77777777" w:rsidR="00DB2EC4" w:rsidRDefault="00DB2EC4" w:rsidP="00DB2EC4">
      <w:pPr>
        <w:autoSpaceDE w:val="0"/>
        <w:autoSpaceDN w:val="0"/>
        <w:adjustRightInd w:val="0"/>
        <w:spacing w:after="0" w:line="240" w:lineRule="auto"/>
        <w:rPr>
          <w:rFonts w:ascii="TimesNewRomanPSMT" w:hAnsi="TimesNewRomanPSMT" w:cs="TimesNewRomanPSMT"/>
          <w:sz w:val="23"/>
          <w:szCs w:val="23"/>
        </w:rPr>
      </w:pPr>
    </w:p>
    <w:p w14:paraId="5BF68E1E" w14:textId="77777777" w:rsidR="00E503E8" w:rsidRPr="00E503E8" w:rsidRDefault="00E503E8" w:rsidP="00E503E8">
      <w:pPr>
        <w:pStyle w:val="Normalwebb"/>
        <w:spacing w:after="0" w:line="324" w:lineRule="atLeast"/>
        <w:rPr>
          <w:rFonts w:asciiTheme="minorHAnsi" w:hAnsiTheme="minorHAnsi" w:cstheme="minorBidi"/>
          <w:sz w:val="25"/>
          <w:szCs w:val="25"/>
        </w:rPr>
      </w:pPr>
      <w:r w:rsidRPr="00E503E8">
        <w:rPr>
          <w:rFonts w:asciiTheme="minorHAnsi" w:hAnsiTheme="minorHAnsi" w:cstheme="minorBidi"/>
          <w:sz w:val="25"/>
          <w:szCs w:val="25"/>
        </w:rPr>
        <w:t xml:space="preserve">Hyresstödet är en av flera åtgärder som regeringen vidtagit för att </w:t>
      </w:r>
      <w:r w:rsidR="00980B57" w:rsidRPr="00E503E8">
        <w:rPr>
          <w:rFonts w:asciiTheme="minorHAnsi" w:hAnsiTheme="minorHAnsi" w:cstheme="minorBidi"/>
          <w:sz w:val="25"/>
          <w:szCs w:val="25"/>
        </w:rPr>
        <w:t>mildra effekter</w:t>
      </w:r>
      <w:r w:rsidRPr="00E503E8">
        <w:rPr>
          <w:rFonts w:asciiTheme="minorHAnsi" w:hAnsiTheme="minorHAnsi" w:cstheme="minorBidi"/>
          <w:sz w:val="25"/>
          <w:szCs w:val="25"/>
        </w:rPr>
        <w:t xml:space="preserve"> på jobb och företag</w:t>
      </w:r>
      <w:r w:rsidR="00980B57">
        <w:rPr>
          <w:rFonts w:asciiTheme="minorHAnsi" w:hAnsiTheme="minorHAnsi" w:cstheme="minorBidi"/>
          <w:sz w:val="25"/>
          <w:szCs w:val="25"/>
        </w:rPr>
        <w:t xml:space="preserve"> med anledning av</w:t>
      </w:r>
      <w:r w:rsidR="005C4B6D">
        <w:rPr>
          <w:rFonts w:asciiTheme="minorHAnsi" w:hAnsiTheme="minorHAnsi" w:cstheme="minorBidi"/>
          <w:sz w:val="25"/>
          <w:szCs w:val="25"/>
        </w:rPr>
        <w:t xml:space="preserve"> spridningen av</w:t>
      </w:r>
      <w:r w:rsidR="00980B57">
        <w:rPr>
          <w:rFonts w:asciiTheme="minorHAnsi" w:hAnsiTheme="minorHAnsi" w:cstheme="minorBidi"/>
          <w:sz w:val="25"/>
          <w:szCs w:val="25"/>
        </w:rPr>
        <w:t xml:space="preserve"> sjukdomen covid-19</w:t>
      </w:r>
      <w:r w:rsidRPr="00E503E8">
        <w:rPr>
          <w:rFonts w:asciiTheme="minorHAnsi" w:hAnsiTheme="minorHAnsi" w:cstheme="minorBidi"/>
          <w:sz w:val="25"/>
          <w:szCs w:val="25"/>
        </w:rPr>
        <w:t xml:space="preserve">. Bland annat har det presenterats ett omställningsstöd som kompenserar företag som har haft stora omsättningstapp under mars och april för en viss andel av deras fasta kostnader (vilket inkluderar hyra). Omställningsstödet </w:t>
      </w:r>
      <w:r w:rsidR="00D21CC7">
        <w:rPr>
          <w:rFonts w:asciiTheme="minorHAnsi" w:hAnsiTheme="minorHAnsi" w:cstheme="minorBidi"/>
          <w:sz w:val="25"/>
          <w:szCs w:val="25"/>
        </w:rPr>
        <w:t>bedöms vara</w:t>
      </w:r>
      <w:r w:rsidRPr="00E503E8">
        <w:rPr>
          <w:rFonts w:asciiTheme="minorHAnsi" w:hAnsiTheme="minorHAnsi" w:cstheme="minorBidi"/>
          <w:sz w:val="25"/>
          <w:szCs w:val="25"/>
        </w:rPr>
        <w:t xml:space="preserve"> ett träffsäkert stöd som går ut på att de företag som är mest drabbade också får mest stöd. </w:t>
      </w:r>
    </w:p>
    <w:p w14:paraId="5BF68E1F" w14:textId="77777777" w:rsidR="00E503E8" w:rsidRDefault="00E503E8" w:rsidP="00E503E8">
      <w:pPr>
        <w:rPr>
          <w:rFonts w:ascii="Arial" w:hAnsi="Arial" w:cs="Arial"/>
          <w:sz w:val="20"/>
          <w:szCs w:val="20"/>
        </w:rPr>
      </w:pPr>
    </w:p>
    <w:p w14:paraId="5BF68E20" w14:textId="77777777" w:rsidR="00E503E8" w:rsidRPr="00DD03D0" w:rsidRDefault="00E503E8" w:rsidP="00DB2EC4">
      <w:pPr>
        <w:autoSpaceDE w:val="0"/>
        <w:autoSpaceDN w:val="0"/>
        <w:adjustRightInd w:val="0"/>
        <w:spacing w:after="0" w:line="240" w:lineRule="auto"/>
        <w:rPr>
          <w:rFonts w:ascii="TimesNewRomanPSMT" w:hAnsi="TimesNewRomanPSMT" w:cs="TimesNewRomanPSMT"/>
          <w:b/>
          <w:bCs/>
          <w:sz w:val="23"/>
          <w:szCs w:val="23"/>
        </w:rPr>
      </w:pPr>
    </w:p>
    <w:p w14:paraId="5BF68E21" w14:textId="77777777" w:rsidR="00DB2EC4" w:rsidRDefault="00DB2EC4" w:rsidP="006A12F1">
      <w:pPr>
        <w:pStyle w:val="Brdtext"/>
      </w:pPr>
      <w:r>
        <w:t xml:space="preserve">Stockholm den </w:t>
      </w:r>
      <w:sdt>
        <w:sdtPr>
          <w:id w:val="-1225218591"/>
          <w:placeholder>
            <w:docPart w:val="0399B11BB287475BA410328A4733A470"/>
          </w:placeholder>
          <w:dataBinding w:prefixMappings="xmlns:ns0='http://lp/documentinfo/RK' " w:xpath="/ns0:DocumentInfo[1]/ns0:BaseInfo[1]/ns0:HeaderDate[1]" w:storeItemID="{F26325E7-7D91-4957-9440-679558DED807}"/>
          <w:date w:fullDate="2020-06-09T00:00:00Z">
            <w:dateFormat w:val="d MMMM yyyy"/>
            <w:lid w:val="sv-SE"/>
            <w:storeMappedDataAs w:val="dateTime"/>
            <w:calendar w:val="gregorian"/>
          </w:date>
        </w:sdtPr>
        <w:sdtEndPr/>
        <w:sdtContent>
          <w:r w:rsidR="004A6D45">
            <w:t>9 juni 2020</w:t>
          </w:r>
        </w:sdtContent>
      </w:sdt>
    </w:p>
    <w:p w14:paraId="5BF68E22" w14:textId="77777777" w:rsidR="00DB2EC4" w:rsidRDefault="00DB2EC4" w:rsidP="004E7A8F">
      <w:pPr>
        <w:pStyle w:val="Brdtextutanavstnd"/>
      </w:pPr>
    </w:p>
    <w:p w14:paraId="5BF68E23" w14:textId="77777777" w:rsidR="00DB2EC4" w:rsidRDefault="00DB2EC4" w:rsidP="004E7A8F">
      <w:pPr>
        <w:pStyle w:val="Brdtextutanavstnd"/>
      </w:pPr>
    </w:p>
    <w:sdt>
      <w:sdtPr>
        <w:alias w:val="Klicka på listpilen"/>
        <w:tag w:val="run-loadAllMinistersFromDep_delete"/>
        <w:id w:val="-122627287"/>
        <w:placeholder>
          <w:docPart w:val="7F7F8B85357F4D31895D18FD56E12A84"/>
        </w:placeholder>
        <w:dataBinding w:prefixMappings="xmlns:ns0='http://lp/documentinfo/RK' " w:xpath="/ns0:DocumentInfo[1]/ns0:BaseInfo[1]/ns0:TopSender[1]" w:storeItemID="{F26325E7-7D91-4957-9440-679558DED807}"/>
        <w:comboBox w:lastValue="Näringsministern">
          <w:listItem w:displayText="Ibrahim Baylan" w:value="Näringsministern"/>
          <w:listItem w:displayText="Jennie Nilsson" w:value="Landsbygdsministern"/>
        </w:comboBox>
      </w:sdtPr>
      <w:sdtEndPr/>
      <w:sdtContent>
        <w:p w14:paraId="5BF68E24" w14:textId="77777777" w:rsidR="00DB2EC4" w:rsidRDefault="00803BBF" w:rsidP="00422A41">
          <w:pPr>
            <w:pStyle w:val="Brdtext"/>
          </w:pPr>
          <w:r>
            <w:t>Ibrahim Baylan</w:t>
          </w:r>
        </w:p>
      </w:sdtContent>
    </w:sdt>
    <w:sectPr w:rsidR="00DB2EC4" w:rsidSect="00D07056">
      <w:footerReference w:type="default" r:id="rId15"/>
      <w:headerReference w:type="first" r:id="rId16"/>
      <w:footerReference w:type="first" r:id="rId17"/>
      <w:pgSz w:w="11906" w:h="16838"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8E27" w14:textId="77777777" w:rsidR="00485156" w:rsidRDefault="00485156" w:rsidP="00A87A54">
      <w:pPr>
        <w:spacing w:after="0" w:line="240" w:lineRule="auto"/>
      </w:pPr>
      <w:r>
        <w:separator/>
      </w:r>
    </w:p>
  </w:endnote>
  <w:endnote w:type="continuationSeparator" w:id="0">
    <w:p w14:paraId="5BF68E28" w14:textId="77777777" w:rsidR="00485156" w:rsidRDefault="0048515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F68E2A" w14:textId="77777777" w:rsidTr="006A26EC">
      <w:trPr>
        <w:trHeight w:val="227"/>
        <w:jc w:val="right"/>
      </w:trPr>
      <w:tc>
        <w:tcPr>
          <w:tcW w:w="708" w:type="dxa"/>
          <w:vAlign w:val="bottom"/>
        </w:tcPr>
        <w:p w14:paraId="5BF68E2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BF68E2C" w14:textId="77777777" w:rsidTr="006A26EC">
      <w:trPr>
        <w:trHeight w:val="850"/>
        <w:jc w:val="right"/>
      </w:trPr>
      <w:tc>
        <w:tcPr>
          <w:tcW w:w="708" w:type="dxa"/>
          <w:vAlign w:val="bottom"/>
        </w:tcPr>
        <w:p w14:paraId="5BF68E2B" w14:textId="77777777" w:rsidR="005606BC" w:rsidRPr="00347E11" w:rsidRDefault="005606BC" w:rsidP="005606BC">
          <w:pPr>
            <w:pStyle w:val="Sidfot"/>
            <w:spacing w:line="276" w:lineRule="auto"/>
            <w:jc w:val="right"/>
          </w:pPr>
        </w:p>
      </w:tc>
    </w:tr>
  </w:tbl>
  <w:p w14:paraId="5BF68E2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F68E44" w14:textId="77777777" w:rsidTr="001F4302">
      <w:trPr>
        <w:trHeight w:val="510"/>
      </w:trPr>
      <w:tc>
        <w:tcPr>
          <w:tcW w:w="8525" w:type="dxa"/>
          <w:gridSpan w:val="2"/>
          <w:vAlign w:val="bottom"/>
        </w:tcPr>
        <w:p w14:paraId="5BF68E43" w14:textId="77777777" w:rsidR="00347E11" w:rsidRPr="00347E11" w:rsidRDefault="00347E11" w:rsidP="00347E11">
          <w:pPr>
            <w:pStyle w:val="Sidfot"/>
            <w:rPr>
              <w:sz w:val="8"/>
            </w:rPr>
          </w:pPr>
        </w:p>
      </w:tc>
    </w:tr>
    <w:tr w:rsidR="00093408" w:rsidRPr="00EE3C0F" w14:paraId="5BF68E47" w14:textId="77777777" w:rsidTr="00C26068">
      <w:trPr>
        <w:trHeight w:val="227"/>
      </w:trPr>
      <w:tc>
        <w:tcPr>
          <w:tcW w:w="4074" w:type="dxa"/>
        </w:tcPr>
        <w:p w14:paraId="5BF68E45" w14:textId="77777777" w:rsidR="00347E11" w:rsidRPr="00F53AEA" w:rsidRDefault="00347E11" w:rsidP="00C26068">
          <w:pPr>
            <w:pStyle w:val="Sidfot"/>
            <w:spacing w:line="276" w:lineRule="auto"/>
          </w:pPr>
        </w:p>
      </w:tc>
      <w:tc>
        <w:tcPr>
          <w:tcW w:w="4451" w:type="dxa"/>
        </w:tcPr>
        <w:p w14:paraId="5BF68E46" w14:textId="77777777" w:rsidR="00093408" w:rsidRPr="00F53AEA" w:rsidRDefault="00093408" w:rsidP="00F53AEA">
          <w:pPr>
            <w:pStyle w:val="Sidfot"/>
            <w:spacing w:line="276" w:lineRule="auto"/>
          </w:pPr>
        </w:p>
      </w:tc>
    </w:tr>
  </w:tbl>
  <w:p w14:paraId="5BF68E4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8E25" w14:textId="77777777" w:rsidR="00485156" w:rsidRDefault="00485156" w:rsidP="00A87A54">
      <w:pPr>
        <w:spacing w:after="0" w:line="240" w:lineRule="auto"/>
      </w:pPr>
      <w:r>
        <w:separator/>
      </w:r>
    </w:p>
  </w:footnote>
  <w:footnote w:type="continuationSeparator" w:id="0">
    <w:p w14:paraId="5BF68E26" w14:textId="77777777" w:rsidR="00485156" w:rsidRDefault="0048515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5156" w14:paraId="5BF68E31" w14:textId="77777777" w:rsidTr="00C93EBA">
      <w:trPr>
        <w:trHeight w:val="227"/>
      </w:trPr>
      <w:tc>
        <w:tcPr>
          <w:tcW w:w="5534" w:type="dxa"/>
        </w:tcPr>
        <w:p w14:paraId="5BF68E2E" w14:textId="77777777" w:rsidR="00485156" w:rsidRPr="007D73AB" w:rsidRDefault="00485156">
          <w:pPr>
            <w:pStyle w:val="Sidhuvud"/>
          </w:pPr>
        </w:p>
      </w:tc>
      <w:tc>
        <w:tcPr>
          <w:tcW w:w="3170" w:type="dxa"/>
          <w:vAlign w:val="bottom"/>
        </w:tcPr>
        <w:p w14:paraId="5BF68E2F" w14:textId="77777777" w:rsidR="00485156" w:rsidRPr="007D73AB" w:rsidRDefault="00485156" w:rsidP="00340DE0">
          <w:pPr>
            <w:pStyle w:val="Sidhuvud"/>
          </w:pPr>
        </w:p>
      </w:tc>
      <w:tc>
        <w:tcPr>
          <w:tcW w:w="1134" w:type="dxa"/>
        </w:tcPr>
        <w:p w14:paraId="5BF68E30" w14:textId="77777777" w:rsidR="00485156" w:rsidRDefault="00485156" w:rsidP="005A703A">
          <w:pPr>
            <w:pStyle w:val="Sidhuvud"/>
          </w:pPr>
        </w:p>
      </w:tc>
    </w:tr>
    <w:tr w:rsidR="00485156" w14:paraId="5BF68E3B" w14:textId="77777777" w:rsidTr="00C93EBA">
      <w:trPr>
        <w:trHeight w:val="1928"/>
      </w:trPr>
      <w:tc>
        <w:tcPr>
          <w:tcW w:w="5534" w:type="dxa"/>
        </w:tcPr>
        <w:p w14:paraId="5BF68E32" w14:textId="77777777" w:rsidR="00485156" w:rsidRPr="00340DE0" w:rsidRDefault="00485156" w:rsidP="00340DE0">
          <w:pPr>
            <w:pStyle w:val="Sidhuvud"/>
          </w:pPr>
          <w:r>
            <w:rPr>
              <w:noProof/>
            </w:rPr>
            <w:drawing>
              <wp:inline distT="0" distB="0" distL="0" distR="0" wp14:anchorId="5BF68E49" wp14:editId="5BF68E4A">
                <wp:extent cx="1743633" cy="505162"/>
                <wp:effectExtent l="0" t="0" r="0" b="9525"/>
                <wp:docPr id="17" name="Bildobjekt 17"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BF68E33" w14:textId="77777777" w:rsidR="00485156" w:rsidRPr="00710A6C" w:rsidRDefault="00485156" w:rsidP="00EE3C0F">
          <w:pPr>
            <w:pStyle w:val="Sidhuvud"/>
            <w:rPr>
              <w:b/>
            </w:rPr>
          </w:pPr>
        </w:p>
        <w:p w14:paraId="5BF68E34" w14:textId="77777777" w:rsidR="00485156" w:rsidRDefault="00485156" w:rsidP="00EE3C0F">
          <w:pPr>
            <w:pStyle w:val="Sidhuvud"/>
          </w:pPr>
        </w:p>
        <w:p w14:paraId="5BF68E35" w14:textId="77777777" w:rsidR="00485156" w:rsidRDefault="00485156" w:rsidP="00EE3C0F">
          <w:pPr>
            <w:pStyle w:val="Sidhuvud"/>
          </w:pPr>
        </w:p>
        <w:p w14:paraId="5BF68E36" w14:textId="77777777" w:rsidR="00485156" w:rsidRDefault="00485156" w:rsidP="00EE3C0F">
          <w:pPr>
            <w:pStyle w:val="Sidhuvud"/>
          </w:pPr>
        </w:p>
        <w:p w14:paraId="5BF68E37" w14:textId="77777777" w:rsidR="00485156" w:rsidRDefault="00DB2EC4" w:rsidP="00EE3C0F">
          <w:pPr>
            <w:pStyle w:val="Sidhuvud"/>
          </w:pPr>
          <w:r>
            <w:t xml:space="preserve">N2020/01544/BI </w:t>
          </w:r>
          <w:sdt>
            <w:sdtPr>
              <w:alias w:val="DocNumber"/>
              <w:tag w:val="DocNumber"/>
              <w:id w:val="1726028884"/>
              <w:placeholder>
                <w:docPart w:val="3A65A6700E4B41889FA2105393436A8D"/>
              </w:placeholder>
              <w:showingPlcHdr/>
              <w:dataBinding w:prefixMappings="xmlns:ns0='http://lp/documentinfo/RK' " w:xpath="/ns0:DocumentInfo[1]/ns0:BaseInfo[1]/ns0:DocNumber[1]" w:storeItemID="{F26325E7-7D91-4957-9440-679558DED807}"/>
              <w:text/>
            </w:sdtPr>
            <w:sdtEndPr/>
            <w:sdtContent>
              <w:r w:rsidR="00485156">
                <w:rPr>
                  <w:rStyle w:val="Platshllartext"/>
                </w:rPr>
                <w:t xml:space="preserve"> </w:t>
              </w:r>
            </w:sdtContent>
          </w:sdt>
        </w:p>
        <w:p w14:paraId="5BF68E38" w14:textId="77777777" w:rsidR="00485156" w:rsidRDefault="00485156" w:rsidP="00EE3C0F">
          <w:pPr>
            <w:pStyle w:val="Sidhuvud"/>
          </w:pPr>
        </w:p>
      </w:tc>
      <w:tc>
        <w:tcPr>
          <w:tcW w:w="1134" w:type="dxa"/>
        </w:tcPr>
        <w:p w14:paraId="5BF68E39" w14:textId="77777777" w:rsidR="00485156" w:rsidRDefault="00485156" w:rsidP="0094502D">
          <w:pPr>
            <w:pStyle w:val="Sidhuvud"/>
          </w:pPr>
        </w:p>
        <w:p w14:paraId="5BF68E3A" w14:textId="77777777" w:rsidR="00485156" w:rsidRPr="0094502D" w:rsidRDefault="00485156" w:rsidP="00EC71A6">
          <w:pPr>
            <w:pStyle w:val="Sidhuvud"/>
          </w:pPr>
        </w:p>
      </w:tc>
    </w:tr>
    <w:tr w:rsidR="00485156" w14:paraId="5BF68E41" w14:textId="77777777" w:rsidTr="00C93EBA">
      <w:trPr>
        <w:trHeight w:val="2268"/>
      </w:trPr>
      <w:sdt>
        <w:sdtPr>
          <w:rPr>
            <w:b/>
            <w:bCs/>
          </w:rPr>
          <w:alias w:val="SenderText"/>
          <w:tag w:val="ccRKShow_SenderText"/>
          <w:id w:val="1374046025"/>
          <w:placeholder>
            <w:docPart w:val="C82F9F07B2164986ADE7ED186D015D57"/>
          </w:placeholder>
        </w:sdtPr>
        <w:sdtEndPr/>
        <w:sdtContent>
          <w:tc>
            <w:tcPr>
              <w:tcW w:w="5534" w:type="dxa"/>
              <w:tcMar>
                <w:right w:w="1134" w:type="dxa"/>
              </w:tcMar>
            </w:tcPr>
            <w:p w14:paraId="5BF68E3C" w14:textId="77777777" w:rsidR="00DB2EC4" w:rsidRDefault="00DB2EC4" w:rsidP="00340DE0">
              <w:pPr>
                <w:pStyle w:val="Sidhuvud"/>
                <w:rPr>
                  <w:b/>
                  <w:bCs/>
                </w:rPr>
              </w:pPr>
              <w:r w:rsidRPr="00DB2EC4">
                <w:rPr>
                  <w:b/>
                  <w:bCs/>
                </w:rPr>
                <w:t>Näringsdepartementet</w:t>
              </w:r>
            </w:p>
            <w:p w14:paraId="5BF68E3D" w14:textId="77777777" w:rsidR="00DB2EC4" w:rsidRPr="00DB2EC4" w:rsidRDefault="00DB2EC4" w:rsidP="00340DE0">
              <w:pPr>
                <w:pStyle w:val="Sidhuvud"/>
              </w:pPr>
              <w:r>
                <w:t>Näringsministern</w:t>
              </w:r>
            </w:p>
            <w:p w14:paraId="5BF68E3E" w14:textId="77777777" w:rsidR="00485156" w:rsidRPr="00DB2EC4" w:rsidRDefault="00485156" w:rsidP="00340DE0">
              <w:pPr>
                <w:pStyle w:val="Sidhuvud"/>
                <w:rPr>
                  <w:b/>
                  <w:bCs/>
                </w:rPr>
              </w:pPr>
            </w:p>
          </w:tc>
        </w:sdtContent>
      </w:sdt>
      <w:sdt>
        <w:sdtPr>
          <w:alias w:val="Recipient"/>
          <w:tag w:val="ccRKShow_Recipient"/>
          <w:id w:val="-28344517"/>
          <w:placeholder>
            <w:docPart w:val="37367915D6444349B602FF57CDE767AF"/>
          </w:placeholder>
          <w:dataBinding w:prefixMappings="xmlns:ns0='http://lp/documentinfo/RK' " w:xpath="/ns0:DocumentInfo[1]/ns0:BaseInfo[1]/ns0:Recipient[1]" w:storeItemID="{F26325E7-7D91-4957-9440-679558DED807}"/>
          <w:text w:multiLine="1"/>
        </w:sdtPr>
        <w:sdtEndPr/>
        <w:sdtContent>
          <w:tc>
            <w:tcPr>
              <w:tcW w:w="3170" w:type="dxa"/>
            </w:tcPr>
            <w:p w14:paraId="5BF68E3F" w14:textId="77777777" w:rsidR="00485156" w:rsidRDefault="00485156" w:rsidP="00547B89">
              <w:pPr>
                <w:pStyle w:val="Sidhuvud"/>
              </w:pPr>
              <w:r>
                <w:t>Till riksdagen</w:t>
              </w:r>
            </w:p>
          </w:tc>
        </w:sdtContent>
      </w:sdt>
      <w:tc>
        <w:tcPr>
          <w:tcW w:w="1134" w:type="dxa"/>
        </w:tcPr>
        <w:p w14:paraId="5BF68E40" w14:textId="77777777" w:rsidR="00485156" w:rsidRDefault="00485156" w:rsidP="003E6020">
          <w:pPr>
            <w:pStyle w:val="Sidhuvud"/>
          </w:pPr>
        </w:p>
      </w:tc>
    </w:tr>
  </w:tbl>
  <w:p w14:paraId="5BF68E4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5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2C0E"/>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0248"/>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822"/>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9C7"/>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156"/>
    <w:rsid w:val="00485601"/>
    <w:rsid w:val="004865B8"/>
    <w:rsid w:val="00486C0D"/>
    <w:rsid w:val="004911D9"/>
    <w:rsid w:val="00491796"/>
    <w:rsid w:val="00493416"/>
    <w:rsid w:val="0049768A"/>
    <w:rsid w:val="004A33C6"/>
    <w:rsid w:val="004A66B1"/>
    <w:rsid w:val="004A6D45"/>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177F"/>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4B6D"/>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55"/>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1F39"/>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4CEA"/>
    <w:rsid w:val="00743E09"/>
    <w:rsid w:val="00744FCC"/>
    <w:rsid w:val="00747B9C"/>
    <w:rsid w:val="00750C93"/>
    <w:rsid w:val="007533E2"/>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11EE"/>
    <w:rsid w:val="007F61D0"/>
    <w:rsid w:val="0080228F"/>
    <w:rsid w:val="00803BBF"/>
    <w:rsid w:val="00804C1B"/>
    <w:rsid w:val="0080595A"/>
    <w:rsid w:val="0080608A"/>
    <w:rsid w:val="008150A6"/>
    <w:rsid w:val="00815A8F"/>
    <w:rsid w:val="00817098"/>
    <w:rsid w:val="008178E6"/>
    <w:rsid w:val="0082249C"/>
    <w:rsid w:val="00824CCE"/>
    <w:rsid w:val="00830B7B"/>
    <w:rsid w:val="00832661"/>
    <w:rsid w:val="008349AA"/>
    <w:rsid w:val="0083736B"/>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840"/>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34D8"/>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0B57"/>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781"/>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37D"/>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1760"/>
    <w:rsid w:val="00CC41BA"/>
    <w:rsid w:val="00CD09EF"/>
    <w:rsid w:val="00CD1550"/>
    <w:rsid w:val="00CD17C1"/>
    <w:rsid w:val="00CD1C6C"/>
    <w:rsid w:val="00CD234B"/>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056"/>
    <w:rsid w:val="00D07BE1"/>
    <w:rsid w:val="00D116C0"/>
    <w:rsid w:val="00D13433"/>
    <w:rsid w:val="00D13D8A"/>
    <w:rsid w:val="00D20DA7"/>
    <w:rsid w:val="00D21CC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08C5"/>
    <w:rsid w:val="00D921FD"/>
    <w:rsid w:val="00D93714"/>
    <w:rsid w:val="00D94034"/>
    <w:rsid w:val="00D95424"/>
    <w:rsid w:val="00D96717"/>
    <w:rsid w:val="00DA4084"/>
    <w:rsid w:val="00DA56ED"/>
    <w:rsid w:val="00DA5A54"/>
    <w:rsid w:val="00DA5C0D"/>
    <w:rsid w:val="00DB2EC4"/>
    <w:rsid w:val="00DB4E26"/>
    <w:rsid w:val="00DB714B"/>
    <w:rsid w:val="00DC1025"/>
    <w:rsid w:val="00DC10F6"/>
    <w:rsid w:val="00DC1EB8"/>
    <w:rsid w:val="00DC3E45"/>
    <w:rsid w:val="00DC4598"/>
    <w:rsid w:val="00DD03D0"/>
    <w:rsid w:val="00DD0722"/>
    <w:rsid w:val="00DD0B3D"/>
    <w:rsid w:val="00DD212F"/>
    <w:rsid w:val="00DE18F5"/>
    <w:rsid w:val="00DE73D2"/>
    <w:rsid w:val="00DF5BFB"/>
    <w:rsid w:val="00DF5CD6"/>
    <w:rsid w:val="00E022DA"/>
    <w:rsid w:val="00E03BCB"/>
    <w:rsid w:val="00E124DC"/>
    <w:rsid w:val="00E15A41"/>
    <w:rsid w:val="00E208AC"/>
    <w:rsid w:val="00E22D68"/>
    <w:rsid w:val="00E247D9"/>
    <w:rsid w:val="00E25179"/>
    <w:rsid w:val="00E258D8"/>
    <w:rsid w:val="00E26DDF"/>
    <w:rsid w:val="00E270E5"/>
    <w:rsid w:val="00E30167"/>
    <w:rsid w:val="00E32C2B"/>
    <w:rsid w:val="00E33493"/>
    <w:rsid w:val="00E37922"/>
    <w:rsid w:val="00E406DF"/>
    <w:rsid w:val="00E415D3"/>
    <w:rsid w:val="00E469E4"/>
    <w:rsid w:val="00E475C3"/>
    <w:rsid w:val="00E503E8"/>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D3D"/>
    <w:rsid w:val="00F374E1"/>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F68E19"/>
  <w15:docId w15:val="{05A627BB-3895-4D6D-B345-1D9228DF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3">
    <w:name w:val="s3"/>
    <w:basedOn w:val="Normal"/>
    <w:rsid w:val="00CD234B"/>
    <w:pPr>
      <w:spacing w:before="100" w:beforeAutospacing="1" w:after="100" w:afterAutospacing="1" w:line="240" w:lineRule="auto"/>
    </w:pPr>
    <w:rPr>
      <w:rFonts w:ascii="Calibri" w:hAnsi="Calibri" w:cs="Calibr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2617">
      <w:bodyDiv w:val="1"/>
      <w:marLeft w:val="0"/>
      <w:marRight w:val="0"/>
      <w:marTop w:val="0"/>
      <w:marBottom w:val="0"/>
      <w:divBdr>
        <w:top w:val="none" w:sz="0" w:space="0" w:color="auto"/>
        <w:left w:val="none" w:sz="0" w:space="0" w:color="auto"/>
        <w:bottom w:val="none" w:sz="0" w:space="0" w:color="auto"/>
        <w:right w:val="none" w:sz="0" w:space="0" w:color="auto"/>
      </w:divBdr>
    </w:div>
    <w:div w:id="663632715">
      <w:bodyDiv w:val="1"/>
      <w:marLeft w:val="0"/>
      <w:marRight w:val="0"/>
      <w:marTop w:val="0"/>
      <w:marBottom w:val="0"/>
      <w:divBdr>
        <w:top w:val="none" w:sz="0" w:space="0" w:color="auto"/>
        <w:left w:val="none" w:sz="0" w:space="0" w:color="auto"/>
        <w:bottom w:val="none" w:sz="0" w:space="0" w:color="auto"/>
        <w:right w:val="none" w:sz="0" w:space="0" w:color="auto"/>
      </w:divBdr>
    </w:div>
    <w:div w:id="11841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65A6700E4B41889FA2105393436A8D"/>
        <w:category>
          <w:name w:val="Allmänt"/>
          <w:gallery w:val="placeholder"/>
        </w:category>
        <w:types>
          <w:type w:val="bbPlcHdr"/>
        </w:types>
        <w:behaviors>
          <w:behavior w:val="content"/>
        </w:behaviors>
        <w:guid w:val="{24CD8456-3233-43B8-BBC5-B280ED28D8ED}"/>
      </w:docPartPr>
      <w:docPartBody>
        <w:p w:rsidR="000E634D" w:rsidRDefault="000D29D1" w:rsidP="000D29D1">
          <w:pPr>
            <w:pStyle w:val="3A65A6700E4B41889FA2105393436A8D1"/>
          </w:pPr>
          <w:r>
            <w:rPr>
              <w:rStyle w:val="Platshllartext"/>
            </w:rPr>
            <w:t xml:space="preserve"> </w:t>
          </w:r>
        </w:p>
      </w:docPartBody>
    </w:docPart>
    <w:docPart>
      <w:docPartPr>
        <w:name w:val="C82F9F07B2164986ADE7ED186D015D57"/>
        <w:category>
          <w:name w:val="Allmänt"/>
          <w:gallery w:val="placeholder"/>
        </w:category>
        <w:types>
          <w:type w:val="bbPlcHdr"/>
        </w:types>
        <w:behaviors>
          <w:behavior w:val="content"/>
        </w:behaviors>
        <w:guid w:val="{9F0B26B1-0DF5-41A1-ADFD-233D5358B526}"/>
      </w:docPartPr>
      <w:docPartBody>
        <w:p w:rsidR="000E634D" w:rsidRDefault="000D29D1" w:rsidP="000D29D1">
          <w:pPr>
            <w:pStyle w:val="C82F9F07B2164986ADE7ED186D015D571"/>
          </w:pPr>
          <w:r>
            <w:rPr>
              <w:rStyle w:val="Platshllartext"/>
            </w:rPr>
            <w:t xml:space="preserve"> </w:t>
          </w:r>
        </w:p>
      </w:docPartBody>
    </w:docPart>
    <w:docPart>
      <w:docPartPr>
        <w:name w:val="37367915D6444349B602FF57CDE767AF"/>
        <w:category>
          <w:name w:val="Allmänt"/>
          <w:gallery w:val="placeholder"/>
        </w:category>
        <w:types>
          <w:type w:val="bbPlcHdr"/>
        </w:types>
        <w:behaviors>
          <w:behavior w:val="content"/>
        </w:behaviors>
        <w:guid w:val="{0417FECD-5523-4042-A06D-DD23326C4D87}"/>
      </w:docPartPr>
      <w:docPartBody>
        <w:p w:rsidR="000E634D" w:rsidRDefault="000D29D1" w:rsidP="000D29D1">
          <w:pPr>
            <w:pStyle w:val="37367915D6444349B602FF57CDE767AF"/>
          </w:pPr>
          <w:r>
            <w:rPr>
              <w:rStyle w:val="Platshllartext"/>
            </w:rPr>
            <w:t xml:space="preserve"> </w:t>
          </w:r>
        </w:p>
      </w:docPartBody>
    </w:docPart>
    <w:docPart>
      <w:docPartPr>
        <w:name w:val="7EA52A896B80484D901557F838FAE5D1"/>
        <w:category>
          <w:name w:val="Allmänt"/>
          <w:gallery w:val="placeholder"/>
        </w:category>
        <w:types>
          <w:type w:val="bbPlcHdr"/>
        </w:types>
        <w:behaviors>
          <w:behavior w:val="content"/>
        </w:behaviors>
        <w:guid w:val="{C19F348A-8F5D-4AD5-B1AF-EC875A4B8BD8}"/>
      </w:docPartPr>
      <w:docPartBody>
        <w:p w:rsidR="000E634D" w:rsidRDefault="000D29D1" w:rsidP="000D29D1">
          <w:pPr>
            <w:pStyle w:val="7EA52A896B80484D901557F838FAE5D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E3F0AFF86AC400CBE18F3E857F54CCC"/>
        <w:category>
          <w:name w:val="Allmänt"/>
          <w:gallery w:val="placeholder"/>
        </w:category>
        <w:types>
          <w:type w:val="bbPlcHdr"/>
        </w:types>
        <w:behaviors>
          <w:behavior w:val="content"/>
        </w:behaviors>
        <w:guid w:val="{B7D7665F-506A-47AA-88A1-8739C0D7153E}"/>
      </w:docPartPr>
      <w:docPartBody>
        <w:p w:rsidR="000E634D" w:rsidRDefault="000D29D1" w:rsidP="000D29D1">
          <w:pPr>
            <w:pStyle w:val="FE3F0AFF86AC400CBE18F3E857F54CCC"/>
          </w:pPr>
          <w:r>
            <w:t xml:space="preserve"> </w:t>
          </w:r>
          <w:r>
            <w:rPr>
              <w:rStyle w:val="Platshllartext"/>
            </w:rPr>
            <w:t>Välj ett parti.</w:t>
          </w:r>
        </w:p>
      </w:docPartBody>
    </w:docPart>
    <w:docPart>
      <w:docPartPr>
        <w:name w:val="EEF15BA1E79644D6B2A40E95369C5B2D"/>
        <w:category>
          <w:name w:val="Allmänt"/>
          <w:gallery w:val="placeholder"/>
        </w:category>
        <w:types>
          <w:type w:val="bbPlcHdr"/>
        </w:types>
        <w:behaviors>
          <w:behavior w:val="content"/>
        </w:behaviors>
        <w:guid w:val="{7B2F4158-43D2-4A4B-BBD0-5C89DB6DC124}"/>
      </w:docPartPr>
      <w:docPartBody>
        <w:p w:rsidR="000E634D" w:rsidRDefault="000D29D1" w:rsidP="000D29D1">
          <w:pPr>
            <w:pStyle w:val="EEF15BA1E79644D6B2A40E95369C5B2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399B11BB287475BA410328A4733A470"/>
        <w:category>
          <w:name w:val="Allmänt"/>
          <w:gallery w:val="placeholder"/>
        </w:category>
        <w:types>
          <w:type w:val="bbPlcHdr"/>
        </w:types>
        <w:behaviors>
          <w:behavior w:val="content"/>
        </w:behaviors>
        <w:guid w:val="{DBC4BFEA-89AA-47F1-B7CA-B019D4B8BBFD}"/>
      </w:docPartPr>
      <w:docPartBody>
        <w:p w:rsidR="000E634D" w:rsidRDefault="000D29D1" w:rsidP="000D29D1">
          <w:pPr>
            <w:pStyle w:val="0399B11BB287475BA410328A4733A470"/>
          </w:pPr>
          <w:r>
            <w:rPr>
              <w:rStyle w:val="Platshllartext"/>
            </w:rPr>
            <w:t>Klicka här för att ange datum.</w:t>
          </w:r>
        </w:p>
      </w:docPartBody>
    </w:docPart>
    <w:docPart>
      <w:docPartPr>
        <w:name w:val="7F7F8B85357F4D31895D18FD56E12A84"/>
        <w:category>
          <w:name w:val="Allmänt"/>
          <w:gallery w:val="placeholder"/>
        </w:category>
        <w:types>
          <w:type w:val="bbPlcHdr"/>
        </w:types>
        <w:behaviors>
          <w:behavior w:val="content"/>
        </w:behaviors>
        <w:guid w:val="{5634C331-3F9D-45BE-9954-7B651C1799EA}"/>
      </w:docPartPr>
      <w:docPartBody>
        <w:p w:rsidR="000E634D" w:rsidRDefault="000D29D1" w:rsidP="000D29D1">
          <w:pPr>
            <w:pStyle w:val="7F7F8B85357F4D31895D18FD56E12A8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D1"/>
    <w:rsid w:val="000D29D1"/>
    <w:rsid w:val="000E634D"/>
    <w:rsid w:val="00DE7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C5F19D5A2A04549AF7E4154075CB7E8">
    <w:name w:val="0C5F19D5A2A04549AF7E4154075CB7E8"/>
    <w:rsid w:val="000D29D1"/>
  </w:style>
  <w:style w:type="character" w:styleId="Platshllartext">
    <w:name w:val="Placeholder Text"/>
    <w:basedOn w:val="Standardstycketeckensnitt"/>
    <w:uiPriority w:val="99"/>
    <w:semiHidden/>
    <w:rsid w:val="00DE7AF5"/>
    <w:rPr>
      <w:noProof w:val="0"/>
      <w:color w:val="808080"/>
    </w:rPr>
  </w:style>
  <w:style w:type="paragraph" w:customStyle="1" w:styleId="F5A7BD92953F4F2F913D98CD6838ACB8">
    <w:name w:val="F5A7BD92953F4F2F913D98CD6838ACB8"/>
    <w:rsid w:val="000D29D1"/>
  </w:style>
  <w:style w:type="paragraph" w:customStyle="1" w:styleId="56CCBAD45EE44D9284C90EEE299072FE">
    <w:name w:val="56CCBAD45EE44D9284C90EEE299072FE"/>
    <w:rsid w:val="000D29D1"/>
  </w:style>
  <w:style w:type="paragraph" w:customStyle="1" w:styleId="457F922D09A04E8080B2F9F7C775C355">
    <w:name w:val="457F922D09A04E8080B2F9F7C775C355"/>
    <w:rsid w:val="000D29D1"/>
  </w:style>
  <w:style w:type="paragraph" w:customStyle="1" w:styleId="80C25894D8A2496493041DB65536161D">
    <w:name w:val="80C25894D8A2496493041DB65536161D"/>
    <w:rsid w:val="000D29D1"/>
  </w:style>
  <w:style w:type="paragraph" w:customStyle="1" w:styleId="3A65A6700E4B41889FA2105393436A8D">
    <w:name w:val="3A65A6700E4B41889FA2105393436A8D"/>
    <w:rsid w:val="000D29D1"/>
  </w:style>
  <w:style w:type="paragraph" w:customStyle="1" w:styleId="D2EC2A61E2D543FF8C0BCA034FB17568">
    <w:name w:val="D2EC2A61E2D543FF8C0BCA034FB17568"/>
    <w:rsid w:val="000D29D1"/>
  </w:style>
  <w:style w:type="paragraph" w:customStyle="1" w:styleId="9E7BE7D76A79458BA9325FF019347717">
    <w:name w:val="9E7BE7D76A79458BA9325FF019347717"/>
    <w:rsid w:val="000D29D1"/>
  </w:style>
  <w:style w:type="paragraph" w:customStyle="1" w:styleId="D095870F0C664281B36F54C7B0DEE8B1">
    <w:name w:val="D095870F0C664281B36F54C7B0DEE8B1"/>
    <w:rsid w:val="000D29D1"/>
  </w:style>
  <w:style w:type="paragraph" w:customStyle="1" w:styleId="C82F9F07B2164986ADE7ED186D015D57">
    <w:name w:val="C82F9F07B2164986ADE7ED186D015D57"/>
    <w:rsid w:val="000D29D1"/>
  </w:style>
  <w:style w:type="paragraph" w:customStyle="1" w:styleId="37367915D6444349B602FF57CDE767AF">
    <w:name w:val="37367915D6444349B602FF57CDE767AF"/>
    <w:rsid w:val="000D29D1"/>
  </w:style>
  <w:style w:type="paragraph" w:customStyle="1" w:styleId="3A65A6700E4B41889FA2105393436A8D1">
    <w:name w:val="3A65A6700E4B41889FA2105393436A8D1"/>
    <w:rsid w:val="000D29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2F9F07B2164986ADE7ED186D015D571">
    <w:name w:val="C82F9F07B2164986ADE7ED186D015D571"/>
    <w:rsid w:val="000D29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A52A896B80484D901557F838FAE5D1">
    <w:name w:val="7EA52A896B80484D901557F838FAE5D1"/>
    <w:rsid w:val="000D29D1"/>
  </w:style>
  <w:style w:type="paragraph" w:customStyle="1" w:styleId="FE3F0AFF86AC400CBE18F3E857F54CCC">
    <w:name w:val="FE3F0AFF86AC400CBE18F3E857F54CCC"/>
    <w:rsid w:val="000D29D1"/>
  </w:style>
  <w:style w:type="paragraph" w:customStyle="1" w:styleId="E619478AF50E4A3AB7AAC2FE1037406C">
    <w:name w:val="E619478AF50E4A3AB7AAC2FE1037406C"/>
    <w:rsid w:val="000D29D1"/>
  </w:style>
  <w:style w:type="paragraph" w:customStyle="1" w:styleId="0C4712F5A0684D4FBAF7C1D972711D4D">
    <w:name w:val="0C4712F5A0684D4FBAF7C1D972711D4D"/>
    <w:rsid w:val="000D29D1"/>
  </w:style>
  <w:style w:type="paragraph" w:customStyle="1" w:styleId="EEF15BA1E79644D6B2A40E95369C5B2D">
    <w:name w:val="EEF15BA1E79644D6B2A40E95369C5B2D"/>
    <w:rsid w:val="000D29D1"/>
  </w:style>
  <w:style w:type="paragraph" w:customStyle="1" w:styleId="0399B11BB287475BA410328A4733A470">
    <w:name w:val="0399B11BB287475BA410328A4733A470"/>
    <w:rsid w:val="000D29D1"/>
  </w:style>
  <w:style w:type="paragraph" w:customStyle="1" w:styleId="7F7F8B85357F4D31895D18FD56E12A84">
    <w:name w:val="7F7F8B85357F4D31895D18FD56E12A84"/>
    <w:rsid w:val="000D29D1"/>
  </w:style>
  <w:style w:type="paragraph" w:customStyle="1" w:styleId="5D25364C99B04C359B97E4E04B28F642">
    <w:name w:val="5D25364C99B04C359B97E4E04B28F642"/>
    <w:rsid w:val="00DE7AF5"/>
  </w:style>
  <w:style w:type="paragraph" w:customStyle="1" w:styleId="D1188AC0A7EB43FB912568FB19E4CCFF">
    <w:name w:val="D1188AC0A7EB43FB912568FB19E4CCFF"/>
    <w:rsid w:val="00DE7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b98f73a9-b3f3-42b1-862f-45be399beec0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RKOrdnaClass xmlns="2e3fbe0a-d33b-4aef-83f2-4eaf9ed2e0f2" xsi:nil="true"/>
    <TaxCatchAll xmlns="cc625d36-bb37-4650-91b9-0c96159295ba"/>
    <RKOrdnaCheckInComment xmlns="2e3fbe0a-d33b-4aef-83f2-4eaf9ed2e0f2" xsi:nil="true"/>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Handl_x00e4_ggare xmlns="2e3fbe0a-d33b-4aef-83f2-4eaf9ed2e0f2">Monika Mörtberg Backlund</Handl_x00e4_ggare>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2020-06-09T00:00:00</HeaderDate>
    <Office/>
    <Dnr>N2020/01544/BIN2020/01544/BI</Dnr>
    <ParagrafNr/>
    <DocumentTitle/>
    <VisitingAddress/>
    <Extra1/>
    <Extra2/>
    <Extra3>Lars Hjälmered</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963B71E3F040BE4D9C771AF91B1442FB" ma:contentTypeVersion="4" ma:contentTypeDescription="Skapa ett nytt dokument." ma:contentTypeScope="" ma:versionID="4e253e8f1165b747399c2cf559d78b0e">
  <xsd:schema xmlns:xsd="http://www.w3.org/2001/XMLSchema" xmlns:xs="http://www.w3.org/2001/XMLSchema" xmlns:p="http://schemas.microsoft.com/office/2006/metadata/properties" xmlns:ns2="35670e95-d5a3-4c2b-9f0d-a339565e4e06" xmlns:ns3="cc625d36-bb37-4650-91b9-0c96159295ba" xmlns:ns5="2e3fbe0a-d33b-4aef-83f2-4eaf9ed2e0f2" xmlns:ns7="4e9c2f0c-7bf8-49af-8356-cbf363fc78a7" xmlns:ns8="9c9941df-7074-4a92-bf99-225d24d78d61" targetNamespace="http://schemas.microsoft.com/office/2006/metadata/properties" ma:root="true" ma:fieldsID="d26c2484596e719e9f37855c9b1f6381" ns2:_="" ns3:_="" ns5:_="" ns7:_="" ns8:_="">
    <xsd:import namespace="35670e95-d5a3-4c2b-9f0d-a339565e4e06"/>
    <xsd:import namespace="cc625d36-bb37-4650-91b9-0c96159295ba"/>
    <xsd:import namespace="2e3fbe0a-d33b-4aef-83f2-4eaf9ed2e0f2"/>
    <xsd:import namespace="4e9c2f0c-7bf8-49af-8356-cbf363fc78a7"/>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RKOrdnaClass" minOccurs="0"/>
                <xsd:element ref="ns5:RKOrdnaCheckInComment" minOccurs="0"/>
                <xsd:element ref="ns5:Handl_x00e4_ggare"/>
                <xsd:element ref="ns3:edbe0b5c82304c8e847ab7b8c02a77c3" minOccurs="0"/>
                <xsd:element ref="ns7:DirtyMigration"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internalName="RecordNumber">
      <xsd:simpleType>
        <xsd:restriction base="dms:Text"/>
      </xsd:simpleType>
    </xsd:element>
    <xsd:element name="Nyckelord" ma:index="15"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fbe0a-d33b-4aef-83f2-4eaf9ed2e0f2"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ma:readOnly="false">
      <xsd:simpleType>
        <xsd:restriction base="dms:Text"/>
      </xsd:simpleType>
    </xsd:element>
    <xsd:element name="RKOrdnaCheckInComment" ma:index="18" nillable="true" ma:displayName="Incheckningskommentar" ma:hidden="true" ma:internalName="RKOrdnaCheckInComment" ma:readOnly="false">
      <xsd:simpleType>
        <xsd:restriction base="dms:Text"/>
      </xsd:simpleType>
    </xsd:element>
    <xsd:element name="Handl_x00e4_ggare" ma:index="19" ma:displayName="Handläggare" ma:internalName="Handl_x00e4_g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2020-06-09T00:00:00</HeaderDate>
    <Office/>
    <Dnr>N2020/01544/BIN2020/01544/BI</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248A-0E31-4982-AB0A-BC8C68AEF556}"/>
</file>

<file path=customXml/itemProps2.xml><?xml version="1.0" encoding="utf-8"?>
<ds:datastoreItem xmlns:ds="http://schemas.openxmlformats.org/officeDocument/2006/customXml" ds:itemID="{BEBE4C2F-EAD2-403D-9689-2D10168EB244}"/>
</file>

<file path=customXml/itemProps3.xml><?xml version="1.0" encoding="utf-8"?>
<ds:datastoreItem xmlns:ds="http://schemas.openxmlformats.org/officeDocument/2006/customXml" ds:itemID="{38800090-7FE7-4048-8CE3-9AC6C6014DE1}"/>
</file>

<file path=customXml/itemProps4.xml><?xml version="1.0" encoding="utf-8"?>
<ds:datastoreItem xmlns:ds="http://schemas.openxmlformats.org/officeDocument/2006/customXml" ds:itemID="{BEBE4C2F-EAD2-403D-9689-2D10168EB244}">
  <ds:schemaRefs>
    <ds:schemaRef ds:uri="cc625d36-bb37-4650-91b9-0c96159295ba"/>
    <ds:schemaRef ds:uri="http://purl.org/dc/terms/"/>
    <ds:schemaRef ds:uri="2e3fbe0a-d33b-4aef-83f2-4eaf9ed2e0f2"/>
    <ds:schemaRef ds:uri="http://schemas.microsoft.com/office/infopath/2007/PartnerControls"/>
    <ds:schemaRef ds:uri="http://schemas.microsoft.com/office/2006/documentManagement/types"/>
    <ds:schemaRef ds:uri="http://schemas.openxmlformats.org/package/2006/metadata/core-properties"/>
    <ds:schemaRef ds:uri="9c9941df-7074-4a92-bf99-225d24d78d61"/>
    <ds:schemaRef ds:uri="4e9c2f0c-7bf8-49af-8356-cbf363fc78a7"/>
    <ds:schemaRef ds:uri="http://purl.org/dc/elements/1.1/"/>
    <ds:schemaRef ds:uri="http://schemas.microsoft.com/office/2006/metadata/properties"/>
    <ds:schemaRef ds:uri="35670e95-d5a3-4c2b-9f0d-a339565e4e06"/>
    <ds:schemaRef ds:uri="http://www.w3.org/XML/1998/namespace"/>
    <ds:schemaRef ds:uri="http://purl.org/dc/dcmitype/"/>
  </ds:schemaRefs>
</ds:datastoreItem>
</file>

<file path=customXml/itemProps5.xml><?xml version="1.0" encoding="utf-8"?>
<ds:datastoreItem xmlns:ds="http://schemas.openxmlformats.org/officeDocument/2006/customXml" ds:itemID="{F26325E7-7D91-4957-9440-679558DED807}">
  <ds:schemaRefs>
    <ds:schemaRef ds:uri="http://lp/documentinfo/RK"/>
  </ds:schemaRefs>
</ds:datastoreItem>
</file>

<file path=customXml/itemProps6.xml><?xml version="1.0" encoding="utf-8"?>
<ds:datastoreItem xmlns:ds="http://schemas.openxmlformats.org/officeDocument/2006/customXml" ds:itemID="{ECC6AA04-B79A-4D5F-9A6E-B58C8003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2e3fbe0a-d33b-4aef-83f2-4eaf9ed2e0f2"/>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26325E7-7D91-4957-9440-679558DED807}"/>
</file>

<file path=customXml/itemProps8.xml><?xml version="1.0" encoding="utf-8"?>
<ds:datastoreItem xmlns:ds="http://schemas.openxmlformats.org/officeDocument/2006/customXml" ds:itemID="{42DB3410-AE4B-4637-89C7-4173B518CADD}"/>
</file>

<file path=docProps/app.xml><?xml version="1.0" encoding="utf-8"?>
<Properties xmlns="http://schemas.openxmlformats.org/officeDocument/2006/extended-properties" xmlns:vt="http://schemas.openxmlformats.org/officeDocument/2006/docPropsVTypes">
  <Template>RK Basmall.dotx</Template>
  <TotalTime>0</TotalTime>
  <Pages>1</Pages>
  <Words>219</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1483.docx</dc:title>
  <dc:subject/>
  <dc:creator>Monika Mörtberg Backlund</dc:creator>
  <cp:keywords/>
  <dc:description/>
  <cp:lastModifiedBy>Ulrika Enshagen</cp:lastModifiedBy>
  <cp:revision>2</cp:revision>
  <dcterms:created xsi:type="dcterms:W3CDTF">2020-06-09T11:57:00Z</dcterms:created>
  <dcterms:modified xsi:type="dcterms:W3CDTF">2020-06-09T11:57:00Z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