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4886" w14:textId="77777777" w:rsidR="00FB4DD5" w:rsidRDefault="00FB4DD5" w:rsidP="00DA0661">
      <w:pPr>
        <w:pStyle w:val="Rubrik"/>
      </w:pPr>
      <w:bookmarkStart w:id="0" w:name="Start"/>
      <w:bookmarkEnd w:id="0"/>
      <w:r>
        <w:t>Svar på fråga 2017/18:1266 av Hans Wallmark (M)</w:t>
      </w:r>
      <w:r>
        <w:br/>
        <w:t>Nya dieselreglers konsekvenser för Försvarsmakten</w:t>
      </w:r>
    </w:p>
    <w:p w14:paraId="6F470A87" w14:textId="09CAEC77" w:rsidR="00FB4DD5" w:rsidRDefault="00FB4DD5" w:rsidP="002749F7">
      <w:pPr>
        <w:pStyle w:val="Brdtext"/>
      </w:pPr>
      <w:r>
        <w:t>Hans Wallmark har frågat försvarsministern</w:t>
      </w:r>
      <w:r w:rsidRPr="00FB4DD5">
        <w:t xml:space="preserve"> </w:t>
      </w:r>
      <w:r>
        <w:t>om det</w:t>
      </w:r>
      <w:r w:rsidR="003E4375">
        <w:t>, mot bakgrund av utformningen av miljözonerna,</w:t>
      </w:r>
      <w:r>
        <w:t xml:space="preserve"> på regeringshåll görs någon sammanhållen </w:t>
      </w:r>
      <w:bookmarkStart w:id="1" w:name="_GoBack"/>
      <w:bookmarkEnd w:id="1"/>
      <w:r>
        <w:t xml:space="preserve">analys, och </w:t>
      </w:r>
      <w:r w:rsidR="007A2769">
        <w:t>om</w:t>
      </w:r>
      <w:r w:rsidR="006A153F">
        <w:t xml:space="preserve"> det finns</w:t>
      </w:r>
      <w:r>
        <w:t xml:space="preserve"> något totalförsvarstänkande, när arbetet med att fasa ut dieselfordon nu påbörjas och Försvarsmakten i mycket stor utsträckning använder sig av diesel som fordonsbränsle.</w:t>
      </w:r>
      <w:r w:rsidR="00EB4A8A" w:rsidRPr="00EB4A8A">
        <w:t xml:space="preserve"> </w:t>
      </w:r>
    </w:p>
    <w:p w14:paraId="136BD2AF" w14:textId="77777777" w:rsidR="00FB4DD5" w:rsidRDefault="00FB4DD5" w:rsidP="006A12F1">
      <w:pPr>
        <w:pStyle w:val="Brdtext"/>
      </w:pPr>
      <w:r>
        <w:t>Frågan har överlämnats till mig.</w:t>
      </w:r>
    </w:p>
    <w:p w14:paraId="2A7E3DF2" w14:textId="77777777" w:rsidR="001E5E07" w:rsidRDefault="00EB4A8A" w:rsidP="00FB4DD5">
      <w:pPr>
        <w:pStyle w:val="Brdtext"/>
      </w:pPr>
      <w:r w:rsidRPr="00EB4A8A">
        <w:t xml:space="preserve">Regeringen gav i december 2015 Transportstyrelsen i uppdrag att utveckla miljözonsbestämmelserna. Transportstyrelsens förslag till utvecklade miljözonsbestämmelser redovisades i </w:t>
      </w:r>
      <w:r w:rsidR="0091179B">
        <w:t>november 2016</w:t>
      </w:r>
      <w:r w:rsidRPr="00EB4A8A">
        <w:t xml:space="preserve"> i rapporten Miljözoner för lätta fordon. I rapporten föreslår Transportstyrelsen undantag för Försvarsmaktens fordon i vissa situationer.</w:t>
      </w:r>
      <w:r>
        <w:t xml:space="preserve"> </w:t>
      </w:r>
      <w:r w:rsidR="004665B4">
        <w:t xml:space="preserve">I Regeringskansliet bereds nu nödvändiga författningsändringar som gör det </w:t>
      </w:r>
      <w:r w:rsidR="001E5E07" w:rsidRPr="001E5E07">
        <w:t>möjligt för kommuner</w:t>
      </w:r>
      <w:r w:rsidR="004665B4">
        <w:t xml:space="preserve">na </w:t>
      </w:r>
      <w:r w:rsidR="001E5E07" w:rsidRPr="001E5E07">
        <w:t>att införa de nya miljözonerna.</w:t>
      </w:r>
      <w:r w:rsidR="001E5E07">
        <w:t xml:space="preserve"> </w:t>
      </w:r>
    </w:p>
    <w:p w14:paraId="481B337F" w14:textId="77777777" w:rsidR="00FB4DD5" w:rsidRDefault="00FB4DD5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216EB9C48E484DD5A1302D5A3EBC4C1B"/>
          </w:placeholder>
          <w:dataBinding w:prefixMappings="xmlns:ns0='http://lp/documentinfo/RK' " w:xpath="/ns0:DocumentInfo[1]/ns0:BaseInfo[1]/ns0:HeaderDate[1]" w:storeItemID="{628B1623-EAF6-4F00-ABA1-DE3464A86C94}"/>
          <w:date w:fullDate="2018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665B4">
            <w:t>21 maj 2018</w:t>
          </w:r>
        </w:sdtContent>
      </w:sdt>
    </w:p>
    <w:p w14:paraId="56936D05" w14:textId="77777777" w:rsidR="00FB4DD5" w:rsidRDefault="00FB4DD5" w:rsidP="00471B06">
      <w:pPr>
        <w:pStyle w:val="Brdtextutanavstnd"/>
      </w:pPr>
    </w:p>
    <w:p w14:paraId="70CA4982" w14:textId="77777777" w:rsidR="00FB4DD5" w:rsidRDefault="00FB4DD5" w:rsidP="00471B06">
      <w:pPr>
        <w:pStyle w:val="Brdtextutanavstnd"/>
      </w:pPr>
    </w:p>
    <w:p w14:paraId="1B72E143" w14:textId="77777777" w:rsidR="00FB4DD5" w:rsidRDefault="00FB4DD5" w:rsidP="00471B06">
      <w:pPr>
        <w:pStyle w:val="Brdtextutanavstnd"/>
      </w:pPr>
    </w:p>
    <w:p w14:paraId="21388382" w14:textId="77777777" w:rsidR="00FB4DD5" w:rsidRDefault="00FB4DD5" w:rsidP="00422A41">
      <w:pPr>
        <w:pStyle w:val="Brdtext"/>
      </w:pPr>
      <w:r>
        <w:t>Tomas Eneroth</w:t>
      </w:r>
    </w:p>
    <w:p w14:paraId="1019E699" w14:textId="77777777" w:rsidR="00FB4DD5" w:rsidRDefault="00FB4DD5" w:rsidP="00DB48AB">
      <w:pPr>
        <w:pStyle w:val="Brdtext"/>
      </w:pPr>
    </w:p>
    <w:p w14:paraId="4CB0434A" w14:textId="77777777" w:rsidR="00381113" w:rsidRPr="00DB48AB" w:rsidRDefault="00381113" w:rsidP="00DB48AB">
      <w:pPr>
        <w:pStyle w:val="Brdtext"/>
      </w:pPr>
    </w:p>
    <w:sectPr w:rsidR="00381113" w:rsidRPr="00DB48AB" w:rsidSect="00FB4DD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481F" w14:textId="77777777" w:rsidR="00FB4DD5" w:rsidRDefault="00FB4DD5" w:rsidP="00A87A54">
      <w:pPr>
        <w:spacing w:after="0" w:line="240" w:lineRule="auto"/>
      </w:pPr>
      <w:r>
        <w:separator/>
      </w:r>
    </w:p>
  </w:endnote>
  <w:endnote w:type="continuationSeparator" w:id="0">
    <w:p w14:paraId="2DC73DCB" w14:textId="77777777" w:rsidR="00FB4DD5" w:rsidRDefault="00FB4D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5727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6EC3B7" w14:textId="0204A29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072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A276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1FB8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A4D2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F9C4E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4E66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0282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84C7E3" w14:textId="77777777" w:rsidTr="00C26068">
      <w:trPr>
        <w:trHeight w:val="227"/>
      </w:trPr>
      <w:tc>
        <w:tcPr>
          <w:tcW w:w="4074" w:type="dxa"/>
        </w:tcPr>
        <w:p w14:paraId="71CF2B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B637B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F550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1EA6" w14:textId="77777777" w:rsidR="00FB4DD5" w:rsidRDefault="00FB4DD5" w:rsidP="00A87A54">
      <w:pPr>
        <w:spacing w:after="0" w:line="240" w:lineRule="auto"/>
      </w:pPr>
      <w:r>
        <w:separator/>
      </w:r>
    </w:p>
  </w:footnote>
  <w:footnote w:type="continuationSeparator" w:id="0">
    <w:p w14:paraId="28C5FA87" w14:textId="77777777" w:rsidR="00FB4DD5" w:rsidRDefault="00FB4D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4DD5" w14:paraId="71AA8935" w14:textId="77777777" w:rsidTr="00C93EBA">
      <w:trPr>
        <w:trHeight w:val="227"/>
      </w:trPr>
      <w:tc>
        <w:tcPr>
          <w:tcW w:w="5534" w:type="dxa"/>
        </w:tcPr>
        <w:p w14:paraId="5CA04600" w14:textId="77777777" w:rsidR="00FB4DD5" w:rsidRPr="007D73AB" w:rsidRDefault="00FB4DD5">
          <w:pPr>
            <w:pStyle w:val="Sidhuvud"/>
          </w:pPr>
        </w:p>
      </w:tc>
      <w:tc>
        <w:tcPr>
          <w:tcW w:w="3170" w:type="dxa"/>
          <w:vAlign w:val="bottom"/>
        </w:tcPr>
        <w:p w14:paraId="0BAA5E19" w14:textId="77777777" w:rsidR="00FB4DD5" w:rsidRPr="007D73AB" w:rsidRDefault="00FB4DD5" w:rsidP="00340DE0">
          <w:pPr>
            <w:pStyle w:val="Sidhuvud"/>
          </w:pPr>
        </w:p>
      </w:tc>
      <w:tc>
        <w:tcPr>
          <w:tcW w:w="1134" w:type="dxa"/>
        </w:tcPr>
        <w:p w14:paraId="21E88E5F" w14:textId="77777777" w:rsidR="00FB4DD5" w:rsidRDefault="00FB4DD5" w:rsidP="005A703A">
          <w:pPr>
            <w:pStyle w:val="Sidhuvud"/>
          </w:pPr>
        </w:p>
      </w:tc>
    </w:tr>
    <w:tr w:rsidR="00FB4DD5" w14:paraId="21AF5D0A" w14:textId="77777777" w:rsidTr="00C93EBA">
      <w:trPr>
        <w:trHeight w:val="1928"/>
      </w:trPr>
      <w:tc>
        <w:tcPr>
          <w:tcW w:w="5534" w:type="dxa"/>
        </w:tcPr>
        <w:p w14:paraId="365EA706" w14:textId="77777777" w:rsidR="00FB4DD5" w:rsidRPr="00340DE0" w:rsidRDefault="00FB4D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C96725" wp14:editId="5386AA4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3A52E4" w14:textId="77777777" w:rsidR="00FB4DD5" w:rsidRPr="00710A6C" w:rsidRDefault="00FB4DD5" w:rsidP="00EE3C0F">
          <w:pPr>
            <w:pStyle w:val="Sidhuvud"/>
            <w:rPr>
              <w:b/>
            </w:rPr>
          </w:pPr>
        </w:p>
        <w:p w14:paraId="208ADA22" w14:textId="77777777" w:rsidR="00FB4DD5" w:rsidRDefault="00FB4DD5" w:rsidP="00EE3C0F">
          <w:pPr>
            <w:pStyle w:val="Sidhuvud"/>
          </w:pPr>
        </w:p>
        <w:p w14:paraId="09DF1402" w14:textId="77777777" w:rsidR="00FB4DD5" w:rsidRDefault="00FB4DD5" w:rsidP="00EE3C0F">
          <w:pPr>
            <w:pStyle w:val="Sidhuvud"/>
          </w:pPr>
        </w:p>
        <w:p w14:paraId="4E0F5968" w14:textId="77777777" w:rsidR="00FB4DD5" w:rsidRDefault="00FB4D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2B7AC9DCD8462981DF64BE4CEF657A"/>
            </w:placeholder>
            <w:dataBinding w:prefixMappings="xmlns:ns0='http://lp/documentinfo/RK' " w:xpath="/ns0:DocumentInfo[1]/ns0:BaseInfo[1]/ns0:Dnr[1]" w:storeItemID="{628B1623-EAF6-4F00-ABA1-DE3464A86C94}"/>
            <w:text/>
          </w:sdtPr>
          <w:sdtEndPr/>
          <w:sdtContent>
            <w:p w14:paraId="3DE5CBF7" w14:textId="77777777" w:rsidR="00FB4DD5" w:rsidRDefault="00120A16" w:rsidP="00EE3C0F">
              <w:pPr>
                <w:pStyle w:val="Sidhuvud"/>
              </w:pPr>
              <w:r w:rsidRPr="00120A16">
                <w:t>N2018/ 03018</w:t>
              </w:r>
              <w:r>
                <w:t>/</w:t>
              </w:r>
              <w:r w:rsidRPr="00120A16">
                <w:t>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DC5F2172AA4FA997356E35D5B01219"/>
            </w:placeholder>
            <w:showingPlcHdr/>
            <w:dataBinding w:prefixMappings="xmlns:ns0='http://lp/documentinfo/RK' " w:xpath="/ns0:DocumentInfo[1]/ns0:BaseInfo[1]/ns0:DocNumber[1]" w:storeItemID="{628B1623-EAF6-4F00-ABA1-DE3464A86C94}"/>
            <w:text/>
          </w:sdtPr>
          <w:sdtEndPr/>
          <w:sdtContent>
            <w:p w14:paraId="33CE8CC3" w14:textId="77777777" w:rsidR="00FB4DD5" w:rsidRDefault="00FB4D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FADA00" w14:textId="77777777" w:rsidR="00FB4DD5" w:rsidRDefault="00FB4DD5" w:rsidP="00EE3C0F">
          <w:pPr>
            <w:pStyle w:val="Sidhuvud"/>
          </w:pPr>
        </w:p>
      </w:tc>
      <w:tc>
        <w:tcPr>
          <w:tcW w:w="1134" w:type="dxa"/>
        </w:tcPr>
        <w:p w14:paraId="5389FE93" w14:textId="77777777" w:rsidR="00FB4DD5" w:rsidRDefault="00FB4DD5" w:rsidP="0094502D">
          <w:pPr>
            <w:pStyle w:val="Sidhuvud"/>
          </w:pPr>
        </w:p>
        <w:p w14:paraId="6FF83FAA" w14:textId="77777777" w:rsidR="00FB4DD5" w:rsidRPr="0094502D" w:rsidRDefault="00FB4DD5" w:rsidP="00EC71A6">
          <w:pPr>
            <w:pStyle w:val="Sidhuvud"/>
          </w:pPr>
        </w:p>
      </w:tc>
    </w:tr>
    <w:tr w:rsidR="00FB4DD5" w14:paraId="60DE954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BB2D41BAC44A95AE663E7D509FFDD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90FAE8" w14:textId="77777777" w:rsidR="00FB4DD5" w:rsidRPr="00FB4DD5" w:rsidRDefault="00FB4DD5" w:rsidP="00340DE0">
              <w:pPr>
                <w:pStyle w:val="Sidhuvud"/>
                <w:rPr>
                  <w:b/>
                </w:rPr>
              </w:pPr>
              <w:r w:rsidRPr="00FB4DD5">
                <w:rPr>
                  <w:b/>
                </w:rPr>
                <w:t>Näringsdepartementet</w:t>
              </w:r>
            </w:p>
            <w:p w14:paraId="57F691E9" w14:textId="77777777" w:rsidR="00DA03D4" w:rsidRDefault="00FB4DD5" w:rsidP="00340DE0">
              <w:pPr>
                <w:pStyle w:val="Sidhuvud"/>
              </w:pPr>
              <w:r w:rsidRPr="00FB4DD5">
                <w:t>Infrastrukturministern</w:t>
              </w:r>
            </w:p>
            <w:p w14:paraId="29488C9C" w14:textId="77777777" w:rsidR="00DA03D4" w:rsidRDefault="00DA03D4" w:rsidP="00340DE0">
              <w:pPr>
                <w:pStyle w:val="Sidhuvud"/>
                <w:rPr>
                  <w:b/>
                </w:rPr>
              </w:pPr>
            </w:p>
            <w:p w14:paraId="5F4704E7" w14:textId="77777777" w:rsidR="00DA03D4" w:rsidRDefault="00DA03D4" w:rsidP="00340DE0">
              <w:pPr>
                <w:pStyle w:val="Sidhuvud"/>
                <w:rPr>
                  <w:b/>
                </w:rPr>
              </w:pPr>
            </w:p>
            <w:p w14:paraId="4293EFA7" w14:textId="77777777" w:rsidR="00DA03D4" w:rsidRDefault="00DA03D4" w:rsidP="00340DE0">
              <w:pPr>
                <w:pStyle w:val="Sidhuvud"/>
                <w:rPr>
                  <w:b/>
                </w:rPr>
              </w:pPr>
            </w:p>
            <w:p w14:paraId="405DBC6C" w14:textId="0FCFCB7E" w:rsidR="00FB4DD5" w:rsidRPr="00FB4DD5" w:rsidRDefault="00FB4DD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510E9884594E9D91514F5352EB0958"/>
          </w:placeholder>
          <w:dataBinding w:prefixMappings="xmlns:ns0='http://lp/documentinfo/RK' " w:xpath="/ns0:DocumentInfo[1]/ns0:BaseInfo[1]/ns0:Recipient[1]" w:storeItemID="{628B1623-EAF6-4F00-ABA1-DE3464A86C94}"/>
          <w:text w:multiLine="1"/>
        </w:sdtPr>
        <w:sdtEndPr/>
        <w:sdtContent>
          <w:tc>
            <w:tcPr>
              <w:tcW w:w="3170" w:type="dxa"/>
            </w:tcPr>
            <w:p w14:paraId="67126482" w14:textId="77777777" w:rsidR="00FB4DD5" w:rsidRDefault="00FB4D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A6B0EF" w14:textId="77777777" w:rsidR="00FB4DD5" w:rsidRDefault="00FB4DD5" w:rsidP="003E6020">
          <w:pPr>
            <w:pStyle w:val="Sidhuvud"/>
          </w:pPr>
        </w:p>
      </w:tc>
    </w:tr>
  </w:tbl>
  <w:p w14:paraId="561146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25E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0A16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65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5E0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047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11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375"/>
    <w:rsid w:val="003E5A50"/>
    <w:rsid w:val="003E6020"/>
    <w:rsid w:val="003F1F1F"/>
    <w:rsid w:val="003F299F"/>
    <w:rsid w:val="003F6B92"/>
    <w:rsid w:val="00404DB4"/>
    <w:rsid w:val="004072BF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24D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5B4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4A3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A25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53F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769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127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79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03D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4A8A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7E"/>
    <w:rsid w:val="00F943C8"/>
    <w:rsid w:val="00F96B28"/>
    <w:rsid w:val="00FA1564"/>
    <w:rsid w:val="00FA41B4"/>
    <w:rsid w:val="00FA5DDD"/>
    <w:rsid w:val="00FA7644"/>
    <w:rsid w:val="00FB4DD5"/>
    <w:rsid w:val="00FC069A"/>
    <w:rsid w:val="00FC08A9"/>
    <w:rsid w:val="00FD0B7B"/>
    <w:rsid w:val="00FE1DCC"/>
    <w:rsid w:val="00FF002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B786D6"/>
  <w15:docId w15:val="{7A3934EA-0153-46F8-8DEA-B062A00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2B7AC9DCD8462981DF64BE4CEF6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40DAB-805D-46F1-BA8F-309BD64E9840}"/>
      </w:docPartPr>
      <w:docPartBody>
        <w:p w:rsidR="0041468B" w:rsidRDefault="004A6E33" w:rsidP="004A6E33">
          <w:pPr>
            <w:pStyle w:val="0E2B7AC9DCD8462981DF64BE4CEF65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DC5F2172AA4FA997356E35D5B01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9896C-2818-4876-9B98-CC6E81784443}"/>
      </w:docPartPr>
      <w:docPartBody>
        <w:p w:rsidR="0041468B" w:rsidRDefault="004A6E33" w:rsidP="004A6E33">
          <w:pPr>
            <w:pStyle w:val="E1DC5F2172AA4FA997356E35D5B012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BB2D41BAC44A95AE663E7D509FF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EFE50-5C21-4E84-B6EF-E8EA687DB24C}"/>
      </w:docPartPr>
      <w:docPartBody>
        <w:p w:rsidR="0041468B" w:rsidRDefault="004A6E33" w:rsidP="004A6E33">
          <w:pPr>
            <w:pStyle w:val="12BB2D41BAC44A95AE663E7D509FFD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10E9884594E9D91514F5352EB0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1FDB8-7987-4461-ADDF-C5FBD15D05A8}"/>
      </w:docPartPr>
      <w:docPartBody>
        <w:p w:rsidR="0041468B" w:rsidRDefault="004A6E33" w:rsidP="004A6E33">
          <w:pPr>
            <w:pStyle w:val="CE510E9884594E9D91514F5352EB09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6EB9C48E484DD5A1302D5A3EBC4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AF0AE-8AF2-43D1-9771-C6210C44DC4F}"/>
      </w:docPartPr>
      <w:docPartBody>
        <w:p w:rsidR="0041468B" w:rsidRDefault="004A6E33" w:rsidP="004A6E33">
          <w:pPr>
            <w:pStyle w:val="216EB9C48E484DD5A1302D5A3EBC4C1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3"/>
    <w:rsid w:val="0041468B"/>
    <w:rsid w:val="004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CABB5618344F8EBDA3B759E3695F57">
    <w:name w:val="2DCABB5618344F8EBDA3B759E3695F57"/>
    <w:rsid w:val="004A6E33"/>
  </w:style>
  <w:style w:type="character" w:styleId="Platshllartext">
    <w:name w:val="Placeholder Text"/>
    <w:basedOn w:val="Standardstycketeckensnitt"/>
    <w:uiPriority w:val="99"/>
    <w:semiHidden/>
    <w:rsid w:val="004A6E33"/>
    <w:rPr>
      <w:noProof w:val="0"/>
      <w:color w:val="808080"/>
    </w:rPr>
  </w:style>
  <w:style w:type="paragraph" w:customStyle="1" w:styleId="8ABBCD62E56D475591016E38C38F7421">
    <w:name w:val="8ABBCD62E56D475591016E38C38F7421"/>
    <w:rsid w:val="004A6E33"/>
  </w:style>
  <w:style w:type="paragraph" w:customStyle="1" w:styleId="2C9239BD17F24A91B4721AB3993381A7">
    <w:name w:val="2C9239BD17F24A91B4721AB3993381A7"/>
    <w:rsid w:val="004A6E33"/>
  </w:style>
  <w:style w:type="paragraph" w:customStyle="1" w:styleId="0F35F928575848A0BC94170D9B200E05">
    <w:name w:val="0F35F928575848A0BC94170D9B200E05"/>
    <w:rsid w:val="004A6E33"/>
  </w:style>
  <w:style w:type="paragraph" w:customStyle="1" w:styleId="0E2B7AC9DCD8462981DF64BE4CEF657A">
    <w:name w:val="0E2B7AC9DCD8462981DF64BE4CEF657A"/>
    <w:rsid w:val="004A6E33"/>
  </w:style>
  <w:style w:type="paragraph" w:customStyle="1" w:styleId="E1DC5F2172AA4FA997356E35D5B01219">
    <w:name w:val="E1DC5F2172AA4FA997356E35D5B01219"/>
    <w:rsid w:val="004A6E33"/>
  </w:style>
  <w:style w:type="paragraph" w:customStyle="1" w:styleId="31256ADCAC1F4DC9B9A76BAE50FC4E02">
    <w:name w:val="31256ADCAC1F4DC9B9A76BAE50FC4E02"/>
    <w:rsid w:val="004A6E33"/>
  </w:style>
  <w:style w:type="paragraph" w:customStyle="1" w:styleId="6BA6E30286E84122A51AEDF7D919292E">
    <w:name w:val="6BA6E30286E84122A51AEDF7D919292E"/>
    <w:rsid w:val="004A6E33"/>
  </w:style>
  <w:style w:type="paragraph" w:customStyle="1" w:styleId="D88C7A14E377431D8687AE35C2A0DBDB">
    <w:name w:val="D88C7A14E377431D8687AE35C2A0DBDB"/>
    <w:rsid w:val="004A6E33"/>
  </w:style>
  <w:style w:type="paragraph" w:customStyle="1" w:styleId="12BB2D41BAC44A95AE663E7D509FFDD7">
    <w:name w:val="12BB2D41BAC44A95AE663E7D509FFDD7"/>
    <w:rsid w:val="004A6E33"/>
  </w:style>
  <w:style w:type="paragraph" w:customStyle="1" w:styleId="CE510E9884594E9D91514F5352EB0958">
    <w:name w:val="CE510E9884594E9D91514F5352EB0958"/>
    <w:rsid w:val="004A6E33"/>
  </w:style>
  <w:style w:type="paragraph" w:customStyle="1" w:styleId="D207171849FF4B009F78C76E333131F2">
    <w:name w:val="D207171849FF4B009F78C76E333131F2"/>
    <w:rsid w:val="004A6E33"/>
  </w:style>
  <w:style w:type="paragraph" w:customStyle="1" w:styleId="2FA7A6CCB8F749C29FAA53D13ED120D6">
    <w:name w:val="2FA7A6CCB8F749C29FAA53D13ED120D6"/>
    <w:rsid w:val="004A6E33"/>
  </w:style>
  <w:style w:type="paragraph" w:customStyle="1" w:styleId="31A2B95A7CF14840AE791805E9A7E87E">
    <w:name w:val="31A2B95A7CF14840AE791805E9A7E87E"/>
    <w:rsid w:val="004A6E33"/>
  </w:style>
  <w:style w:type="paragraph" w:customStyle="1" w:styleId="15FAAF39CB2C417DBB0C7749D54CBC27">
    <w:name w:val="15FAAF39CB2C417DBB0C7749D54CBC27"/>
    <w:rsid w:val="004A6E33"/>
  </w:style>
  <w:style w:type="paragraph" w:customStyle="1" w:styleId="0DEC5C239FF14505A5FB6CB0FD9D10AE">
    <w:name w:val="0DEC5C239FF14505A5FB6CB0FD9D10AE"/>
    <w:rsid w:val="004A6E33"/>
  </w:style>
  <w:style w:type="paragraph" w:customStyle="1" w:styleId="4A7BE6662F264D7DB63FB69E3063B8A1">
    <w:name w:val="4A7BE6662F264D7DB63FB69E3063B8A1"/>
    <w:rsid w:val="004A6E33"/>
  </w:style>
  <w:style w:type="paragraph" w:customStyle="1" w:styleId="9371DE316A2447C28528B86D008159DF">
    <w:name w:val="9371DE316A2447C28528B86D008159DF"/>
    <w:rsid w:val="004A6E33"/>
  </w:style>
  <w:style w:type="paragraph" w:customStyle="1" w:styleId="216EB9C48E484DD5A1302D5A3EBC4C1B">
    <w:name w:val="216EB9C48E484DD5A1302D5A3EBC4C1B"/>
    <w:rsid w:val="004A6E33"/>
  </w:style>
  <w:style w:type="paragraph" w:customStyle="1" w:styleId="8A5049791C1B47B0A0C5F432C039026D">
    <w:name w:val="8A5049791C1B47B0A0C5F432C039026D"/>
    <w:rsid w:val="004A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38de5380-86e8-427b-9056-73614144dee8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64446876-c76e-4d3c-a122-0f66db231b5e">
      <Terms xmlns="http://schemas.microsoft.com/office/infopath/2007/PartnerControls"/>
    </k46d94c0acf84ab9a79866a9d8b1905f>
    <Diarienummer xmlns="64446876-c76e-4d3c-a122-0f66db231b5e" xsi:nil="true"/>
    <Nyckelord xmlns="64446876-c76e-4d3c-a122-0f66db231b5e" xsi:nil="true"/>
    <Sekretess xmlns="64446876-c76e-4d3c-a122-0f66db231b5e" xsi:nil="true"/>
    <c9cd366cc722410295b9eacffbd73909 xmlns="64446876-c76e-4d3c-a122-0f66db231b5e">
      <Terms xmlns="http://schemas.microsoft.com/office/infopath/2007/PartnerControls"/>
    </c9cd366cc722410295b9eacffbd73909>
    <_dlc_DocId xmlns="64446876-c76e-4d3c-a122-0f66db231b5e">ESE6RHQPE23H-2-3057</_dlc_DocId>
    <_dlc_DocIdUrl xmlns="64446876-c76e-4d3c-a122-0f66db231b5e">
      <Url>http://rkdhs/personal/mdn0526a/_layouts/DocIdRedir.aspx?ID=ESE6RHQPE23H-2-3057</Url>
      <Description>ESE6RHQPE23H-2-3057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2018-05-21T00:00:00</HeaderDate>
    <Office/>
    <Dnr>N2018/ 03018/MRT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C99B-A000-4D48-A75B-B9C323BB25BB}"/>
</file>

<file path=customXml/itemProps2.xml><?xml version="1.0" encoding="utf-8"?>
<ds:datastoreItem xmlns:ds="http://schemas.openxmlformats.org/officeDocument/2006/customXml" ds:itemID="{D337C7E0-F12B-423F-A7E3-F5F1D0D13087}"/>
</file>

<file path=customXml/itemProps3.xml><?xml version="1.0" encoding="utf-8"?>
<ds:datastoreItem xmlns:ds="http://schemas.openxmlformats.org/officeDocument/2006/customXml" ds:itemID="{C89CF1BB-C945-40A5-A876-7A31260FF01B}"/>
</file>

<file path=customXml/itemProps4.xml><?xml version="1.0" encoding="utf-8"?>
<ds:datastoreItem xmlns:ds="http://schemas.openxmlformats.org/officeDocument/2006/customXml" ds:itemID="{C96CF170-5739-4FC6-997F-198A772DBF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DCF7A0-1057-43F0-BE0C-F424C40542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337C7E0-F12B-423F-A7E3-F5F1D0D130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446876-c76e-4d3c-a122-0f66db231b5e"/>
    <ds:schemaRef ds:uri="http://purl.org/dc/terms/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28B1623-EAF6-4F00-ABA1-DE3464A86C94}"/>
</file>

<file path=customXml/itemProps8.xml><?xml version="1.0" encoding="utf-8"?>
<ds:datastoreItem xmlns:ds="http://schemas.openxmlformats.org/officeDocument/2006/customXml" ds:itemID="{D41551FD-358C-4CCD-9271-70F8C9EA7B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Stefan G Andersson</cp:lastModifiedBy>
  <cp:revision>2</cp:revision>
  <cp:lastPrinted>2018-05-17T08:09:00Z</cp:lastPrinted>
  <dcterms:created xsi:type="dcterms:W3CDTF">2018-05-21T12:33:00Z</dcterms:created>
  <dcterms:modified xsi:type="dcterms:W3CDTF">2018-05-21T12:33:00Z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fad053cc-0a2e-42cc-8d24-5b92a81d266e</vt:lpwstr>
  </property>
</Properties>
</file>