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1331" w14:textId="77777777" w:rsidR="00004DD0" w:rsidRDefault="00004DD0" w:rsidP="00DA0661">
      <w:pPr>
        <w:pStyle w:val="Rubrik"/>
      </w:pPr>
      <w:bookmarkStart w:id="0" w:name="Start"/>
      <w:bookmarkStart w:id="1" w:name="_GoBack"/>
      <w:bookmarkEnd w:id="0"/>
      <w:bookmarkEnd w:id="1"/>
      <w:r>
        <w:t xml:space="preserve">Svar på fråga 2017/18:387 av </w:t>
      </w:r>
      <w:sdt>
        <w:sdtPr>
          <w:alias w:val="Frågeställare"/>
          <w:tag w:val="delete"/>
          <w:id w:val="-211816850"/>
          <w:placeholder>
            <w:docPart w:val="CDFBAC1B56E0416383874D36B8707FC3"/>
          </w:placeholder>
          <w:dataBinding w:prefixMappings="xmlns:ns0='http://lp/documentinfo/RK' " w:xpath="/ns0:DocumentInfo[1]/ns0:BaseInfo[1]/ns0:Extra3[1]" w:storeItemID="{31F72B53-0BEC-4D20-B593-1ED8BE90CDD2}"/>
          <w:text/>
        </w:sdtPr>
        <w:sdtEndPr/>
        <w:sdtContent>
          <w:r>
            <w:t xml:space="preserve">Linda </w:t>
          </w:r>
          <w:proofErr w:type="spellStart"/>
          <w:r>
            <w:t>Snecker</w:t>
          </w:r>
          <w:proofErr w:type="spellEnd"/>
          <w:r>
            <w:t xml:space="preserve"> </w:t>
          </w:r>
        </w:sdtContent>
      </w:sdt>
      <w:r>
        <w:t xml:space="preserve"> (</w:t>
      </w:r>
      <w:sdt>
        <w:sdtPr>
          <w:alias w:val="Parti"/>
          <w:tag w:val="Parti_delete"/>
          <w:id w:val="1620417071"/>
          <w:placeholder>
            <w:docPart w:val="D392111BA06940A2876A32B1FFB8A8F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br/>
        <w:t>Om barns rätt till information samt kontakt med en frihetsberövad</w:t>
      </w:r>
    </w:p>
    <w:p w14:paraId="3ED035DD" w14:textId="77777777" w:rsidR="00004DD0" w:rsidRDefault="0055056E" w:rsidP="002749F7">
      <w:pPr>
        <w:pStyle w:val="Brdtext"/>
      </w:pPr>
      <w:sdt>
        <w:sdtPr>
          <w:alias w:val="Frågeställare"/>
          <w:tag w:val="delete"/>
          <w:id w:val="-1635256365"/>
          <w:placeholder>
            <w:docPart w:val="F1B61A5BB8B54686A2F3B521047CC38E"/>
          </w:placeholder>
          <w:dataBinding w:prefixMappings="xmlns:ns0='http://lp/documentinfo/RK' " w:xpath="/ns0:DocumentInfo[1]/ns0:BaseInfo[1]/ns0:Extra3[1]" w:storeItemID="{31F72B53-0BEC-4D20-B593-1ED8BE90CDD2}"/>
          <w:text/>
        </w:sdtPr>
        <w:sdtEndPr/>
        <w:sdtContent>
          <w:r w:rsidR="00004DD0">
            <w:t xml:space="preserve">Linda </w:t>
          </w:r>
          <w:proofErr w:type="spellStart"/>
          <w:r w:rsidR="00004DD0">
            <w:t>Snecker</w:t>
          </w:r>
          <w:proofErr w:type="spellEnd"/>
          <w:r w:rsidR="00004DD0">
            <w:t xml:space="preserve"> </w:t>
          </w:r>
        </w:sdtContent>
      </w:sdt>
      <w:r w:rsidR="00004DD0">
        <w:t xml:space="preserve"> har frågat mig om vilka initiativ och lagstiftningsförslag regeringen är beredd att vidta för att barn ska ha kontakt med en frihetsberövad förälder och för att säkerställa att barn får information. </w:t>
      </w:r>
    </w:p>
    <w:p w14:paraId="54AF2AE3" w14:textId="77777777" w:rsidR="00004DD0" w:rsidRDefault="00004DD0" w:rsidP="00004DD0">
      <w:pPr>
        <w:pStyle w:val="Brdtext"/>
      </w:pPr>
      <w:r>
        <w:t xml:space="preserve">Jag vill inleda med att säga att också min uppfattning är att Kriminalvården genom sitt arbete på ett positivt sätt bidrar till att relationen förälder barn kan upprätthållas även under tiden i anstalt och häkte. Ett barnperspektiv är också en av utgångspunkterna i </w:t>
      </w:r>
      <w:r w:rsidR="00324E41">
        <w:t>häkteslagen och fängelselagen</w:t>
      </w:r>
      <w:r w:rsidR="00247593">
        <w:t xml:space="preserve">. Av lagarnas förarbeten </w:t>
      </w:r>
      <w:r>
        <w:t xml:space="preserve">framgår </w:t>
      </w:r>
      <w:r w:rsidR="00247593">
        <w:t>bl.a. att Kriminalvården s</w:t>
      </w:r>
      <w:r>
        <w:t xml:space="preserve">ärskilt ska uppmärksamma ett barns behov och rättigheter i sin egenskap av nära anhörig till en intagen. </w:t>
      </w:r>
    </w:p>
    <w:p w14:paraId="5F0D2ADE" w14:textId="77777777" w:rsidR="00004DD0" w:rsidRDefault="00004DD0" w:rsidP="00004DD0">
      <w:pPr>
        <w:pStyle w:val="Brdtext"/>
      </w:pPr>
      <w:r>
        <w:t xml:space="preserve">Kriminalvården har också möjlighet att lämna statsbidrag till ideella organisationer som bedriver sådant arbete inom kriminalvårdens område som är ägnat att främja dömdas återanpassning till samhället. En av de organisationerna som får statsbidrag är </w:t>
      </w:r>
      <w:r w:rsidRPr="00247593">
        <w:t>Barn och ungdom med förälder/familjemedlem i fängelse</w:t>
      </w:r>
      <w:r>
        <w:rPr>
          <w:i/>
        </w:rPr>
        <w:t xml:space="preserve"> </w:t>
      </w:r>
      <w:r>
        <w:t>(BUFFF) som bl.a. arbetar för att synliggöra och förbättra förhållandena för barn vars föräldrar är aktuella inom kriminalvården.</w:t>
      </w:r>
    </w:p>
    <w:p w14:paraId="17326FC7" w14:textId="77777777" w:rsidR="00004DD0" w:rsidRDefault="00004DD0" w:rsidP="00004DD0">
      <w:pPr>
        <w:pStyle w:val="Brdtext"/>
      </w:pPr>
      <w:r w:rsidRPr="00D214CC">
        <w:t>Regeringen avser att under våren överlämna en proposition till riksdagen med förslag till en lag om inkorporering av FN:s konvention av barnets rättigheter. Inkorporeringen förväntas bl.a. bidra till att synliggöra barnets rättigheter och skapa en grund för ett mer barnrättsbaserat synsätt i all offentlig verksamhet där barnet i högre grad hamnar i fokus i de situationer som gäller barn. Lagen föreslås träda i kraft 1 januari 2020.</w:t>
      </w:r>
    </w:p>
    <w:p w14:paraId="04F6D2B4" w14:textId="77777777" w:rsidR="00004DD0" w:rsidRDefault="00004DD0" w:rsidP="00004DD0">
      <w:pPr>
        <w:pStyle w:val="Brdtext"/>
      </w:pPr>
      <w:r>
        <w:lastRenderedPageBreak/>
        <w:t xml:space="preserve">Barnperspektivet är viktigt i alla frågor som rör barn. När det gäller barn till frihetsberövade föräldrar är det barnets rätt till sina föräldrar som är grundläggande och kontakten mellan barn och föräldrar ska ske på ett säkert och tryggt sätt för barnet. Detta innebär bland annat att ett barns kontakt med en frihetsberövad förälder alltid måste balanseras mot kraven på säkerhet. Ett väl avvägt barnperspektiv innebär att hänsyn tas till ett barns integritet och rätt till sin förälder och behovet av stöd och hjälp. </w:t>
      </w:r>
    </w:p>
    <w:p w14:paraId="0BFDF9B8" w14:textId="77777777" w:rsidR="00251D39" w:rsidRDefault="00251D39" w:rsidP="00004DD0">
      <w:pPr>
        <w:pStyle w:val="Brdtext"/>
      </w:pPr>
      <w:r>
        <w:t>Häktes- och restriktionsutredningen har lämnat förslag som innebär nya alternativ till häktning, begränsning av häktningstiderna, lagstiftad rätt till mänsklig kontakt och särskilda regler för frihetsberövade barn. Regeringen arbetar med förslagen i utredningen.</w:t>
      </w:r>
    </w:p>
    <w:p w14:paraId="2961AF68" w14:textId="77777777" w:rsidR="00004DD0" w:rsidRDefault="00004DD0" w:rsidP="00004DD0">
      <w:pPr>
        <w:pStyle w:val="Brdtext"/>
      </w:pPr>
      <w:r>
        <w:t xml:space="preserve">Rättsväsendets myndigheter ställs ofta inför överväganden som kan ha stor inverkan på enskilda. </w:t>
      </w:r>
      <w:r w:rsidRPr="0043405A">
        <w:t>Att ba</w:t>
      </w:r>
      <w:r>
        <w:t xml:space="preserve">rnperspektivet kan få </w:t>
      </w:r>
      <w:r w:rsidRPr="0043405A">
        <w:t>genomslag i myndigheternas verksamheter är en angelägen f</w:t>
      </w:r>
      <w:r>
        <w:t>råga för</w:t>
      </w:r>
      <w:r w:rsidRPr="0043405A">
        <w:t xml:space="preserve"> regeringen</w:t>
      </w:r>
      <w:r>
        <w:t xml:space="preserve"> vilket också återspeglas i våra åtgärder på detta område. </w:t>
      </w:r>
    </w:p>
    <w:p w14:paraId="2392FF07" w14:textId="77777777" w:rsidR="00004DD0" w:rsidRPr="0043405A" w:rsidRDefault="00004DD0" w:rsidP="00004DD0">
      <w:pPr>
        <w:pStyle w:val="RKnormal"/>
      </w:pPr>
    </w:p>
    <w:p w14:paraId="594E65A4" w14:textId="77777777" w:rsidR="00004DD0" w:rsidRDefault="00004DD0" w:rsidP="00004DD0">
      <w:pPr>
        <w:pStyle w:val="Brdtext"/>
      </w:pPr>
    </w:p>
    <w:p w14:paraId="2F9E23F7" w14:textId="77777777" w:rsidR="00004DD0" w:rsidRDefault="00004DD0" w:rsidP="002749F7">
      <w:pPr>
        <w:pStyle w:val="Brdtext"/>
      </w:pPr>
    </w:p>
    <w:p w14:paraId="60D676F9" w14:textId="77777777" w:rsidR="00004DD0" w:rsidRDefault="00004DD0" w:rsidP="006A12F1">
      <w:pPr>
        <w:pStyle w:val="Brdtext"/>
      </w:pPr>
      <w:r>
        <w:t xml:space="preserve">Stockholm den </w:t>
      </w:r>
      <w:sdt>
        <w:sdtPr>
          <w:id w:val="-1225218591"/>
          <w:placeholder>
            <w:docPart w:val="CA42648D189D48458AA330E49F1F70FE"/>
          </w:placeholder>
          <w:dataBinding w:prefixMappings="xmlns:ns0='http://lp/documentinfo/RK' " w:xpath="/ns0:DocumentInfo[1]/ns0:BaseInfo[1]/ns0:HeaderDate[1]" w:storeItemID="{31F72B53-0BEC-4D20-B593-1ED8BE90CDD2}"/>
          <w:date w:fullDate="2017-12-11T00:00:00Z">
            <w:dateFormat w:val="d MMMM yyyy"/>
            <w:lid w:val="sv-SE"/>
            <w:storeMappedDataAs w:val="dateTime"/>
            <w:calendar w:val="gregorian"/>
          </w:date>
        </w:sdtPr>
        <w:sdtEndPr/>
        <w:sdtContent>
          <w:r>
            <w:t>11 december 2017</w:t>
          </w:r>
        </w:sdtContent>
      </w:sdt>
    </w:p>
    <w:p w14:paraId="1E9F09CC" w14:textId="77777777" w:rsidR="00004DD0" w:rsidRDefault="00004DD0" w:rsidP="004E7A8F">
      <w:pPr>
        <w:pStyle w:val="Brdtextutanavstnd"/>
      </w:pPr>
    </w:p>
    <w:p w14:paraId="56479AB2" w14:textId="77777777" w:rsidR="00004DD0" w:rsidRDefault="00004DD0" w:rsidP="004E7A8F">
      <w:pPr>
        <w:pStyle w:val="Brdtextutanavstnd"/>
      </w:pPr>
    </w:p>
    <w:p w14:paraId="1406725D" w14:textId="77777777" w:rsidR="00004DD0" w:rsidRDefault="00004DD0" w:rsidP="004E7A8F">
      <w:pPr>
        <w:pStyle w:val="Brdtextutanavstnd"/>
      </w:pPr>
    </w:p>
    <w:sdt>
      <w:sdtPr>
        <w:alias w:val="Klicka på listpilen"/>
        <w:tag w:val="run-loadAllMinistersFromDep_control-cmdAvsandare_bindto-SenderTitle_delete"/>
        <w:id w:val="-122627287"/>
        <w:placeholder>
          <w:docPart w:val="77A68A52186542E1A60906137DDCDFA2"/>
        </w:placeholder>
        <w:dataBinding w:prefixMappings="xmlns:ns0='http://lp/documentinfo/RK' " w:xpath="/ns0:DocumentInfo[1]/ns0:BaseInfo[1]/ns0:TopSender[1]" w:storeItemID="{31F72B53-0BEC-4D20-B593-1ED8BE90CDD2}"/>
        <w:comboBox w:lastValue="Justitie- och inrikes­ministern">
          <w:listItem w:displayText="Morgan Johansson" w:value="Justitie- och inrikes­ministern"/>
          <w:listItem w:displayText="Heléne Fritzon" w:value="Migrations­ministern och biträdande justitie­ministern"/>
        </w:comboBox>
      </w:sdtPr>
      <w:sdtEndPr/>
      <w:sdtContent>
        <w:p w14:paraId="565E0924" w14:textId="77777777" w:rsidR="00004DD0" w:rsidRDefault="00004DD0" w:rsidP="00422A41">
          <w:pPr>
            <w:pStyle w:val="Brdtext"/>
          </w:pPr>
          <w:r>
            <w:t>Morgan Johansson</w:t>
          </w:r>
        </w:p>
      </w:sdtContent>
    </w:sdt>
    <w:p w14:paraId="70917C1F" w14:textId="77777777" w:rsidR="00004DD0" w:rsidRPr="00DB48AB" w:rsidRDefault="00004DD0" w:rsidP="00DB48AB">
      <w:pPr>
        <w:pStyle w:val="Brdtext"/>
      </w:pPr>
    </w:p>
    <w:sectPr w:rsidR="00004DD0" w:rsidRPr="00DB48AB" w:rsidSect="00004DD0">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78DF" w14:textId="77777777" w:rsidR="002711E3" w:rsidRDefault="002711E3" w:rsidP="00A87A54">
      <w:pPr>
        <w:spacing w:after="0" w:line="240" w:lineRule="auto"/>
      </w:pPr>
      <w:r>
        <w:separator/>
      </w:r>
    </w:p>
  </w:endnote>
  <w:endnote w:type="continuationSeparator" w:id="0">
    <w:p w14:paraId="62FC288D" w14:textId="77777777" w:rsidR="002711E3" w:rsidRDefault="002711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6354"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BC5FE7" w14:textId="77777777" w:rsidTr="006A26EC">
      <w:trPr>
        <w:trHeight w:val="227"/>
        <w:jc w:val="right"/>
      </w:trPr>
      <w:tc>
        <w:tcPr>
          <w:tcW w:w="708" w:type="dxa"/>
          <w:vAlign w:val="bottom"/>
        </w:tcPr>
        <w:p w14:paraId="638C2D8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5056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5056E">
            <w:rPr>
              <w:rStyle w:val="Sidnummer"/>
              <w:noProof/>
            </w:rPr>
            <w:t>2</w:t>
          </w:r>
          <w:r>
            <w:rPr>
              <w:rStyle w:val="Sidnummer"/>
            </w:rPr>
            <w:fldChar w:fldCharType="end"/>
          </w:r>
          <w:r>
            <w:rPr>
              <w:rStyle w:val="Sidnummer"/>
            </w:rPr>
            <w:t>)</w:t>
          </w:r>
        </w:p>
      </w:tc>
    </w:tr>
    <w:tr w:rsidR="005606BC" w:rsidRPr="00347E11" w14:paraId="7627B828" w14:textId="77777777" w:rsidTr="006A26EC">
      <w:trPr>
        <w:trHeight w:val="850"/>
        <w:jc w:val="right"/>
      </w:trPr>
      <w:tc>
        <w:tcPr>
          <w:tcW w:w="708" w:type="dxa"/>
          <w:vAlign w:val="bottom"/>
        </w:tcPr>
        <w:p w14:paraId="3CB7E70D" w14:textId="77777777" w:rsidR="005606BC" w:rsidRPr="00347E11" w:rsidRDefault="005606BC" w:rsidP="005606BC">
          <w:pPr>
            <w:pStyle w:val="Sidfot"/>
            <w:spacing w:line="276" w:lineRule="auto"/>
            <w:jc w:val="right"/>
          </w:pPr>
        </w:p>
      </w:tc>
    </w:tr>
  </w:tbl>
  <w:p w14:paraId="6CD0DFF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68225E" w14:textId="77777777" w:rsidTr="001F4302">
      <w:trPr>
        <w:trHeight w:val="510"/>
      </w:trPr>
      <w:tc>
        <w:tcPr>
          <w:tcW w:w="8525" w:type="dxa"/>
          <w:gridSpan w:val="2"/>
          <w:vAlign w:val="bottom"/>
        </w:tcPr>
        <w:p w14:paraId="6C5F12FB" w14:textId="77777777" w:rsidR="00347E11" w:rsidRPr="00347E11" w:rsidRDefault="00347E11" w:rsidP="00347E11">
          <w:pPr>
            <w:pStyle w:val="Sidfot"/>
            <w:rPr>
              <w:sz w:val="8"/>
            </w:rPr>
          </w:pPr>
        </w:p>
      </w:tc>
    </w:tr>
    <w:tr w:rsidR="00093408" w:rsidRPr="00EE3C0F" w14:paraId="629B5AF2" w14:textId="77777777" w:rsidTr="00C26068">
      <w:trPr>
        <w:trHeight w:val="227"/>
      </w:trPr>
      <w:tc>
        <w:tcPr>
          <w:tcW w:w="4074" w:type="dxa"/>
        </w:tcPr>
        <w:p w14:paraId="33FB3B4D" w14:textId="77777777" w:rsidR="00347E11" w:rsidRPr="00F53AEA" w:rsidRDefault="00347E11" w:rsidP="00C26068">
          <w:pPr>
            <w:pStyle w:val="Sidfot"/>
            <w:spacing w:line="276" w:lineRule="auto"/>
          </w:pPr>
        </w:p>
      </w:tc>
      <w:tc>
        <w:tcPr>
          <w:tcW w:w="4451" w:type="dxa"/>
        </w:tcPr>
        <w:p w14:paraId="481ED9EE" w14:textId="77777777" w:rsidR="00093408" w:rsidRPr="00F53AEA" w:rsidRDefault="00093408" w:rsidP="00F53AEA">
          <w:pPr>
            <w:pStyle w:val="Sidfot"/>
            <w:spacing w:line="276" w:lineRule="auto"/>
          </w:pPr>
        </w:p>
      </w:tc>
    </w:tr>
  </w:tbl>
  <w:p w14:paraId="7CFCEDC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9AE8" w14:textId="77777777" w:rsidR="002711E3" w:rsidRDefault="002711E3" w:rsidP="00A87A54">
      <w:pPr>
        <w:spacing w:after="0" w:line="240" w:lineRule="auto"/>
      </w:pPr>
      <w:r>
        <w:separator/>
      </w:r>
    </w:p>
  </w:footnote>
  <w:footnote w:type="continuationSeparator" w:id="0">
    <w:p w14:paraId="3949E3F6" w14:textId="77777777" w:rsidR="002711E3" w:rsidRDefault="002711E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1A2E"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5A9E"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04DD0" w14:paraId="01DCF57D" w14:textId="77777777" w:rsidTr="00C93EBA">
      <w:trPr>
        <w:trHeight w:val="227"/>
      </w:trPr>
      <w:tc>
        <w:tcPr>
          <w:tcW w:w="5534" w:type="dxa"/>
        </w:tcPr>
        <w:p w14:paraId="527492DA" w14:textId="77777777" w:rsidR="00004DD0" w:rsidRPr="007D73AB" w:rsidRDefault="00004DD0">
          <w:pPr>
            <w:pStyle w:val="Sidhuvud"/>
          </w:pPr>
        </w:p>
      </w:tc>
      <w:tc>
        <w:tcPr>
          <w:tcW w:w="3170" w:type="dxa"/>
          <w:vAlign w:val="bottom"/>
        </w:tcPr>
        <w:p w14:paraId="5D3289DD" w14:textId="77777777" w:rsidR="00004DD0" w:rsidRPr="007D73AB" w:rsidRDefault="00004DD0" w:rsidP="00340DE0">
          <w:pPr>
            <w:pStyle w:val="Sidhuvud"/>
          </w:pPr>
        </w:p>
      </w:tc>
      <w:tc>
        <w:tcPr>
          <w:tcW w:w="1134" w:type="dxa"/>
        </w:tcPr>
        <w:p w14:paraId="76DFC6DD" w14:textId="77777777" w:rsidR="00004DD0" w:rsidRDefault="00004DD0" w:rsidP="005A703A">
          <w:pPr>
            <w:pStyle w:val="Sidhuvud"/>
          </w:pPr>
        </w:p>
      </w:tc>
    </w:tr>
    <w:tr w:rsidR="00004DD0" w14:paraId="4F5E2792" w14:textId="77777777" w:rsidTr="00C93EBA">
      <w:trPr>
        <w:trHeight w:val="1928"/>
      </w:trPr>
      <w:tc>
        <w:tcPr>
          <w:tcW w:w="5534" w:type="dxa"/>
        </w:tcPr>
        <w:p w14:paraId="14C270CA" w14:textId="77777777" w:rsidR="00004DD0" w:rsidRPr="00340DE0" w:rsidRDefault="00004DD0" w:rsidP="00340DE0">
          <w:pPr>
            <w:pStyle w:val="Sidhuvud"/>
          </w:pPr>
          <w:r>
            <w:rPr>
              <w:noProof/>
            </w:rPr>
            <w:drawing>
              <wp:inline distT="0" distB="0" distL="0" distR="0" wp14:anchorId="3C0B938D" wp14:editId="2328572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26DA797" w14:textId="77777777" w:rsidR="00004DD0" w:rsidRPr="00710A6C" w:rsidRDefault="00004DD0" w:rsidP="00EE3C0F">
          <w:pPr>
            <w:pStyle w:val="Sidhuvud"/>
            <w:rPr>
              <w:b/>
            </w:rPr>
          </w:pPr>
        </w:p>
        <w:p w14:paraId="43C30ACC" w14:textId="77777777" w:rsidR="00004DD0" w:rsidRDefault="00004DD0" w:rsidP="00EE3C0F">
          <w:pPr>
            <w:pStyle w:val="Sidhuvud"/>
          </w:pPr>
        </w:p>
        <w:p w14:paraId="2C81FDC5" w14:textId="77777777" w:rsidR="00004DD0" w:rsidRDefault="00004DD0" w:rsidP="00EE3C0F">
          <w:pPr>
            <w:pStyle w:val="Sidhuvud"/>
          </w:pPr>
        </w:p>
        <w:p w14:paraId="11F127E4" w14:textId="77777777" w:rsidR="00004DD0" w:rsidRDefault="00004DD0" w:rsidP="00EE3C0F">
          <w:pPr>
            <w:pStyle w:val="Sidhuvud"/>
          </w:pPr>
        </w:p>
        <w:sdt>
          <w:sdtPr>
            <w:alias w:val="Dnr"/>
            <w:tag w:val="ccRKShow_Dnr"/>
            <w:id w:val="-829283628"/>
            <w:placeholder>
              <w:docPart w:val="ADAA2CE91B734BEB8575A274AEDAE37D"/>
            </w:placeholder>
            <w:dataBinding w:prefixMappings="xmlns:ns0='http://lp/documentinfo/RK' " w:xpath="/ns0:DocumentInfo[1]/ns0:BaseInfo[1]/ns0:Dnr[1]" w:storeItemID="{31F72B53-0BEC-4D20-B593-1ED8BE90CDD2}"/>
            <w:text/>
          </w:sdtPr>
          <w:sdtEndPr/>
          <w:sdtContent>
            <w:p w14:paraId="6B940794" w14:textId="77777777" w:rsidR="00004DD0" w:rsidRDefault="00004DD0" w:rsidP="00EE3C0F">
              <w:pPr>
                <w:pStyle w:val="Sidhuvud"/>
              </w:pPr>
              <w:r>
                <w:t>Ju2017/</w:t>
              </w:r>
            </w:p>
          </w:sdtContent>
        </w:sdt>
        <w:sdt>
          <w:sdtPr>
            <w:alias w:val="DocNumber"/>
            <w:tag w:val="DocNumber"/>
            <w:id w:val="1726028884"/>
            <w:placeholder>
              <w:docPart w:val="44FCC4B6DC0544958B76AD4864EF5398"/>
            </w:placeholder>
            <w:showingPlcHdr/>
            <w:dataBinding w:prefixMappings="xmlns:ns0='http://lp/documentinfo/RK' " w:xpath="/ns0:DocumentInfo[1]/ns0:BaseInfo[1]/ns0:DocNumber[1]" w:storeItemID="{31F72B53-0BEC-4D20-B593-1ED8BE90CDD2}"/>
            <w:text/>
          </w:sdtPr>
          <w:sdtEndPr/>
          <w:sdtContent>
            <w:p w14:paraId="28F3A9FC" w14:textId="77777777" w:rsidR="00004DD0" w:rsidRDefault="00004DD0" w:rsidP="00EE3C0F">
              <w:pPr>
                <w:pStyle w:val="Sidhuvud"/>
              </w:pPr>
              <w:r>
                <w:rPr>
                  <w:rStyle w:val="Platshllartext"/>
                </w:rPr>
                <w:t xml:space="preserve"> </w:t>
              </w:r>
            </w:p>
          </w:sdtContent>
        </w:sdt>
        <w:p w14:paraId="26CCEDB5" w14:textId="77777777" w:rsidR="00004DD0" w:rsidRDefault="00004DD0" w:rsidP="00EE3C0F">
          <w:pPr>
            <w:pStyle w:val="Sidhuvud"/>
          </w:pPr>
        </w:p>
      </w:tc>
      <w:tc>
        <w:tcPr>
          <w:tcW w:w="1134" w:type="dxa"/>
        </w:tcPr>
        <w:p w14:paraId="1EC80555" w14:textId="77777777" w:rsidR="00004DD0" w:rsidRDefault="00004DD0" w:rsidP="0094502D">
          <w:pPr>
            <w:pStyle w:val="Sidhuvud"/>
          </w:pPr>
        </w:p>
        <w:p w14:paraId="7A8159C7" w14:textId="77777777" w:rsidR="00004DD0" w:rsidRPr="0094502D" w:rsidRDefault="00004DD0" w:rsidP="00EC71A6">
          <w:pPr>
            <w:pStyle w:val="Sidhuvud"/>
          </w:pPr>
        </w:p>
      </w:tc>
    </w:tr>
    <w:tr w:rsidR="00004DD0" w14:paraId="5C400C7C" w14:textId="77777777" w:rsidTr="00C93EBA">
      <w:trPr>
        <w:trHeight w:val="2268"/>
      </w:trPr>
      <w:sdt>
        <w:sdtPr>
          <w:rPr>
            <w:b/>
          </w:rPr>
          <w:alias w:val="SenderText"/>
          <w:tag w:val="ccRKShow_SenderText"/>
          <w:id w:val="1374046025"/>
          <w:placeholder>
            <w:docPart w:val="FF27352BC3CB4B29A8BA3DB27E12C5A3"/>
          </w:placeholder>
        </w:sdtPr>
        <w:sdtEndPr/>
        <w:sdtContent>
          <w:tc>
            <w:tcPr>
              <w:tcW w:w="5534" w:type="dxa"/>
              <w:tcMar>
                <w:right w:w="1134" w:type="dxa"/>
              </w:tcMar>
            </w:tcPr>
            <w:p w14:paraId="6A20E4AD" w14:textId="77777777" w:rsidR="00004DD0" w:rsidRPr="00004DD0" w:rsidRDefault="00004DD0" w:rsidP="00340DE0">
              <w:pPr>
                <w:pStyle w:val="Sidhuvud"/>
                <w:rPr>
                  <w:b/>
                </w:rPr>
              </w:pPr>
              <w:r w:rsidRPr="00004DD0">
                <w:rPr>
                  <w:b/>
                </w:rPr>
                <w:t>Justitiedepartementet</w:t>
              </w:r>
            </w:p>
            <w:p w14:paraId="0AF1BC7C" w14:textId="77777777" w:rsidR="00004DD0" w:rsidRPr="00004DD0" w:rsidRDefault="00004DD0" w:rsidP="00340DE0">
              <w:pPr>
                <w:pStyle w:val="Sidhuvud"/>
                <w:rPr>
                  <w:b/>
                </w:rPr>
              </w:pPr>
              <w:r w:rsidRPr="00004DD0">
                <w:t>Justitie- och inrikes­ministern</w:t>
              </w:r>
            </w:p>
          </w:tc>
        </w:sdtContent>
      </w:sdt>
      <w:sdt>
        <w:sdtPr>
          <w:alias w:val="Recipient"/>
          <w:tag w:val="ccRKShow_Recipient"/>
          <w:id w:val="-28344517"/>
          <w:placeholder>
            <w:docPart w:val="C8E5A71A073E41828488F4D29521C0AC"/>
          </w:placeholder>
          <w:dataBinding w:prefixMappings="xmlns:ns0='http://lp/documentinfo/RK' " w:xpath="/ns0:DocumentInfo[1]/ns0:BaseInfo[1]/ns0:Recipient[1]" w:storeItemID="{31F72B53-0BEC-4D20-B593-1ED8BE90CDD2}"/>
          <w:text w:multiLine="1"/>
        </w:sdtPr>
        <w:sdtEndPr/>
        <w:sdtContent>
          <w:tc>
            <w:tcPr>
              <w:tcW w:w="3170" w:type="dxa"/>
            </w:tcPr>
            <w:p w14:paraId="76D88948" w14:textId="77777777" w:rsidR="00004DD0" w:rsidRDefault="00004DD0" w:rsidP="00547B89">
              <w:pPr>
                <w:pStyle w:val="Sidhuvud"/>
              </w:pPr>
              <w:r>
                <w:t>Till riksdagen</w:t>
              </w:r>
            </w:p>
          </w:tc>
        </w:sdtContent>
      </w:sdt>
      <w:tc>
        <w:tcPr>
          <w:tcW w:w="1134" w:type="dxa"/>
        </w:tcPr>
        <w:p w14:paraId="6C177DBF" w14:textId="77777777" w:rsidR="00004DD0" w:rsidRDefault="00004DD0" w:rsidP="003E6020">
          <w:pPr>
            <w:pStyle w:val="Sidhuvud"/>
          </w:pPr>
        </w:p>
      </w:tc>
    </w:tr>
  </w:tbl>
  <w:p w14:paraId="202BD3E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D0"/>
    <w:rsid w:val="00000290"/>
    <w:rsid w:val="00004D5C"/>
    <w:rsid w:val="00004DD0"/>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17EC"/>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7593"/>
    <w:rsid w:val="00251D39"/>
    <w:rsid w:val="00260D2D"/>
    <w:rsid w:val="00264503"/>
    <w:rsid w:val="002711E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4E4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717D"/>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056E"/>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7BD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14CC"/>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27D9"/>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BC7"/>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6F766"/>
  <w15:docId w15:val="{A5A20E09-BA78-416C-815C-B90BF7BF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AA2CE91B734BEB8575A274AEDAE37D"/>
        <w:category>
          <w:name w:val="Allmänt"/>
          <w:gallery w:val="placeholder"/>
        </w:category>
        <w:types>
          <w:type w:val="bbPlcHdr"/>
        </w:types>
        <w:behaviors>
          <w:behavior w:val="content"/>
        </w:behaviors>
        <w:guid w:val="{5F4E3C4D-E4D8-4395-BB90-B3D26CC095AA}"/>
      </w:docPartPr>
      <w:docPartBody>
        <w:p w:rsidR="00597080" w:rsidRDefault="007E56A3" w:rsidP="007E56A3">
          <w:pPr>
            <w:pStyle w:val="ADAA2CE91B734BEB8575A274AEDAE37D"/>
          </w:pPr>
          <w:r>
            <w:rPr>
              <w:rStyle w:val="Platshllartext"/>
            </w:rPr>
            <w:t xml:space="preserve"> </w:t>
          </w:r>
        </w:p>
      </w:docPartBody>
    </w:docPart>
    <w:docPart>
      <w:docPartPr>
        <w:name w:val="44FCC4B6DC0544958B76AD4864EF5398"/>
        <w:category>
          <w:name w:val="Allmänt"/>
          <w:gallery w:val="placeholder"/>
        </w:category>
        <w:types>
          <w:type w:val="bbPlcHdr"/>
        </w:types>
        <w:behaviors>
          <w:behavior w:val="content"/>
        </w:behaviors>
        <w:guid w:val="{C4606313-7453-4024-B926-0CEA84F4D70E}"/>
      </w:docPartPr>
      <w:docPartBody>
        <w:p w:rsidR="00597080" w:rsidRDefault="007E56A3" w:rsidP="007E56A3">
          <w:pPr>
            <w:pStyle w:val="44FCC4B6DC0544958B76AD4864EF5398"/>
          </w:pPr>
          <w:r>
            <w:rPr>
              <w:rStyle w:val="Platshllartext"/>
            </w:rPr>
            <w:t xml:space="preserve"> </w:t>
          </w:r>
        </w:p>
      </w:docPartBody>
    </w:docPart>
    <w:docPart>
      <w:docPartPr>
        <w:name w:val="FF27352BC3CB4B29A8BA3DB27E12C5A3"/>
        <w:category>
          <w:name w:val="Allmänt"/>
          <w:gallery w:val="placeholder"/>
        </w:category>
        <w:types>
          <w:type w:val="bbPlcHdr"/>
        </w:types>
        <w:behaviors>
          <w:behavior w:val="content"/>
        </w:behaviors>
        <w:guid w:val="{677FA63C-78BB-44BC-AA06-CF817E45FD09}"/>
      </w:docPartPr>
      <w:docPartBody>
        <w:p w:rsidR="00597080" w:rsidRDefault="007E56A3" w:rsidP="007E56A3">
          <w:pPr>
            <w:pStyle w:val="FF27352BC3CB4B29A8BA3DB27E12C5A3"/>
          </w:pPr>
          <w:r>
            <w:rPr>
              <w:rStyle w:val="Platshllartext"/>
            </w:rPr>
            <w:t xml:space="preserve"> </w:t>
          </w:r>
        </w:p>
      </w:docPartBody>
    </w:docPart>
    <w:docPart>
      <w:docPartPr>
        <w:name w:val="C8E5A71A073E41828488F4D29521C0AC"/>
        <w:category>
          <w:name w:val="Allmänt"/>
          <w:gallery w:val="placeholder"/>
        </w:category>
        <w:types>
          <w:type w:val="bbPlcHdr"/>
        </w:types>
        <w:behaviors>
          <w:behavior w:val="content"/>
        </w:behaviors>
        <w:guid w:val="{51A0FF1C-DC08-48C0-A3D3-1B97334D1CE7}"/>
      </w:docPartPr>
      <w:docPartBody>
        <w:p w:rsidR="00597080" w:rsidRDefault="007E56A3" w:rsidP="007E56A3">
          <w:pPr>
            <w:pStyle w:val="C8E5A71A073E41828488F4D29521C0AC"/>
          </w:pPr>
          <w:r>
            <w:rPr>
              <w:rStyle w:val="Platshllartext"/>
            </w:rPr>
            <w:t xml:space="preserve"> </w:t>
          </w:r>
        </w:p>
      </w:docPartBody>
    </w:docPart>
    <w:docPart>
      <w:docPartPr>
        <w:name w:val="CDFBAC1B56E0416383874D36B8707FC3"/>
        <w:category>
          <w:name w:val="Allmänt"/>
          <w:gallery w:val="placeholder"/>
        </w:category>
        <w:types>
          <w:type w:val="bbPlcHdr"/>
        </w:types>
        <w:behaviors>
          <w:behavior w:val="content"/>
        </w:behaviors>
        <w:guid w:val="{1741E58C-A038-428E-B20F-5AEFB6AD8B38}"/>
      </w:docPartPr>
      <w:docPartBody>
        <w:p w:rsidR="00597080" w:rsidRDefault="007E56A3" w:rsidP="007E56A3">
          <w:pPr>
            <w:pStyle w:val="CDFBAC1B56E0416383874D36B8707FC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392111BA06940A2876A32B1FFB8A8F9"/>
        <w:category>
          <w:name w:val="Allmänt"/>
          <w:gallery w:val="placeholder"/>
        </w:category>
        <w:types>
          <w:type w:val="bbPlcHdr"/>
        </w:types>
        <w:behaviors>
          <w:behavior w:val="content"/>
        </w:behaviors>
        <w:guid w:val="{E0C36FB8-26D1-409D-8F99-7C6C95462DF4}"/>
      </w:docPartPr>
      <w:docPartBody>
        <w:p w:rsidR="00597080" w:rsidRDefault="007E56A3" w:rsidP="007E56A3">
          <w:pPr>
            <w:pStyle w:val="D392111BA06940A2876A32B1FFB8A8F9"/>
          </w:pPr>
          <w:r>
            <w:t xml:space="preserve"> </w:t>
          </w:r>
          <w:r>
            <w:rPr>
              <w:rStyle w:val="Platshllartext"/>
            </w:rPr>
            <w:t>Välj ett parti.</w:t>
          </w:r>
        </w:p>
      </w:docPartBody>
    </w:docPart>
    <w:docPart>
      <w:docPartPr>
        <w:name w:val="F1B61A5BB8B54686A2F3B521047CC38E"/>
        <w:category>
          <w:name w:val="Allmänt"/>
          <w:gallery w:val="placeholder"/>
        </w:category>
        <w:types>
          <w:type w:val="bbPlcHdr"/>
        </w:types>
        <w:behaviors>
          <w:behavior w:val="content"/>
        </w:behaviors>
        <w:guid w:val="{F1068E27-C235-4B10-B5DB-E1F23DF58CC1}"/>
      </w:docPartPr>
      <w:docPartBody>
        <w:p w:rsidR="00597080" w:rsidRDefault="007E56A3" w:rsidP="007E56A3">
          <w:pPr>
            <w:pStyle w:val="F1B61A5BB8B54686A2F3B521047CC38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A42648D189D48458AA330E49F1F70FE"/>
        <w:category>
          <w:name w:val="Allmänt"/>
          <w:gallery w:val="placeholder"/>
        </w:category>
        <w:types>
          <w:type w:val="bbPlcHdr"/>
        </w:types>
        <w:behaviors>
          <w:behavior w:val="content"/>
        </w:behaviors>
        <w:guid w:val="{B1947FD6-B3CA-4374-B931-1B0F3D935868}"/>
      </w:docPartPr>
      <w:docPartBody>
        <w:p w:rsidR="00597080" w:rsidRDefault="007E56A3" w:rsidP="007E56A3">
          <w:pPr>
            <w:pStyle w:val="CA42648D189D48458AA330E49F1F70FE"/>
          </w:pPr>
          <w:r>
            <w:rPr>
              <w:rStyle w:val="Platshllartext"/>
            </w:rPr>
            <w:t>Klicka här för att ange datum.</w:t>
          </w:r>
        </w:p>
      </w:docPartBody>
    </w:docPart>
    <w:docPart>
      <w:docPartPr>
        <w:name w:val="77A68A52186542E1A60906137DDCDFA2"/>
        <w:category>
          <w:name w:val="Allmänt"/>
          <w:gallery w:val="placeholder"/>
        </w:category>
        <w:types>
          <w:type w:val="bbPlcHdr"/>
        </w:types>
        <w:behaviors>
          <w:behavior w:val="content"/>
        </w:behaviors>
        <w:guid w:val="{11C9031E-04F4-4E34-870A-E1487021EB82}"/>
      </w:docPartPr>
      <w:docPartBody>
        <w:p w:rsidR="00597080" w:rsidRDefault="007E56A3" w:rsidP="007E56A3">
          <w:pPr>
            <w:pStyle w:val="77A68A52186542E1A60906137DDCDFA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A3"/>
    <w:rsid w:val="00597080"/>
    <w:rsid w:val="007E56A3"/>
    <w:rsid w:val="00AB3D4E"/>
    <w:rsid w:val="00B27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30DF74B2D64075B6AE8AAE4D016FFE">
    <w:name w:val="4430DF74B2D64075B6AE8AAE4D016FFE"/>
    <w:rsid w:val="007E56A3"/>
  </w:style>
  <w:style w:type="character" w:styleId="Platshllartext">
    <w:name w:val="Placeholder Text"/>
    <w:basedOn w:val="Standardstycketeckensnitt"/>
    <w:uiPriority w:val="99"/>
    <w:semiHidden/>
    <w:rsid w:val="007E56A3"/>
    <w:rPr>
      <w:noProof w:val="0"/>
      <w:color w:val="808080"/>
    </w:rPr>
  </w:style>
  <w:style w:type="paragraph" w:customStyle="1" w:styleId="37C6BC7545C347B7A2E80625C7E37D54">
    <w:name w:val="37C6BC7545C347B7A2E80625C7E37D54"/>
    <w:rsid w:val="007E56A3"/>
  </w:style>
  <w:style w:type="paragraph" w:customStyle="1" w:styleId="4547E5E828834088B0593D3989FA7D4A">
    <w:name w:val="4547E5E828834088B0593D3989FA7D4A"/>
    <w:rsid w:val="007E56A3"/>
  </w:style>
  <w:style w:type="paragraph" w:customStyle="1" w:styleId="3B36C5009B4F4B09B93A564F84DFCF44">
    <w:name w:val="3B36C5009B4F4B09B93A564F84DFCF44"/>
    <w:rsid w:val="007E56A3"/>
  </w:style>
  <w:style w:type="paragraph" w:customStyle="1" w:styleId="ADAA2CE91B734BEB8575A274AEDAE37D">
    <w:name w:val="ADAA2CE91B734BEB8575A274AEDAE37D"/>
    <w:rsid w:val="007E56A3"/>
  </w:style>
  <w:style w:type="paragraph" w:customStyle="1" w:styleId="44FCC4B6DC0544958B76AD4864EF5398">
    <w:name w:val="44FCC4B6DC0544958B76AD4864EF5398"/>
    <w:rsid w:val="007E56A3"/>
  </w:style>
  <w:style w:type="paragraph" w:customStyle="1" w:styleId="92B350311AFD4C9C953D6CA19A4FED3A">
    <w:name w:val="92B350311AFD4C9C953D6CA19A4FED3A"/>
    <w:rsid w:val="007E56A3"/>
  </w:style>
  <w:style w:type="paragraph" w:customStyle="1" w:styleId="80E9E1DB0CF4479F8131A1C7B1C85E20">
    <w:name w:val="80E9E1DB0CF4479F8131A1C7B1C85E20"/>
    <w:rsid w:val="007E56A3"/>
  </w:style>
  <w:style w:type="paragraph" w:customStyle="1" w:styleId="0C5CE6896404415691E343804A1EC6C5">
    <w:name w:val="0C5CE6896404415691E343804A1EC6C5"/>
    <w:rsid w:val="007E56A3"/>
  </w:style>
  <w:style w:type="paragraph" w:customStyle="1" w:styleId="FF27352BC3CB4B29A8BA3DB27E12C5A3">
    <w:name w:val="FF27352BC3CB4B29A8BA3DB27E12C5A3"/>
    <w:rsid w:val="007E56A3"/>
  </w:style>
  <w:style w:type="paragraph" w:customStyle="1" w:styleId="C8E5A71A073E41828488F4D29521C0AC">
    <w:name w:val="C8E5A71A073E41828488F4D29521C0AC"/>
    <w:rsid w:val="007E56A3"/>
  </w:style>
  <w:style w:type="paragraph" w:customStyle="1" w:styleId="CDFBAC1B56E0416383874D36B8707FC3">
    <w:name w:val="CDFBAC1B56E0416383874D36B8707FC3"/>
    <w:rsid w:val="007E56A3"/>
  </w:style>
  <w:style w:type="paragraph" w:customStyle="1" w:styleId="D392111BA06940A2876A32B1FFB8A8F9">
    <w:name w:val="D392111BA06940A2876A32B1FFB8A8F9"/>
    <w:rsid w:val="007E56A3"/>
  </w:style>
  <w:style w:type="paragraph" w:customStyle="1" w:styleId="138953C3A78842FA9746467A3FF48760">
    <w:name w:val="138953C3A78842FA9746467A3FF48760"/>
    <w:rsid w:val="007E56A3"/>
  </w:style>
  <w:style w:type="paragraph" w:customStyle="1" w:styleId="AB2DC687B7444A3B929B4D9AD9151715">
    <w:name w:val="AB2DC687B7444A3B929B4D9AD9151715"/>
    <w:rsid w:val="007E56A3"/>
  </w:style>
  <w:style w:type="paragraph" w:customStyle="1" w:styleId="F1B61A5BB8B54686A2F3B521047CC38E">
    <w:name w:val="F1B61A5BB8B54686A2F3B521047CC38E"/>
    <w:rsid w:val="007E56A3"/>
  </w:style>
  <w:style w:type="paragraph" w:customStyle="1" w:styleId="CA42648D189D48458AA330E49F1F70FE">
    <w:name w:val="CA42648D189D48458AA330E49F1F70FE"/>
    <w:rsid w:val="007E56A3"/>
  </w:style>
  <w:style w:type="paragraph" w:customStyle="1" w:styleId="77A68A52186542E1A60906137DDCDFA2">
    <w:name w:val="77A68A52186542E1A60906137DDCDFA2"/>
    <w:rsid w:val="007E5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918b6f62-a741-464c-be97-507745f0b3ab</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2017-12-11</HeaderDate>
    <Office/>
    <Dnr>Ju2017/</Dnr>
    <ParagrafNr/>
    <DocumentTitle/>
    <VisitingAddress/>
    <Extra1/>
    <Extra2/>
    <Extra3>Linda Snecker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F659-D3A8-4EC4-8D8E-EE483E568E19}"/>
</file>

<file path=customXml/itemProps2.xml><?xml version="1.0" encoding="utf-8"?>
<ds:datastoreItem xmlns:ds="http://schemas.openxmlformats.org/officeDocument/2006/customXml" ds:itemID="{213B8E07-EBA1-4916-8AEB-BD83E1D682F5}"/>
</file>

<file path=customXml/itemProps3.xml><?xml version="1.0" encoding="utf-8"?>
<ds:datastoreItem xmlns:ds="http://schemas.openxmlformats.org/officeDocument/2006/customXml" ds:itemID="{D9158B7B-738F-4E63-92E0-60CB67EE631C}"/>
</file>

<file path=customXml/itemProps4.xml><?xml version="1.0" encoding="utf-8"?>
<ds:datastoreItem xmlns:ds="http://schemas.openxmlformats.org/officeDocument/2006/customXml" ds:itemID="{CBB8E17F-D082-40A3-935B-6DE8199FE9D1}"/>
</file>

<file path=customXml/itemProps5.xml><?xml version="1.0" encoding="utf-8"?>
<ds:datastoreItem xmlns:ds="http://schemas.openxmlformats.org/officeDocument/2006/customXml" ds:itemID="{961678B4-BAE0-4D77-A5EC-486A087998C7}"/>
</file>

<file path=customXml/itemProps6.xml><?xml version="1.0" encoding="utf-8"?>
<ds:datastoreItem xmlns:ds="http://schemas.openxmlformats.org/officeDocument/2006/customXml" ds:itemID="{CBB8E17F-D082-40A3-935B-6DE8199FE9D1}"/>
</file>

<file path=customXml/itemProps7.xml><?xml version="1.0" encoding="utf-8"?>
<ds:datastoreItem xmlns:ds="http://schemas.openxmlformats.org/officeDocument/2006/customXml" ds:itemID="{31F72B53-0BEC-4D20-B593-1ED8BE90CDD2}"/>
</file>

<file path=customXml/itemProps8.xml><?xml version="1.0" encoding="utf-8"?>
<ds:datastoreItem xmlns:ds="http://schemas.openxmlformats.org/officeDocument/2006/customXml" ds:itemID="{C0CD5E36-8D2C-4DDF-BC23-6591D2BAF79C}"/>
</file>

<file path=docProps/app.xml><?xml version="1.0" encoding="utf-8"?>
<Properties xmlns="http://schemas.openxmlformats.org/officeDocument/2006/extended-properties" xmlns:vt="http://schemas.openxmlformats.org/officeDocument/2006/docPropsVTypes">
  <Template>RK Basmall.dotx</Template>
  <TotalTime>0</TotalTime>
  <Pages>2</Pages>
  <Words>439</Words>
  <Characters>2332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Brodén</dc:creator>
  <cp:keywords/>
  <dc:description/>
  <cp:lastModifiedBy>Sirle Sööt</cp:lastModifiedBy>
  <cp:revision>2</cp:revision>
  <cp:lastPrinted>2017-12-12T13:24:00Z</cp:lastPrinted>
  <dcterms:created xsi:type="dcterms:W3CDTF">2017-12-12T14:14:00Z</dcterms:created>
  <dcterms:modified xsi:type="dcterms:W3CDTF">2017-12-12T14:14:00Z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f231965b-2d2f-4cd4-8b08-759a7d3de0fc</vt:lpwstr>
  </property>
</Properties>
</file>