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9E534" w14:textId="78B23ACD" w:rsidR="004F133A" w:rsidRDefault="004F133A" w:rsidP="00DA0661">
      <w:pPr>
        <w:pStyle w:val="Rubrik"/>
      </w:pPr>
      <w:bookmarkStart w:id="0" w:name="Start"/>
      <w:bookmarkEnd w:id="0"/>
      <w:r>
        <w:t>Svar på fråga 2019/19:334 av Lars Beckman (M)</w:t>
      </w:r>
      <w:r>
        <w:br/>
        <w:t>Däckbyte</w:t>
      </w:r>
    </w:p>
    <w:p w14:paraId="4E7AF679" w14:textId="7F0BBF8C" w:rsidR="004F133A" w:rsidRDefault="004F133A" w:rsidP="00BF5DF2">
      <w:pPr>
        <w:pStyle w:val="Brdtext"/>
      </w:pPr>
      <w:r>
        <w:t>Lars Beckman har frågat mig</w:t>
      </w:r>
      <w:r w:rsidR="00BF5DF2">
        <w:t xml:space="preserve"> om jag är beredd att vidta några initiativ för att ändra datum för däckbyte.</w:t>
      </w:r>
    </w:p>
    <w:p w14:paraId="5E4E6017" w14:textId="77777777" w:rsidR="00F851D4" w:rsidRDefault="00F851D4" w:rsidP="00F851D4">
      <w:pPr>
        <w:pStyle w:val="Brdtext"/>
      </w:pPr>
      <w:r>
        <w:t xml:space="preserve">Reglerna om dubb- och vinterdäck finns i trafikförordningen (1998:1276). Personbil, lätt lastbil och lätt buss med en totalvikt av högst 3,5 ton samt </w:t>
      </w:r>
      <w:bookmarkStart w:id="1" w:name="_GoBack"/>
      <w:bookmarkEnd w:id="1"/>
      <w:r>
        <w:t xml:space="preserve">släpvagn som dras av dessa fordon ska vid färd vara försedd med vinterdäck eller likvärdig utrustning från den 1 december till den 31 mars när vinterväglag råder. </w:t>
      </w:r>
    </w:p>
    <w:p w14:paraId="7FC92DEA" w14:textId="77777777" w:rsidR="00F851D4" w:rsidRDefault="00F851D4" w:rsidP="00F851D4">
      <w:pPr>
        <w:pStyle w:val="Brdtext"/>
      </w:pPr>
      <w:r>
        <w:t xml:space="preserve">Transportstyrelsens föreskrifter och allmänna råd innebär att dubbdäck får användas mellan den 1 oktober och den 15 april. Dessa däck, som är en typ av vinterdäck, får även användas utanför denna tidsperiod när det råder vinterväglag eller sådant kan befaras och detta motiverar att dubbdäck används. </w:t>
      </w:r>
    </w:p>
    <w:p w14:paraId="63F368DC" w14:textId="77777777" w:rsidR="00F851D4" w:rsidRDefault="00F851D4" w:rsidP="00F851D4">
      <w:pPr>
        <w:pStyle w:val="Brdtext"/>
      </w:pPr>
      <w:r>
        <w:t>Det är av största vikt att rätt däck används vid vinterväglag. De senaste åren visar att det kan ske snabba omslag i väderleken. Redan i dag får dock dubbdäck användas när vinterväglag befaras. Nuvarande regler innehåller därför en flexibilitet som tar hänsyn till olika väderförhållanden.</w:t>
      </w:r>
    </w:p>
    <w:p w14:paraId="0C0AADB2" w14:textId="77777777" w:rsidR="00BF5DF2" w:rsidRDefault="00F851D4" w:rsidP="00F851D4">
      <w:pPr>
        <w:pStyle w:val="Brdtext"/>
      </w:pPr>
      <w:r>
        <w:t>Som jag svarat vid tidigare tillfälle är jag inte främmande för att se över dagens datumregler om det visar sig att det finns ett sådant behov. Jag kommer att följa frågan noga även framöver. Det fortsatta arbetet med nollvisionen är högt prioriterat av regeringen.</w:t>
      </w:r>
    </w:p>
    <w:p w14:paraId="4D910E29" w14:textId="77777777" w:rsidR="006D4477" w:rsidRDefault="006D4477" w:rsidP="006A12F1">
      <w:pPr>
        <w:pStyle w:val="Brdtext"/>
      </w:pPr>
    </w:p>
    <w:p w14:paraId="10B63D1D" w14:textId="76559DBB" w:rsidR="004F133A" w:rsidRDefault="004F133A" w:rsidP="006A12F1">
      <w:pPr>
        <w:pStyle w:val="Brdtext"/>
      </w:pPr>
      <w:r>
        <w:lastRenderedPageBreak/>
        <w:t xml:space="preserve">Stockholm den </w:t>
      </w:r>
      <w:sdt>
        <w:sdtPr>
          <w:id w:val="-1225218591"/>
          <w:placeholder>
            <w:docPart w:val="67FC7FEBBD2D42A094E09B8002AA0806"/>
          </w:placeholder>
          <w:dataBinding w:prefixMappings="xmlns:ns0='http://lp/documentinfo/RK' " w:xpath="/ns0:DocumentInfo[1]/ns0:BaseInfo[1]/ns0:HeaderDate[1]" w:storeItemID="{F87D06D1-1AD3-4435-805E-2EF62297FC4C}"/>
          <w:date w:fullDate="2019-03-12T00:00:00Z">
            <w:dateFormat w:val="d MMMM yyyy"/>
            <w:lid w:val="sv-SE"/>
            <w:storeMappedDataAs w:val="dateTime"/>
            <w:calendar w:val="gregorian"/>
          </w:date>
        </w:sdtPr>
        <w:sdtEndPr/>
        <w:sdtContent>
          <w:r w:rsidR="00F851D4">
            <w:t>12 mars 2019</w:t>
          </w:r>
        </w:sdtContent>
      </w:sdt>
    </w:p>
    <w:p w14:paraId="3A5344E5" w14:textId="77777777" w:rsidR="004F133A" w:rsidRDefault="004F133A" w:rsidP="004E7A8F">
      <w:pPr>
        <w:pStyle w:val="Brdtextutanavstnd"/>
      </w:pPr>
    </w:p>
    <w:p w14:paraId="2786EA59" w14:textId="77777777" w:rsidR="004F133A" w:rsidRDefault="004F133A" w:rsidP="004E7A8F">
      <w:pPr>
        <w:pStyle w:val="Brdtextutanavstnd"/>
      </w:pPr>
    </w:p>
    <w:p w14:paraId="7DD9140C" w14:textId="77777777" w:rsidR="004F133A" w:rsidRDefault="004F133A" w:rsidP="004E7A8F">
      <w:pPr>
        <w:pStyle w:val="Brdtextutanavstnd"/>
      </w:pPr>
    </w:p>
    <w:p w14:paraId="0BE307A6" w14:textId="7666D5B3" w:rsidR="004F133A" w:rsidRDefault="00BF5DF2" w:rsidP="00422A41">
      <w:pPr>
        <w:pStyle w:val="Brdtext"/>
      </w:pPr>
      <w:r>
        <w:t>Tomas Eneroth</w:t>
      </w:r>
    </w:p>
    <w:p w14:paraId="1FA92560" w14:textId="77777777" w:rsidR="004F133A" w:rsidRPr="00DB48AB" w:rsidRDefault="004F133A" w:rsidP="00DB48AB">
      <w:pPr>
        <w:pStyle w:val="Brdtext"/>
      </w:pPr>
    </w:p>
    <w:p w14:paraId="370BA4F3" w14:textId="77777777" w:rsidR="00104D85" w:rsidRDefault="00104D85" w:rsidP="00104D85">
      <w:pPr>
        <w:pStyle w:val="RKnormal"/>
        <w:rPr>
          <w:szCs w:val="24"/>
        </w:rPr>
      </w:pPr>
    </w:p>
    <w:sectPr w:rsidR="00104D85" w:rsidSect="0052290F">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D039" w14:textId="77777777" w:rsidR="0052290F" w:rsidRDefault="0052290F" w:rsidP="00A87A54">
      <w:pPr>
        <w:spacing w:after="0" w:line="240" w:lineRule="auto"/>
      </w:pPr>
      <w:r>
        <w:separator/>
      </w:r>
    </w:p>
  </w:endnote>
  <w:endnote w:type="continuationSeparator" w:id="0">
    <w:p w14:paraId="1EEF45E3" w14:textId="77777777" w:rsidR="0052290F" w:rsidRDefault="0052290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5930976" w14:textId="77777777" w:rsidTr="006A26EC">
      <w:trPr>
        <w:trHeight w:val="227"/>
        <w:jc w:val="right"/>
      </w:trPr>
      <w:tc>
        <w:tcPr>
          <w:tcW w:w="708" w:type="dxa"/>
          <w:vAlign w:val="bottom"/>
        </w:tcPr>
        <w:p w14:paraId="5A3A9C82" w14:textId="78F753A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C5F5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C5F51">
            <w:rPr>
              <w:rStyle w:val="Sidnummer"/>
              <w:noProof/>
            </w:rPr>
            <w:t>2</w:t>
          </w:r>
          <w:r>
            <w:rPr>
              <w:rStyle w:val="Sidnummer"/>
            </w:rPr>
            <w:fldChar w:fldCharType="end"/>
          </w:r>
          <w:r>
            <w:rPr>
              <w:rStyle w:val="Sidnummer"/>
            </w:rPr>
            <w:t>)</w:t>
          </w:r>
        </w:p>
      </w:tc>
    </w:tr>
    <w:tr w:rsidR="005606BC" w:rsidRPr="00347E11" w14:paraId="2D8743FA" w14:textId="77777777" w:rsidTr="006A26EC">
      <w:trPr>
        <w:trHeight w:val="850"/>
        <w:jc w:val="right"/>
      </w:trPr>
      <w:tc>
        <w:tcPr>
          <w:tcW w:w="708" w:type="dxa"/>
          <w:vAlign w:val="bottom"/>
        </w:tcPr>
        <w:p w14:paraId="44DEAC5D" w14:textId="77777777" w:rsidR="005606BC" w:rsidRPr="00347E11" w:rsidRDefault="005606BC" w:rsidP="005606BC">
          <w:pPr>
            <w:pStyle w:val="Sidfot"/>
            <w:spacing w:line="276" w:lineRule="auto"/>
            <w:jc w:val="right"/>
          </w:pPr>
        </w:p>
      </w:tc>
    </w:tr>
  </w:tbl>
  <w:p w14:paraId="39479FA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B60207A" w14:textId="77777777" w:rsidTr="001F4302">
      <w:trPr>
        <w:trHeight w:val="510"/>
      </w:trPr>
      <w:tc>
        <w:tcPr>
          <w:tcW w:w="8525" w:type="dxa"/>
          <w:gridSpan w:val="2"/>
          <w:vAlign w:val="bottom"/>
        </w:tcPr>
        <w:p w14:paraId="2067060F" w14:textId="77777777" w:rsidR="00347E11" w:rsidRPr="00347E11" w:rsidRDefault="00347E11" w:rsidP="00347E11">
          <w:pPr>
            <w:pStyle w:val="Sidfot"/>
            <w:rPr>
              <w:sz w:val="8"/>
            </w:rPr>
          </w:pPr>
        </w:p>
      </w:tc>
    </w:tr>
    <w:tr w:rsidR="00093408" w:rsidRPr="00EE3C0F" w14:paraId="74542702" w14:textId="77777777" w:rsidTr="00C26068">
      <w:trPr>
        <w:trHeight w:val="227"/>
      </w:trPr>
      <w:tc>
        <w:tcPr>
          <w:tcW w:w="4074" w:type="dxa"/>
        </w:tcPr>
        <w:p w14:paraId="21CAB68C" w14:textId="77777777" w:rsidR="00347E11" w:rsidRPr="00F53AEA" w:rsidRDefault="00347E11" w:rsidP="00C26068">
          <w:pPr>
            <w:pStyle w:val="Sidfot"/>
            <w:spacing w:line="276" w:lineRule="auto"/>
          </w:pPr>
        </w:p>
      </w:tc>
      <w:tc>
        <w:tcPr>
          <w:tcW w:w="4451" w:type="dxa"/>
        </w:tcPr>
        <w:p w14:paraId="78C9E49C" w14:textId="77777777" w:rsidR="00093408" w:rsidRPr="00F53AEA" w:rsidRDefault="00093408" w:rsidP="00F53AEA">
          <w:pPr>
            <w:pStyle w:val="Sidfot"/>
            <w:spacing w:line="276" w:lineRule="auto"/>
          </w:pPr>
        </w:p>
      </w:tc>
    </w:tr>
  </w:tbl>
  <w:p w14:paraId="5B697F1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A1E6D" w14:textId="77777777" w:rsidR="0052290F" w:rsidRDefault="0052290F" w:rsidP="00A87A54">
      <w:pPr>
        <w:spacing w:after="0" w:line="240" w:lineRule="auto"/>
      </w:pPr>
      <w:r>
        <w:separator/>
      </w:r>
    </w:p>
  </w:footnote>
  <w:footnote w:type="continuationSeparator" w:id="0">
    <w:p w14:paraId="2D2FD2D4" w14:textId="77777777" w:rsidR="0052290F" w:rsidRDefault="0052290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2290F" w14:paraId="1EF2687A" w14:textId="77777777" w:rsidTr="00C93EBA">
      <w:trPr>
        <w:trHeight w:val="227"/>
      </w:trPr>
      <w:tc>
        <w:tcPr>
          <w:tcW w:w="5534" w:type="dxa"/>
        </w:tcPr>
        <w:p w14:paraId="0287B345" w14:textId="77777777" w:rsidR="0052290F" w:rsidRPr="007D73AB" w:rsidRDefault="0052290F">
          <w:pPr>
            <w:pStyle w:val="Sidhuvud"/>
          </w:pPr>
        </w:p>
      </w:tc>
      <w:tc>
        <w:tcPr>
          <w:tcW w:w="3170" w:type="dxa"/>
          <w:vAlign w:val="bottom"/>
        </w:tcPr>
        <w:p w14:paraId="2AF50435" w14:textId="77777777" w:rsidR="0052290F" w:rsidRPr="007D73AB" w:rsidRDefault="0052290F" w:rsidP="00340DE0">
          <w:pPr>
            <w:pStyle w:val="Sidhuvud"/>
          </w:pPr>
        </w:p>
      </w:tc>
      <w:tc>
        <w:tcPr>
          <w:tcW w:w="1134" w:type="dxa"/>
        </w:tcPr>
        <w:p w14:paraId="14AF2A31" w14:textId="77777777" w:rsidR="0052290F" w:rsidRDefault="0052290F" w:rsidP="005A703A">
          <w:pPr>
            <w:pStyle w:val="Sidhuvud"/>
          </w:pPr>
        </w:p>
      </w:tc>
    </w:tr>
    <w:tr w:rsidR="0052290F" w14:paraId="49174EDC" w14:textId="77777777" w:rsidTr="00C93EBA">
      <w:trPr>
        <w:trHeight w:val="1928"/>
      </w:trPr>
      <w:tc>
        <w:tcPr>
          <w:tcW w:w="5534" w:type="dxa"/>
        </w:tcPr>
        <w:p w14:paraId="549EDF85" w14:textId="77777777" w:rsidR="0052290F" w:rsidRPr="00340DE0" w:rsidRDefault="0052290F" w:rsidP="00340DE0">
          <w:pPr>
            <w:pStyle w:val="Sidhuvud"/>
          </w:pPr>
          <w:r>
            <w:rPr>
              <w:noProof/>
            </w:rPr>
            <w:drawing>
              <wp:inline distT="0" distB="0" distL="0" distR="0" wp14:anchorId="0D8DF8C4" wp14:editId="1A8D376B">
                <wp:extent cx="1743633" cy="505162"/>
                <wp:effectExtent l="0" t="0" r="0" b="9525"/>
                <wp:docPr id="2" name="Bildobjekt 2"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DF1CAEE" w14:textId="77777777" w:rsidR="0052290F" w:rsidRPr="00710A6C" w:rsidRDefault="0052290F" w:rsidP="00EE3C0F">
          <w:pPr>
            <w:pStyle w:val="Sidhuvud"/>
            <w:rPr>
              <w:b/>
            </w:rPr>
          </w:pPr>
        </w:p>
        <w:p w14:paraId="7002EF97" w14:textId="77777777" w:rsidR="0052290F" w:rsidRDefault="0052290F" w:rsidP="00EE3C0F">
          <w:pPr>
            <w:pStyle w:val="Sidhuvud"/>
          </w:pPr>
        </w:p>
        <w:p w14:paraId="3BAE59AF" w14:textId="77777777" w:rsidR="0052290F" w:rsidRDefault="0052290F" w:rsidP="00EE3C0F">
          <w:pPr>
            <w:pStyle w:val="Sidhuvud"/>
          </w:pPr>
        </w:p>
        <w:p w14:paraId="2AB362B8" w14:textId="77777777" w:rsidR="0052290F" w:rsidRDefault="0052290F" w:rsidP="00EE3C0F">
          <w:pPr>
            <w:pStyle w:val="Sidhuvud"/>
          </w:pPr>
        </w:p>
        <w:sdt>
          <w:sdtPr>
            <w:alias w:val="Dnr"/>
            <w:tag w:val="ccRKShow_Dnr"/>
            <w:id w:val="1309979975"/>
            <w:placeholder>
              <w:docPart w:val="61BE0C6E0BB645C7B8ED8036E96F56A6"/>
            </w:placeholder>
            <w:dataBinding w:prefixMappings="xmlns:ns0='http://lp/documentinfo/RK' " w:xpath="/ns0:DocumentInfo[1]/ns0:BaseInfo[1]/ns0:Dnr[1]" w:storeItemID="{F87D06D1-1AD3-4435-805E-2EF62297FC4C}"/>
            <w:text/>
          </w:sdtPr>
          <w:sdtEndPr/>
          <w:sdtContent>
            <w:p w14:paraId="3EDF0602" w14:textId="77777777" w:rsidR="0052290F" w:rsidRDefault="0052290F" w:rsidP="00EE3C0F">
              <w:pPr>
                <w:pStyle w:val="Sidhuvud"/>
              </w:pPr>
              <w:r>
                <w:t>N2019/00972/MRT</w:t>
              </w:r>
            </w:p>
          </w:sdtContent>
        </w:sdt>
        <w:sdt>
          <w:sdtPr>
            <w:alias w:val="DocNumber"/>
            <w:tag w:val="DocNumber"/>
            <w:id w:val="-1061472194"/>
            <w:placeholder>
              <w:docPart w:val="B611540C66CC40D6B11B609A2EF3506B"/>
            </w:placeholder>
            <w:showingPlcHdr/>
            <w:dataBinding w:prefixMappings="xmlns:ns0='http://lp/documentinfo/RK' " w:xpath="/ns0:DocumentInfo[1]/ns0:BaseInfo[1]/ns0:DocNumber[1]" w:storeItemID="{F87D06D1-1AD3-4435-805E-2EF62297FC4C}"/>
            <w:text/>
          </w:sdtPr>
          <w:sdtEndPr/>
          <w:sdtContent>
            <w:p w14:paraId="0CF65A6A" w14:textId="77777777" w:rsidR="0052290F" w:rsidRDefault="0052290F" w:rsidP="00EE3C0F">
              <w:pPr>
                <w:pStyle w:val="Sidhuvud"/>
              </w:pPr>
              <w:r>
                <w:rPr>
                  <w:rStyle w:val="Platshllartext"/>
                </w:rPr>
                <w:t xml:space="preserve"> </w:t>
              </w:r>
            </w:p>
          </w:sdtContent>
        </w:sdt>
        <w:p w14:paraId="61F74642" w14:textId="77777777" w:rsidR="0052290F" w:rsidRDefault="0052290F" w:rsidP="00EE3C0F">
          <w:pPr>
            <w:pStyle w:val="Sidhuvud"/>
          </w:pPr>
        </w:p>
      </w:tc>
      <w:tc>
        <w:tcPr>
          <w:tcW w:w="1134" w:type="dxa"/>
        </w:tcPr>
        <w:p w14:paraId="664F4331" w14:textId="77777777" w:rsidR="0052290F" w:rsidRDefault="0052290F" w:rsidP="0094502D">
          <w:pPr>
            <w:pStyle w:val="Sidhuvud"/>
          </w:pPr>
        </w:p>
        <w:p w14:paraId="09D19A40" w14:textId="77777777" w:rsidR="0052290F" w:rsidRPr="0094502D" w:rsidRDefault="0052290F" w:rsidP="00EC71A6">
          <w:pPr>
            <w:pStyle w:val="Sidhuvud"/>
          </w:pPr>
        </w:p>
      </w:tc>
    </w:tr>
    <w:tr w:rsidR="0052290F" w14:paraId="4E074FD9" w14:textId="77777777" w:rsidTr="00C93EBA">
      <w:trPr>
        <w:trHeight w:val="2268"/>
      </w:trPr>
      <w:tc>
        <w:tcPr>
          <w:tcW w:w="5534" w:type="dxa"/>
          <w:tcMar>
            <w:right w:w="1134" w:type="dxa"/>
          </w:tcMar>
        </w:tcPr>
        <w:sdt>
          <w:sdtPr>
            <w:alias w:val="SenderText"/>
            <w:tag w:val="ccRKShow_SenderText"/>
            <w:id w:val="-132557"/>
            <w:placeholder>
              <w:docPart w:val="6B13FD5CFD3B4BEAAEABE6FD0BC75FAB"/>
            </w:placeholder>
          </w:sdtPr>
          <w:sdtEndPr/>
          <w:sdtContent>
            <w:p w14:paraId="48412BB9" w14:textId="77777777" w:rsidR="006D4477" w:rsidRPr="006D4477" w:rsidRDefault="006D4477" w:rsidP="00340DE0">
              <w:pPr>
                <w:pStyle w:val="Sidhuvud"/>
                <w:rPr>
                  <w:b/>
                </w:rPr>
              </w:pPr>
              <w:r w:rsidRPr="006D4477">
                <w:rPr>
                  <w:b/>
                </w:rPr>
                <w:t>Näringsdepartementet</w:t>
              </w:r>
            </w:p>
            <w:p w14:paraId="1E391DF3" w14:textId="7374BB22" w:rsidR="001F12DC" w:rsidRDefault="006D4477" w:rsidP="00340DE0">
              <w:pPr>
                <w:pStyle w:val="Sidhuvud"/>
              </w:pPr>
              <w:r>
                <w:t>Infrastrukturministern</w:t>
              </w:r>
            </w:p>
          </w:sdtContent>
        </w:sdt>
        <w:p w14:paraId="7442FE94" w14:textId="51DC8524" w:rsidR="001F12DC" w:rsidRDefault="001F12DC" w:rsidP="001F12DC"/>
        <w:p w14:paraId="600C745D" w14:textId="3776C8F2" w:rsidR="001F12DC" w:rsidRDefault="001F12DC" w:rsidP="001F12DC"/>
        <w:p w14:paraId="6307BE42" w14:textId="6D839C5F" w:rsidR="001F12DC" w:rsidRDefault="001F12DC" w:rsidP="001F12DC"/>
        <w:tbl>
          <w:tblPr>
            <w:tblW w:w="4504" w:type="dxa"/>
            <w:tblLayout w:type="fixed"/>
            <w:tblLook w:val="0000" w:firstRow="0" w:lastRow="0" w:firstColumn="0" w:lastColumn="0" w:noHBand="0" w:noVBand="0"/>
          </w:tblPr>
          <w:tblGrid>
            <w:gridCol w:w="4504"/>
          </w:tblGrid>
          <w:tr w:rsidR="001F12DC" w14:paraId="7052BFE7" w14:textId="77777777" w:rsidTr="00BE22F3">
            <w:trPr>
              <w:trHeight w:val="199"/>
            </w:trPr>
            <w:tc>
              <w:tcPr>
                <w:tcW w:w="4504" w:type="dxa"/>
              </w:tcPr>
              <w:p w14:paraId="406B52C2" w14:textId="514F5884" w:rsidR="001F12DC" w:rsidRDefault="001F12DC" w:rsidP="001F12DC">
                <w:pPr>
                  <w:pStyle w:val="Avsndare"/>
                  <w:framePr w:w="0" w:hRule="auto" w:hSpace="0" w:wrap="auto" w:vAnchor="margin" w:hAnchor="text" w:xAlign="left" w:yAlign="inline"/>
                  <w:ind w:left="-108"/>
                  <w:rPr>
                    <w:bCs/>
                    <w:iCs/>
                  </w:rPr>
                </w:pPr>
              </w:p>
            </w:tc>
          </w:tr>
          <w:tr w:rsidR="001F12DC" w14:paraId="560371A0" w14:textId="77777777" w:rsidTr="00BE22F3">
            <w:trPr>
              <w:trHeight w:val="199"/>
            </w:trPr>
            <w:tc>
              <w:tcPr>
                <w:tcW w:w="4504" w:type="dxa"/>
              </w:tcPr>
              <w:p w14:paraId="3199028C" w14:textId="6C0390E0" w:rsidR="001F12DC" w:rsidRDefault="001F12DC" w:rsidP="001F12DC">
                <w:pPr>
                  <w:pStyle w:val="Avsndare"/>
                  <w:framePr w:w="0" w:hRule="auto" w:hSpace="0" w:wrap="auto" w:vAnchor="margin" w:hAnchor="text" w:xAlign="left" w:yAlign="inline"/>
                  <w:ind w:left="-108"/>
                  <w:rPr>
                    <w:bCs/>
                    <w:iCs/>
                  </w:rPr>
                </w:pPr>
              </w:p>
            </w:tc>
          </w:tr>
        </w:tbl>
        <w:p w14:paraId="6D12D561" w14:textId="77777777" w:rsidR="0052290F" w:rsidRPr="001F12DC" w:rsidRDefault="0052290F" w:rsidP="001F12DC"/>
      </w:tc>
      <w:sdt>
        <w:sdtPr>
          <w:alias w:val="Recipient"/>
          <w:tag w:val="ccRKShow_Recipient"/>
          <w:id w:val="-183824089"/>
          <w:placeholder>
            <w:docPart w:val="41BD915C104F4806ADAFE49FED10883F"/>
          </w:placeholder>
          <w:dataBinding w:prefixMappings="xmlns:ns0='http://lp/documentinfo/RK' " w:xpath="/ns0:DocumentInfo[1]/ns0:BaseInfo[1]/ns0:Recipient[1]" w:storeItemID="{F87D06D1-1AD3-4435-805E-2EF62297FC4C}"/>
          <w:text w:multiLine="1"/>
        </w:sdtPr>
        <w:sdtEndPr/>
        <w:sdtContent>
          <w:tc>
            <w:tcPr>
              <w:tcW w:w="3170" w:type="dxa"/>
            </w:tcPr>
            <w:p w14:paraId="103EA675" w14:textId="77777777" w:rsidR="0052290F" w:rsidRDefault="0052290F" w:rsidP="00547B89">
              <w:pPr>
                <w:pStyle w:val="Sidhuvud"/>
              </w:pPr>
              <w:r>
                <w:t>Till riksdagen</w:t>
              </w:r>
            </w:p>
          </w:tc>
        </w:sdtContent>
      </w:sdt>
      <w:tc>
        <w:tcPr>
          <w:tcW w:w="1134" w:type="dxa"/>
        </w:tcPr>
        <w:p w14:paraId="4E848C4D" w14:textId="77777777" w:rsidR="0052290F" w:rsidRDefault="0052290F" w:rsidP="003E6020">
          <w:pPr>
            <w:pStyle w:val="Sidhuvud"/>
          </w:pPr>
        </w:p>
      </w:tc>
    </w:tr>
  </w:tbl>
  <w:p w14:paraId="098F049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0F"/>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4D85"/>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12DC"/>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33A"/>
    <w:rsid w:val="004F1EA0"/>
    <w:rsid w:val="004F4021"/>
    <w:rsid w:val="004F5640"/>
    <w:rsid w:val="004F6525"/>
    <w:rsid w:val="004F6FE2"/>
    <w:rsid w:val="00505905"/>
    <w:rsid w:val="00511A1B"/>
    <w:rsid w:val="00511A68"/>
    <w:rsid w:val="00513E7D"/>
    <w:rsid w:val="00514A67"/>
    <w:rsid w:val="00521192"/>
    <w:rsid w:val="0052127C"/>
    <w:rsid w:val="0052290F"/>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4477"/>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2518"/>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5F51"/>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BF5DF2"/>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57525"/>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1D4"/>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3D0E6"/>
  <w15:docId w15:val="{F02A4C15-BEC1-4FCF-9BB2-42E3EB72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rsid w:val="00104D85"/>
    <w:rPr>
      <w:rFonts w:ascii="OrigGarmnd BT" w:eastAsia="Times New Roman" w:hAnsi="OrigGarmnd BT" w:cs="Times New Roman"/>
      <w:sz w:val="24"/>
      <w:szCs w:val="20"/>
    </w:rPr>
  </w:style>
  <w:style w:type="paragraph" w:customStyle="1" w:styleId="Avsndare">
    <w:name w:val="Avsändare"/>
    <w:basedOn w:val="Normal"/>
    <w:rsid w:val="001F12D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BE0C6E0BB645C7B8ED8036E96F56A6"/>
        <w:category>
          <w:name w:val="Allmänt"/>
          <w:gallery w:val="placeholder"/>
        </w:category>
        <w:types>
          <w:type w:val="bbPlcHdr"/>
        </w:types>
        <w:behaviors>
          <w:behavior w:val="content"/>
        </w:behaviors>
        <w:guid w:val="{7D07ADCA-B63C-4FAA-8912-A6141229F88D}"/>
      </w:docPartPr>
      <w:docPartBody>
        <w:p w:rsidR="00A61757" w:rsidRDefault="006439BB" w:rsidP="006439BB">
          <w:pPr>
            <w:pStyle w:val="61BE0C6E0BB645C7B8ED8036E96F56A6"/>
          </w:pPr>
          <w:r>
            <w:rPr>
              <w:rStyle w:val="Platshllartext"/>
            </w:rPr>
            <w:t xml:space="preserve"> </w:t>
          </w:r>
        </w:p>
      </w:docPartBody>
    </w:docPart>
    <w:docPart>
      <w:docPartPr>
        <w:name w:val="B611540C66CC40D6B11B609A2EF3506B"/>
        <w:category>
          <w:name w:val="Allmänt"/>
          <w:gallery w:val="placeholder"/>
        </w:category>
        <w:types>
          <w:type w:val="bbPlcHdr"/>
        </w:types>
        <w:behaviors>
          <w:behavior w:val="content"/>
        </w:behaviors>
        <w:guid w:val="{BA93B516-2AB1-45C5-A225-4ED6B15D00A8}"/>
      </w:docPartPr>
      <w:docPartBody>
        <w:p w:rsidR="00A61757" w:rsidRDefault="006439BB" w:rsidP="006439BB">
          <w:pPr>
            <w:pStyle w:val="B611540C66CC40D6B11B609A2EF3506B"/>
          </w:pPr>
          <w:r>
            <w:rPr>
              <w:rStyle w:val="Platshllartext"/>
            </w:rPr>
            <w:t xml:space="preserve"> </w:t>
          </w:r>
        </w:p>
      </w:docPartBody>
    </w:docPart>
    <w:docPart>
      <w:docPartPr>
        <w:name w:val="6B13FD5CFD3B4BEAAEABE6FD0BC75FAB"/>
        <w:category>
          <w:name w:val="Allmänt"/>
          <w:gallery w:val="placeholder"/>
        </w:category>
        <w:types>
          <w:type w:val="bbPlcHdr"/>
        </w:types>
        <w:behaviors>
          <w:behavior w:val="content"/>
        </w:behaviors>
        <w:guid w:val="{CF5D7314-A2A3-4ED5-BBD3-391C11D15EB1}"/>
      </w:docPartPr>
      <w:docPartBody>
        <w:p w:rsidR="00A61757" w:rsidRDefault="006439BB" w:rsidP="006439BB">
          <w:pPr>
            <w:pStyle w:val="6B13FD5CFD3B4BEAAEABE6FD0BC75FAB"/>
          </w:pPr>
          <w:r>
            <w:rPr>
              <w:rStyle w:val="Platshllartext"/>
            </w:rPr>
            <w:t xml:space="preserve"> </w:t>
          </w:r>
        </w:p>
      </w:docPartBody>
    </w:docPart>
    <w:docPart>
      <w:docPartPr>
        <w:name w:val="41BD915C104F4806ADAFE49FED10883F"/>
        <w:category>
          <w:name w:val="Allmänt"/>
          <w:gallery w:val="placeholder"/>
        </w:category>
        <w:types>
          <w:type w:val="bbPlcHdr"/>
        </w:types>
        <w:behaviors>
          <w:behavior w:val="content"/>
        </w:behaviors>
        <w:guid w:val="{DDF1FC65-8BFD-4879-AB94-04BEEE036186}"/>
      </w:docPartPr>
      <w:docPartBody>
        <w:p w:rsidR="00A61757" w:rsidRDefault="006439BB" w:rsidP="006439BB">
          <w:pPr>
            <w:pStyle w:val="41BD915C104F4806ADAFE49FED10883F"/>
          </w:pPr>
          <w:r>
            <w:rPr>
              <w:rStyle w:val="Platshllartext"/>
            </w:rPr>
            <w:t xml:space="preserve"> </w:t>
          </w:r>
        </w:p>
      </w:docPartBody>
    </w:docPart>
    <w:docPart>
      <w:docPartPr>
        <w:name w:val="67FC7FEBBD2D42A094E09B8002AA0806"/>
        <w:category>
          <w:name w:val="Allmänt"/>
          <w:gallery w:val="placeholder"/>
        </w:category>
        <w:types>
          <w:type w:val="bbPlcHdr"/>
        </w:types>
        <w:behaviors>
          <w:behavior w:val="content"/>
        </w:behaviors>
        <w:guid w:val="{CF25F54C-75A2-4AF8-9A93-6FCBF4979265}"/>
      </w:docPartPr>
      <w:docPartBody>
        <w:p w:rsidR="00A61757" w:rsidRDefault="006439BB" w:rsidP="006439BB">
          <w:pPr>
            <w:pStyle w:val="67FC7FEBBD2D42A094E09B8002AA080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BB"/>
    <w:rsid w:val="006439BB"/>
    <w:rsid w:val="00A617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070C1D70FBC4033BE1C2B92FE27CA34">
    <w:name w:val="7070C1D70FBC4033BE1C2B92FE27CA34"/>
    <w:rsid w:val="006439BB"/>
  </w:style>
  <w:style w:type="character" w:styleId="Platshllartext">
    <w:name w:val="Placeholder Text"/>
    <w:basedOn w:val="Standardstycketeckensnitt"/>
    <w:uiPriority w:val="99"/>
    <w:semiHidden/>
    <w:rsid w:val="006439BB"/>
    <w:rPr>
      <w:noProof w:val="0"/>
      <w:color w:val="808080"/>
    </w:rPr>
  </w:style>
  <w:style w:type="paragraph" w:customStyle="1" w:styleId="91C12787F957456CAE9B9BC0E404F0F0">
    <w:name w:val="91C12787F957456CAE9B9BC0E404F0F0"/>
    <w:rsid w:val="006439BB"/>
  </w:style>
  <w:style w:type="paragraph" w:customStyle="1" w:styleId="1BEB50F46CDA4633B04EE3B1A7C2FA7D">
    <w:name w:val="1BEB50F46CDA4633B04EE3B1A7C2FA7D"/>
    <w:rsid w:val="006439BB"/>
  </w:style>
  <w:style w:type="paragraph" w:customStyle="1" w:styleId="F3E6221FAFC84287AB370EA9A003E3DE">
    <w:name w:val="F3E6221FAFC84287AB370EA9A003E3DE"/>
    <w:rsid w:val="006439BB"/>
  </w:style>
  <w:style w:type="paragraph" w:customStyle="1" w:styleId="61BE0C6E0BB645C7B8ED8036E96F56A6">
    <w:name w:val="61BE0C6E0BB645C7B8ED8036E96F56A6"/>
    <w:rsid w:val="006439BB"/>
  </w:style>
  <w:style w:type="paragraph" w:customStyle="1" w:styleId="B611540C66CC40D6B11B609A2EF3506B">
    <w:name w:val="B611540C66CC40D6B11B609A2EF3506B"/>
    <w:rsid w:val="006439BB"/>
  </w:style>
  <w:style w:type="paragraph" w:customStyle="1" w:styleId="DF6BE0C008604213ACC7ABF22CD15CB0">
    <w:name w:val="DF6BE0C008604213ACC7ABF22CD15CB0"/>
    <w:rsid w:val="006439BB"/>
  </w:style>
  <w:style w:type="paragraph" w:customStyle="1" w:styleId="438D4D16A2C44653B479BB8D2F7772AA">
    <w:name w:val="438D4D16A2C44653B479BB8D2F7772AA"/>
    <w:rsid w:val="006439BB"/>
  </w:style>
  <w:style w:type="paragraph" w:customStyle="1" w:styleId="9FFF6629E3674769B360740237571E17">
    <w:name w:val="9FFF6629E3674769B360740237571E17"/>
    <w:rsid w:val="006439BB"/>
  </w:style>
  <w:style w:type="paragraph" w:customStyle="1" w:styleId="6B13FD5CFD3B4BEAAEABE6FD0BC75FAB">
    <w:name w:val="6B13FD5CFD3B4BEAAEABE6FD0BC75FAB"/>
    <w:rsid w:val="006439BB"/>
  </w:style>
  <w:style w:type="paragraph" w:customStyle="1" w:styleId="41BD915C104F4806ADAFE49FED10883F">
    <w:name w:val="41BD915C104F4806ADAFE49FED10883F"/>
    <w:rsid w:val="006439BB"/>
  </w:style>
  <w:style w:type="paragraph" w:customStyle="1" w:styleId="2B6E58A2BFE74856984739E6C0B61343">
    <w:name w:val="2B6E58A2BFE74856984739E6C0B61343"/>
    <w:rsid w:val="006439BB"/>
  </w:style>
  <w:style w:type="paragraph" w:customStyle="1" w:styleId="6813291FA2784099B3CA318A460D8C75">
    <w:name w:val="6813291FA2784099B3CA318A460D8C75"/>
    <w:rsid w:val="006439BB"/>
  </w:style>
  <w:style w:type="paragraph" w:customStyle="1" w:styleId="DD2CEFC8CD6D42E49820EB2B2FC809E5">
    <w:name w:val="DD2CEFC8CD6D42E49820EB2B2FC809E5"/>
    <w:rsid w:val="006439BB"/>
  </w:style>
  <w:style w:type="paragraph" w:customStyle="1" w:styleId="86D1175839C64F338121C57BBD490CD1">
    <w:name w:val="86D1175839C64F338121C57BBD490CD1"/>
    <w:rsid w:val="006439BB"/>
  </w:style>
  <w:style w:type="paragraph" w:customStyle="1" w:styleId="14BB617C4880467EA294958C78C6070B">
    <w:name w:val="14BB617C4880467EA294958C78C6070B"/>
    <w:rsid w:val="006439BB"/>
  </w:style>
  <w:style w:type="paragraph" w:customStyle="1" w:styleId="67FC7FEBBD2D42A094E09B8002AA0806">
    <w:name w:val="67FC7FEBBD2D42A094E09B8002AA0806"/>
    <w:rsid w:val="006439BB"/>
  </w:style>
  <w:style w:type="paragraph" w:customStyle="1" w:styleId="A222AC061F07401B8A12C8FCBC47ED6E">
    <w:name w:val="A222AC061F07401B8A12C8FCBC47ED6E"/>
    <w:rsid w:val="00643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2019-03-12T00:00:00</HeaderDate>
    <Office/>
    <Dnr>N2019/00972/MRT</Dnr>
    <ParagrafNr/>
    <DocumentTitle/>
    <VisitingAddress/>
    <Extra1/>
    <Extra2/>
    <Extra3>Lars Beckman</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49828fb1-0329-4098-8b72-1ea4224d023a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D06D1-1AD3-4435-805E-2EF62297FC4C}"/>
</file>

<file path=customXml/itemProps2.xml><?xml version="1.0" encoding="utf-8"?>
<ds:datastoreItem xmlns:ds="http://schemas.openxmlformats.org/officeDocument/2006/customXml" ds:itemID="{1DF21E46-9483-458E-8732-46A96729BE18}"/>
</file>

<file path=customXml/itemProps3.xml><?xml version="1.0" encoding="utf-8"?>
<ds:datastoreItem xmlns:ds="http://schemas.openxmlformats.org/officeDocument/2006/customXml" ds:itemID="{7C119AA4-B7DB-4B6D-B88E-F263344BF397}"/>
</file>

<file path=customXml/itemProps4.xml><?xml version="1.0" encoding="utf-8"?>
<ds:datastoreItem xmlns:ds="http://schemas.openxmlformats.org/officeDocument/2006/customXml" ds:itemID="{6CA88187-1DFF-4682-9DA9-169D195FBF04}">
  <ds:schemaRefs>
    <ds:schemaRef ds:uri="http://schemas.microsoft.com/sharepoint/v3/contenttype/forms"/>
  </ds:schemaRefs>
</ds:datastoreItem>
</file>

<file path=customXml/itemProps5.xml><?xml version="1.0" encoding="utf-8"?>
<ds:datastoreItem xmlns:ds="http://schemas.openxmlformats.org/officeDocument/2006/customXml" ds:itemID="{362C3728-EE24-4AE7-B274-BF5469F56BC7}"/>
</file>

<file path=customXml/itemProps6.xml><?xml version="1.0" encoding="utf-8"?>
<ds:datastoreItem xmlns:ds="http://schemas.openxmlformats.org/officeDocument/2006/customXml" ds:itemID="{6CA88187-1DFF-4682-9DA9-169D195FBF04}"/>
</file>

<file path=docProps/app.xml><?xml version="1.0" encoding="utf-8"?>
<Properties xmlns="http://schemas.openxmlformats.org/officeDocument/2006/extended-properties" xmlns:vt="http://schemas.openxmlformats.org/officeDocument/2006/docPropsVTypes">
  <Template>RK Basmall</Template>
  <TotalTime>0</TotalTime>
  <Pages>2</Pages>
  <Words>219</Words>
  <Characters>1162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Deogan</dc:creator>
  <cp:keywords/>
  <dc:description/>
  <cp:lastModifiedBy>Helene Lassi</cp:lastModifiedBy>
  <cp:revision>3</cp:revision>
  <cp:lastPrinted>2019-03-01T10:15:00Z</cp:lastPrinted>
  <dcterms:created xsi:type="dcterms:W3CDTF">2019-03-07T14:23:00Z</dcterms:created>
  <dcterms:modified xsi:type="dcterms:W3CDTF">2019-03-12T07:57:00Z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e93f0550-8233-49f1-abf5-90355c5c6951</vt:lpwstr>
  </property>
  <property fmtid="{D5CDD505-2E9C-101B-9397-08002B2CF9AE}" pid="7" name="Organisation">
    <vt:lpwstr/>
  </property>
  <property fmtid="{D5CDD505-2E9C-101B-9397-08002B2CF9AE}" pid="8" name="ActivityCategory">
    <vt:lpwstr/>
  </property>
</Properties>
</file>