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E3AC" w14:textId="0E176B6F" w:rsidR="000F51E9" w:rsidRDefault="000F51E9" w:rsidP="00DA0661">
      <w:pPr>
        <w:pStyle w:val="Rubrik"/>
      </w:pPr>
      <w:bookmarkStart w:id="0" w:name="Start"/>
      <w:bookmarkEnd w:id="0"/>
      <w:r>
        <w:t xml:space="preserve">Svar på fråga </w:t>
      </w:r>
      <w:r w:rsidRPr="000F51E9">
        <w:t xml:space="preserve">2019/20:1627 </w:t>
      </w:r>
      <w:r>
        <w:t>av Lotta Olsson (M)</w:t>
      </w:r>
      <w:r>
        <w:br/>
      </w:r>
      <w:r w:rsidRPr="000F51E9">
        <w:t>Omstart av Sverige</w:t>
      </w:r>
    </w:p>
    <w:p w14:paraId="4B831740" w14:textId="59E8A21C" w:rsidR="000F51E9" w:rsidRDefault="000F51E9" w:rsidP="000A1316">
      <w:pPr>
        <w:pStyle w:val="Brdtext"/>
      </w:pPr>
      <w:r>
        <w:t>Lotta Olsson har frågat mig</w:t>
      </w:r>
      <w:r w:rsidR="000A1316">
        <w:t xml:space="preserve"> vilka åtgärder för att garantera en stabil el- och energiförsörjning jag och regeringen vidtar för att på bästa sätt skapa en stark omstart av Sverige.</w:t>
      </w:r>
    </w:p>
    <w:p w14:paraId="2DD0E0DA" w14:textId="3C2E72AC" w:rsidR="00F43616" w:rsidRDefault="00F43616" w:rsidP="00F43616">
      <w:pPr>
        <w:pStyle w:val="Brdtext"/>
      </w:pPr>
      <w:r>
        <w:t>En robust el</w:t>
      </w:r>
      <w:r w:rsidR="00F5541C">
        <w:t>- och energi</w:t>
      </w:r>
      <w:r>
        <w:t xml:space="preserve">försörjning är en grundläggande förutsättning för ett modernt och väl fungerande samhälle. </w:t>
      </w:r>
    </w:p>
    <w:p w14:paraId="6E2405DC" w14:textId="713054AB" w:rsidR="0082142F" w:rsidRDefault="00F43616" w:rsidP="00F43616">
      <w:pPr>
        <w:pStyle w:val="Brdtext"/>
      </w:pPr>
      <w:r>
        <w:t xml:space="preserve">Sverige har god tillgång till el. Sverige exporterade totalt 26 TWh el under 2019, den högsta nivån någonsin. </w:t>
      </w:r>
      <w:r w:rsidR="00BB3E5E">
        <w:t>Den pågående p</w:t>
      </w:r>
      <w:r w:rsidR="00501D08">
        <w:t xml:space="preserve">andemins påverkan på </w:t>
      </w:r>
      <w:r w:rsidR="00501D08" w:rsidRPr="00501D08">
        <w:t>elsektorn är</w:t>
      </w:r>
      <w:r w:rsidR="00501D08">
        <w:t xml:space="preserve"> och har varit</w:t>
      </w:r>
      <w:r w:rsidR="00501D08" w:rsidRPr="00501D08">
        <w:t xml:space="preserve"> måttlig</w:t>
      </w:r>
      <w:r w:rsidR="00501D08">
        <w:t xml:space="preserve">. </w:t>
      </w:r>
      <w:r w:rsidR="00BB3E5E">
        <w:t>Statens e</w:t>
      </w:r>
      <w:r w:rsidR="00BB3E5E" w:rsidRPr="00501D08">
        <w:t xml:space="preserve">nergimyndighet </w:t>
      </w:r>
      <w:r w:rsidR="00501D08" w:rsidRPr="00501D08">
        <w:t xml:space="preserve">bedömer sammantaget att tillgängligheten på </w:t>
      </w:r>
      <w:r w:rsidR="009A16EF">
        <w:t>drivmedel, gas och fjärrvärme</w:t>
      </w:r>
      <w:r w:rsidR="00685DA3" w:rsidRPr="00685DA3">
        <w:t xml:space="preserve"> är fortsatt god</w:t>
      </w:r>
      <w:r w:rsidR="00501D08" w:rsidRPr="00501D08">
        <w:t xml:space="preserve"> i Sverige</w:t>
      </w:r>
      <w:r w:rsidR="00501D08">
        <w:t>.</w:t>
      </w:r>
    </w:p>
    <w:p w14:paraId="0A4B00BB" w14:textId="33B25C3C" w:rsidR="00F43616" w:rsidRDefault="00145634" w:rsidP="00F43616">
      <w:pPr>
        <w:pStyle w:val="Brdtext"/>
      </w:pPr>
      <w:r>
        <w:t>Importbehovet av el till Sveriges södra delar har ökat under de timmar då elförbrukningen är som högst. Affärsverket s</w:t>
      </w:r>
      <w:r w:rsidR="00F43616">
        <w:t>venska kraftnät</w:t>
      </w:r>
      <w:r>
        <w:t xml:space="preserve">s </w:t>
      </w:r>
      <w:r w:rsidR="00507FB7">
        <w:t xml:space="preserve">bedömer </w:t>
      </w:r>
      <w:r>
        <w:t xml:space="preserve">samtidigt </w:t>
      </w:r>
      <w:r w:rsidR="00F43616">
        <w:t xml:space="preserve">att </w:t>
      </w:r>
      <w:r w:rsidR="00685DA3" w:rsidRPr="00685DA3">
        <w:t xml:space="preserve">den kommande vintern </w:t>
      </w:r>
      <w:r w:rsidR="00685DA3">
        <w:t xml:space="preserve">är </w:t>
      </w:r>
      <w:r w:rsidR="00F43616">
        <w:t>risken för effektbrist låg i södra Sverige och</w:t>
      </w:r>
      <w:r w:rsidR="00685DA3">
        <w:t xml:space="preserve"> även</w:t>
      </w:r>
      <w:r w:rsidR="00F43616">
        <w:t xml:space="preserve"> vintrarna därefter</w:t>
      </w:r>
      <w:r w:rsidR="00685DA3">
        <w:t>.</w:t>
      </w:r>
      <w:r w:rsidR="00507FB7">
        <w:t xml:space="preserve"> </w:t>
      </w:r>
      <w:r w:rsidR="00F43616">
        <w:t xml:space="preserve">Jag avser </w:t>
      </w:r>
      <w:r w:rsidR="00685DA3">
        <w:t xml:space="preserve">även </w:t>
      </w:r>
      <w:r w:rsidR="00F43616">
        <w:t xml:space="preserve">att följa utvecklingen noga. </w:t>
      </w:r>
    </w:p>
    <w:p w14:paraId="66036301" w14:textId="3668BF3C" w:rsidR="00E02399" w:rsidRPr="00E02399" w:rsidRDefault="00F43616" w:rsidP="00F43616">
      <w:pPr>
        <w:pStyle w:val="Brdtext"/>
      </w:pPr>
      <w:r>
        <w:t xml:space="preserve">Mot denna bakgrund ser jag positivt på </w:t>
      </w:r>
      <w:proofErr w:type="gramStart"/>
      <w:r>
        <w:t>Svenska</w:t>
      </w:r>
      <w:proofErr w:type="gramEnd"/>
      <w:r>
        <w:t xml:space="preserve"> kraftnäts stora nätförstärkningsprojekt.</w:t>
      </w:r>
      <w:r w:rsidR="00E02399" w:rsidRPr="00E02399">
        <w:t xml:space="preserve"> </w:t>
      </w:r>
      <w:r>
        <w:t xml:space="preserve">Regeringen </w:t>
      </w:r>
      <w:r w:rsidR="00501D08">
        <w:t xml:space="preserve">tog </w:t>
      </w:r>
      <w:r>
        <w:t xml:space="preserve">också redan 2016 </w:t>
      </w:r>
      <w:r w:rsidR="00501D08">
        <w:t xml:space="preserve">initiativ till </w:t>
      </w:r>
      <w:r>
        <w:t>att förlänga den så kallade effektreserven till 2025. Effektreserven ska finnas tillgänglig under vinterhalvåret för att säkerställa att det alltid finns eleffekt när behovet är som störst.</w:t>
      </w:r>
    </w:p>
    <w:p w14:paraId="38029467" w14:textId="77777777" w:rsidR="00696F22" w:rsidRPr="00696F22" w:rsidRDefault="00696F22" w:rsidP="006A12F1">
      <w:pPr>
        <w:pStyle w:val="Brdtext"/>
      </w:pPr>
    </w:p>
    <w:p w14:paraId="7F1FBCF3" w14:textId="7550CE2D" w:rsidR="000F51E9" w:rsidRPr="00E02399" w:rsidRDefault="000F51E9" w:rsidP="006A12F1">
      <w:pPr>
        <w:pStyle w:val="Brdtext"/>
        <w:rPr>
          <w:lang w:val="de-DE"/>
        </w:rPr>
      </w:pPr>
      <w:bookmarkStart w:id="1" w:name="_GoBack"/>
      <w:bookmarkEnd w:id="1"/>
      <w:r w:rsidRPr="00E02399">
        <w:rPr>
          <w:lang w:val="de-DE"/>
        </w:rPr>
        <w:lastRenderedPageBreak/>
        <w:t xml:space="preserve">Stockholm den </w:t>
      </w:r>
      <w:sdt>
        <w:sdtPr>
          <w:rPr>
            <w:lang w:val="de-DE"/>
          </w:rPr>
          <w:id w:val="-1225218591"/>
          <w:placeholder>
            <w:docPart w:val="BA68AC9E2C87466086F3F69B7C11AA27"/>
          </w:placeholder>
          <w:dataBinding w:prefixMappings="xmlns:ns0='http://lp/documentinfo/RK' " w:xpath="/ns0:DocumentInfo[1]/ns0:BaseInfo[1]/ns0:HeaderDate[1]" w:storeItemID="{56D53E66-7919-4272-9A5E-EB856D8C55E5}"/>
          <w:date w:fullDate="2020-07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A1316" w:rsidRPr="00E02399">
            <w:rPr>
              <w:lang w:val="de-DE"/>
            </w:rPr>
            <w:t>3</w:t>
          </w:r>
          <w:r w:rsidRPr="00E02399">
            <w:rPr>
              <w:lang w:val="de-DE"/>
            </w:rPr>
            <w:t xml:space="preserve"> </w:t>
          </w:r>
          <w:proofErr w:type="spellStart"/>
          <w:r w:rsidRPr="00E02399">
            <w:rPr>
              <w:lang w:val="de-DE"/>
            </w:rPr>
            <w:t>ju</w:t>
          </w:r>
          <w:r w:rsidR="000A1316" w:rsidRPr="00E02399">
            <w:rPr>
              <w:lang w:val="de-DE"/>
            </w:rPr>
            <w:t>l</w:t>
          </w:r>
          <w:r w:rsidRPr="00E02399">
            <w:rPr>
              <w:lang w:val="de-DE"/>
            </w:rPr>
            <w:t>i</w:t>
          </w:r>
          <w:proofErr w:type="spellEnd"/>
          <w:r w:rsidRPr="00E02399">
            <w:rPr>
              <w:lang w:val="de-DE"/>
            </w:rPr>
            <w:t xml:space="preserve"> 2020</w:t>
          </w:r>
        </w:sdtContent>
      </w:sdt>
    </w:p>
    <w:p w14:paraId="7FA0BA26" w14:textId="77777777" w:rsidR="000F51E9" w:rsidRPr="00E02399" w:rsidRDefault="000F51E9" w:rsidP="004E7A8F">
      <w:pPr>
        <w:pStyle w:val="Brdtextutanavstnd"/>
        <w:rPr>
          <w:lang w:val="de-DE"/>
        </w:rPr>
      </w:pPr>
    </w:p>
    <w:p w14:paraId="54123804" w14:textId="77777777" w:rsidR="000F51E9" w:rsidRPr="00E02399" w:rsidRDefault="000F51E9" w:rsidP="004E7A8F">
      <w:pPr>
        <w:pStyle w:val="Brdtextutanavstnd"/>
        <w:rPr>
          <w:lang w:val="de-DE"/>
        </w:rPr>
      </w:pPr>
    </w:p>
    <w:p w14:paraId="59FBE72A" w14:textId="77777777" w:rsidR="000F51E9" w:rsidRPr="00E02399" w:rsidRDefault="000F51E9" w:rsidP="004E7A8F">
      <w:pPr>
        <w:pStyle w:val="Brdtextutanavstnd"/>
        <w:rPr>
          <w:lang w:val="de-DE"/>
        </w:rPr>
      </w:pPr>
    </w:p>
    <w:p w14:paraId="2FE01DCF" w14:textId="77B2A6C9" w:rsidR="000F51E9" w:rsidRDefault="000F51E9" w:rsidP="00422A41">
      <w:pPr>
        <w:pStyle w:val="Brdtext"/>
      </w:pPr>
      <w:r>
        <w:t>Anders Ygeman</w:t>
      </w:r>
    </w:p>
    <w:p w14:paraId="43E46916" w14:textId="77777777" w:rsidR="000F51E9" w:rsidRPr="00DB48AB" w:rsidRDefault="000F51E9" w:rsidP="00DB48AB">
      <w:pPr>
        <w:pStyle w:val="Brdtext"/>
      </w:pPr>
    </w:p>
    <w:sectPr w:rsidR="000F51E9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FB681" w14:textId="77777777" w:rsidR="000F51E9" w:rsidRDefault="000F51E9" w:rsidP="00A87A54">
      <w:pPr>
        <w:spacing w:after="0" w:line="240" w:lineRule="auto"/>
      </w:pPr>
      <w:r>
        <w:separator/>
      </w:r>
    </w:p>
  </w:endnote>
  <w:endnote w:type="continuationSeparator" w:id="0">
    <w:p w14:paraId="753D154A" w14:textId="77777777" w:rsidR="000F51E9" w:rsidRDefault="000F51E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0E5A" w14:textId="77777777" w:rsidR="00D475D9" w:rsidRDefault="00D475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FA8C2C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2EE00F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879E0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845101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C6FBB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AF2F01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75A97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85A4E9F" w14:textId="77777777" w:rsidTr="00C26068">
      <w:trPr>
        <w:trHeight w:val="227"/>
      </w:trPr>
      <w:tc>
        <w:tcPr>
          <w:tcW w:w="4074" w:type="dxa"/>
        </w:tcPr>
        <w:p w14:paraId="64F2064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E80D7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B871E4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926F8" w14:textId="77777777" w:rsidR="000F51E9" w:rsidRDefault="000F51E9" w:rsidP="00A87A54">
      <w:pPr>
        <w:spacing w:after="0" w:line="240" w:lineRule="auto"/>
      </w:pPr>
      <w:r>
        <w:separator/>
      </w:r>
    </w:p>
  </w:footnote>
  <w:footnote w:type="continuationSeparator" w:id="0">
    <w:p w14:paraId="028F5CA3" w14:textId="77777777" w:rsidR="000F51E9" w:rsidRDefault="000F51E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9A2C" w14:textId="77777777" w:rsidR="00D475D9" w:rsidRDefault="00D475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E3C2" w14:textId="77777777" w:rsidR="00D475D9" w:rsidRDefault="00D475D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F51E9" w14:paraId="4403EC0B" w14:textId="77777777" w:rsidTr="00C93EBA">
      <w:trPr>
        <w:trHeight w:val="227"/>
      </w:trPr>
      <w:tc>
        <w:tcPr>
          <w:tcW w:w="5534" w:type="dxa"/>
        </w:tcPr>
        <w:p w14:paraId="6BABA7D7" w14:textId="77777777" w:rsidR="000F51E9" w:rsidRPr="007D73AB" w:rsidRDefault="000F51E9">
          <w:pPr>
            <w:pStyle w:val="Sidhuvud"/>
          </w:pPr>
        </w:p>
      </w:tc>
      <w:tc>
        <w:tcPr>
          <w:tcW w:w="3170" w:type="dxa"/>
          <w:vAlign w:val="bottom"/>
        </w:tcPr>
        <w:p w14:paraId="3352CDE1" w14:textId="77777777" w:rsidR="000F51E9" w:rsidRPr="007D73AB" w:rsidRDefault="000F51E9" w:rsidP="00340DE0">
          <w:pPr>
            <w:pStyle w:val="Sidhuvud"/>
          </w:pPr>
        </w:p>
      </w:tc>
      <w:tc>
        <w:tcPr>
          <w:tcW w:w="1134" w:type="dxa"/>
        </w:tcPr>
        <w:p w14:paraId="0AB10470" w14:textId="77777777" w:rsidR="000F51E9" w:rsidRDefault="000F51E9" w:rsidP="005A703A">
          <w:pPr>
            <w:pStyle w:val="Sidhuvud"/>
          </w:pPr>
        </w:p>
      </w:tc>
    </w:tr>
    <w:tr w:rsidR="000F51E9" w14:paraId="6B9B3C0C" w14:textId="77777777" w:rsidTr="00C93EBA">
      <w:trPr>
        <w:trHeight w:val="1928"/>
      </w:trPr>
      <w:tc>
        <w:tcPr>
          <w:tcW w:w="5534" w:type="dxa"/>
        </w:tcPr>
        <w:p w14:paraId="6583340A" w14:textId="77777777" w:rsidR="000F51E9" w:rsidRPr="00340DE0" w:rsidRDefault="000F51E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1052AE" wp14:editId="2D40936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705FDC" w14:textId="77777777" w:rsidR="000F51E9" w:rsidRPr="00710A6C" w:rsidRDefault="000F51E9" w:rsidP="00EE3C0F">
          <w:pPr>
            <w:pStyle w:val="Sidhuvud"/>
            <w:rPr>
              <w:b/>
            </w:rPr>
          </w:pPr>
        </w:p>
        <w:p w14:paraId="731A8144" w14:textId="77777777" w:rsidR="000F51E9" w:rsidRDefault="000F51E9" w:rsidP="00EE3C0F">
          <w:pPr>
            <w:pStyle w:val="Sidhuvud"/>
          </w:pPr>
        </w:p>
        <w:p w14:paraId="5ADE01C4" w14:textId="77777777" w:rsidR="000F51E9" w:rsidRDefault="000F51E9" w:rsidP="00EE3C0F">
          <w:pPr>
            <w:pStyle w:val="Sidhuvud"/>
          </w:pPr>
        </w:p>
        <w:p w14:paraId="11F6A3FB" w14:textId="77777777" w:rsidR="000F51E9" w:rsidRDefault="000F51E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588C62683AB4D7BA6A1C84F2B8879D7"/>
            </w:placeholder>
            <w:dataBinding w:prefixMappings="xmlns:ns0='http://lp/documentinfo/RK' " w:xpath="/ns0:DocumentInfo[1]/ns0:BaseInfo[1]/ns0:Dnr[1]" w:storeItemID="{56D53E66-7919-4272-9A5E-EB856D8C55E5}"/>
            <w:text/>
          </w:sdtPr>
          <w:sdtEndPr/>
          <w:sdtContent>
            <w:p w14:paraId="3DFD9D9D" w14:textId="7CF9704B" w:rsidR="000F51E9" w:rsidRDefault="00D475D9" w:rsidP="00EE3C0F">
              <w:pPr>
                <w:pStyle w:val="Sidhuvud"/>
              </w:pPr>
              <w:r w:rsidRPr="00D475D9">
                <w:t>I2020/ 01757</w:t>
              </w:r>
              <w:r>
                <w:t>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2E678FAE4E24A7E898D3899C1B8DD80"/>
            </w:placeholder>
            <w:showingPlcHdr/>
            <w:dataBinding w:prefixMappings="xmlns:ns0='http://lp/documentinfo/RK' " w:xpath="/ns0:DocumentInfo[1]/ns0:BaseInfo[1]/ns0:DocNumber[1]" w:storeItemID="{56D53E66-7919-4272-9A5E-EB856D8C55E5}"/>
            <w:text/>
          </w:sdtPr>
          <w:sdtEndPr/>
          <w:sdtContent>
            <w:p w14:paraId="45946A2D" w14:textId="77777777" w:rsidR="000F51E9" w:rsidRDefault="000F51E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BA0787" w14:textId="77777777" w:rsidR="000F51E9" w:rsidRDefault="000F51E9" w:rsidP="00EE3C0F">
          <w:pPr>
            <w:pStyle w:val="Sidhuvud"/>
          </w:pPr>
        </w:p>
      </w:tc>
      <w:tc>
        <w:tcPr>
          <w:tcW w:w="1134" w:type="dxa"/>
        </w:tcPr>
        <w:p w14:paraId="20BFB550" w14:textId="77777777" w:rsidR="000F51E9" w:rsidRDefault="000F51E9" w:rsidP="0094502D">
          <w:pPr>
            <w:pStyle w:val="Sidhuvud"/>
          </w:pPr>
        </w:p>
        <w:p w14:paraId="759B8DC9" w14:textId="77777777" w:rsidR="000F51E9" w:rsidRPr="0094502D" w:rsidRDefault="000F51E9" w:rsidP="00EC71A6">
          <w:pPr>
            <w:pStyle w:val="Sidhuvud"/>
          </w:pPr>
        </w:p>
      </w:tc>
    </w:tr>
    <w:tr w:rsidR="000F51E9" w14:paraId="2B9CABBC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4F36F22E96448CB9A0D7D76281A79A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1CDC833" w14:textId="77777777" w:rsidR="001D5F9A" w:rsidRPr="001D5F9A" w:rsidRDefault="001D5F9A" w:rsidP="001D5F9A">
              <w:pPr>
                <w:pStyle w:val="Sidhuvud"/>
                <w:rPr>
                  <w:b/>
                  <w:bCs/>
                </w:rPr>
              </w:pPr>
              <w:r w:rsidRPr="001D5F9A">
                <w:rPr>
                  <w:b/>
                  <w:bCs/>
                </w:rPr>
                <w:t>Infrastrukturdepartementet</w:t>
              </w:r>
            </w:p>
            <w:p w14:paraId="3D5B8515" w14:textId="2E86471D" w:rsidR="000F51E9" w:rsidRPr="00340DE0" w:rsidRDefault="001D5F9A" w:rsidP="001D5F9A">
              <w:pPr>
                <w:pStyle w:val="Sidhuvud"/>
              </w:pPr>
              <w:r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99258F54BB8458684683594AA131992"/>
          </w:placeholder>
          <w:dataBinding w:prefixMappings="xmlns:ns0='http://lp/documentinfo/RK' " w:xpath="/ns0:DocumentInfo[1]/ns0:BaseInfo[1]/ns0:Recipient[1]" w:storeItemID="{56D53E66-7919-4272-9A5E-EB856D8C55E5}"/>
          <w:text w:multiLine="1"/>
        </w:sdtPr>
        <w:sdtEndPr/>
        <w:sdtContent>
          <w:tc>
            <w:tcPr>
              <w:tcW w:w="3170" w:type="dxa"/>
            </w:tcPr>
            <w:p w14:paraId="7B0D3FAE" w14:textId="77777777" w:rsidR="000F51E9" w:rsidRDefault="00685DA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650FA3C" w14:textId="77777777" w:rsidR="000F51E9" w:rsidRDefault="000F51E9" w:rsidP="003E6020">
          <w:pPr>
            <w:pStyle w:val="Sidhuvud"/>
          </w:pPr>
        </w:p>
      </w:tc>
    </w:tr>
  </w:tbl>
  <w:p w14:paraId="3475204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E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6D6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16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1E9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634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5F9A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553"/>
    <w:rsid w:val="00350696"/>
    <w:rsid w:val="00350C92"/>
    <w:rsid w:val="003542C5"/>
    <w:rsid w:val="00360397"/>
    <w:rsid w:val="00365461"/>
    <w:rsid w:val="00370311"/>
    <w:rsid w:val="00374793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216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D08"/>
    <w:rsid w:val="0050238B"/>
    <w:rsid w:val="00505905"/>
    <w:rsid w:val="00507FB7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5DA3"/>
    <w:rsid w:val="00691AEE"/>
    <w:rsid w:val="0069523C"/>
    <w:rsid w:val="006962CA"/>
    <w:rsid w:val="00696A95"/>
    <w:rsid w:val="00696F22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1FA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142F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16EF"/>
    <w:rsid w:val="009A4D0A"/>
    <w:rsid w:val="009A644E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3E5E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5D9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5F86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2399"/>
    <w:rsid w:val="00E03BCB"/>
    <w:rsid w:val="00E10C9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3616"/>
    <w:rsid w:val="00F45227"/>
    <w:rsid w:val="00F5045C"/>
    <w:rsid w:val="00F520C7"/>
    <w:rsid w:val="00F53AEA"/>
    <w:rsid w:val="00F5541C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62FCF5"/>
  <w15:docId w15:val="{875CA8E9-6D39-4780-A50D-89EFEF3A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88C62683AB4D7BA6A1C84F2B887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10E13-3944-42E6-8ED7-35A908D18163}"/>
      </w:docPartPr>
      <w:docPartBody>
        <w:p w:rsidR="00E16B3D" w:rsidRDefault="0087276C" w:rsidP="0087276C">
          <w:pPr>
            <w:pStyle w:val="B588C62683AB4D7BA6A1C84F2B8879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E678FAE4E24A7E898D3899C1B8D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857F6-3024-40D6-876F-B7B596C069A6}"/>
      </w:docPartPr>
      <w:docPartBody>
        <w:p w:rsidR="00E16B3D" w:rsidRDefault="0087276C" w:rsidP="0087276C">
          <w:pPr>
            <w:pStyle w:val="B2E678FAE4E24A7E898D3899C1B8DD8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F36F22E96448CB9A0D7D76281A7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F5C7D-A95F-4B68-BCBE-7C30C48227B8}"/>
      </w:docPartPr>
      <w:docPartBody>
        <w:p w:rsidR="00E16B3D" w:rsidRDefault="0087276C" w:rsidP="0087276C">
          <w:pPr>
            <w:pStyle w:val="44F36F22E96448CB9A0D7D76281A79A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9258F54BB8458684683594AA131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0A206-1C7D-42AF-9E77-D957E28C93A5}"/>
      </w:docPartPr>
      <w:docPartBody>
        <w:p w:rsidR="00E16B3D" w:rsidRDefault="0087276C" w:rsidP="0087276C">
          <w:pPr>
            <w:pStyle w:val="699258F54BB8458684683594AA1319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68AC9E2C87466086F3F69B7C11A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49A1B-7080-4901-AD5B-E1F53AD6F036}"/>
      </w:docPartPr>
      <w:docPartBody>
        <w:p w:rsidR="00E16B3D" w:rsidRDefault="0087276C" w:rsidP="0087276C">
          <w:pPr>
            <w:pStyle w:val="BA68AC9E2C87466086F3F69B7C11AA2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C"/>
    <w:rsid w:val="0087276C"/>
    <w:rsid w:val="00E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56D4D97088B4DC098020F15CEBA4612">
    <w:name w:val="D56D4D97088B4DC098020F15CEBA4612"/>
    <w:rsid w:val="0087276C"/>
  </w:style>
  <w:style w:type="character" w:styleId="Platshllartext">
    <w:name w:val="Placeholder Text"/>
    <w:basedOn w:val="Standardstycketeckensnitt"/>
    <w:uiPriority w:val="99"/>
    <w:semiHidden/>
    <w:rsid w:val="0087276C"/>
    <w:rPr>
      <w:noProof w:val="0"/>
      <w:color w:val="808080"/>
    </w:rPr>
  </w:style>
  <w:style w:type="paragraph" w:customStyle="1" w:styleId="20DE1577F2764904AFB389697133E595">
    <w:name w:val="20DE1577F2764904AFB389697133E595"/>
    <w:rsid w:val="0087276C"/>
  </w:style>
  <w:style w:type="paragraph" w:customStyle="1" w:styleId="57406F92DD5E4AF6971A8B3E40729082">
    <w:name w:val="57406F92DD5E4AF6971A8B3E40729082"/>
    <w:rsid w:val="0087276C"/>
  </w:style>
  <w:style w:type="paragraph" w:customStyle="1" w:styleId="0B14AB44D8A74E408093870C5ABED92B">
    <w:name w:val="0B14AB44D8A74E408093870C5ABED92B"/>
    <w:rsid w:val="0087276C"/>
  </w:style>
  <w:style w:type="paragraph" w:customStyle="1" w:styleId="B588C62683AB4D7BA6A1C84F2B8879D7">
    <w:name w:val="B588C62683AB4D7BA6A1C84F2B8879D7"/>
    <w:rsid w:val="0087276C"/>
  </w:style>
  <w:style w:type="paragraph" w:customStyle="1" w:styleId="B2E678FAE4E24A7E898D3899C1B8DD80">
    <w:name w:val="B2E678FAE4E24A7E898D3899C1B8DD80"/>
    <w:rsid w:val="0087276C"/>
  </w:style>
  <w:style w:type="paragraph" w:customStyle="1" w:styleId="0AD8ED2444AE4D87811EE8555CC17CBF">
    <w:name w:val="0AD8ED2444AE4D87811EE8555CC17CBF"/>
    <w:rsid w:val="0087276C"/>
  </w:style>
  <w:style w:type="paragraph" w:customStyle="1" w:styleId="9A8F570146AA4807AF462612363864D1">
    <w:name w:val="9A8F570146AA4807AF462612363864D1"/>
    <w:rsid w:val="0087276C"/>
  </w:style>
  <w:style w:type="paragraph" w:customStyle="1" w:styleId="244146FA47B84DC49FDA1FF95058AB61">
    <w:name w:val="244146FA47B84DC49FDA1FF95058AB61"/>
    <w:rsid w:val="0087276C"/>
  </w:style>
  <w:style w:type="paragraph" w:customStyle="1" w:styleId="44F36F22E96448CB9A0D7D76281A79AD">
    <w:name w:val="44F36F22E96448CB9A0D7D76281A79AD"/>
    <w:rsid w:val="0087276C"/>
  </w:style>
  <w:style w:type="paragraph" w:customStyle="1" w:styleId="699258F54BB8458684683594AA131992">
    <w:name w:val="699258F54BB8458684683594AA131992"/>
    <w:rsid w:val="0087276C"/>
  </w:style>
  <w:style w:type="paragraph" w:customStyle="1" w:styleId="B2E678FAE4E24A7E898D3899C1B8DD801">
    <w:name w:val="B2E678FAE4E24A7E898D3899C1B8DD801"/>
    <w:rsid w:val="008727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F36F22E96448CB9A0D7D76281A79AD1">
    <w:name w:val="44F36F22E96448CB9A0D7D76281A79AD1"/>
    <w:rsid w:val="008727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8EADDE147E944D29FEF374C3E6DE20B">
    <w:name w:val="18EADDE147E944D29FEF374C3E6DE20B"/>
    <w:rsid w:val="0087276C"/>
  </w:style>
  <w:style w:type="paragraph" w:customStyle="1" w:styleId="8694BEFF037A4F2DB73EC2ABC627008D">
    <w:name w:val="8694BEFF037A4F2DB73EC2ABC627008D"/>
    <w:rsid w:val="0087276C"/>
  </w:style>
  <w:style w:type="paragraph" w:customStyle="1" w:styleId="44217646445B4E0DB2B90E405C644F0A">
    <w:name w:val="44217646445B4E0DB2B90E405C644F0A"/>
    <w:rsid w:val="0087276C"/>
  </w:style>
  <w:style w:type="paragraph" w:customStyle="1" w:styleId="A7825D146AC54445971DE4AA626D548B">
    <w:name w:val="A7825D146AC54445971DE4AA626D548B"/>
    <w:rsid w:val="0087276C"/>
  </w:style>
  <w:style w:type="paragraph" w:customStyle="1" w:styleId="77AA000E96DB457E843432E61A080CFE">
    <w:name w:val="77AA000E96DB457E843432E61A080CFE"/>
    <w:rsid w:val="0087276C"/>
  </w:style>
  <w:style w:type="paragraph" w:customStyle="1" w:styleId="BA68AC9E2C87466086F3F69B7C11AA27">
    <w:name w:val="BA68AC9E2C87466086F3F69B7C11AA27"/>
    <w:rsid w:val="0087276C"/>
  </w:style>
  <w:style w:type="paragraph" w:customStyle="1" w:styleId="7BC30BA4B6ED4C9A8DAC620BC3CD5D6D">
    <w:name w:val="7BC30BA4B6ED4C9A8DAC620BC3CD5D6D"/>
    <w:rsid w:val="00872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Anders Ygeman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2020-07-03T00:00:00</HeaderDate>
    <Office/>
    <Dnr>I2020/ 01757/E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0d95c92c-fe5c-4863-b5ef-644830322a09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Anders Ygeman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2020-07-03T00:00:00</HeaderDate>
    <Office/>
    <Dnr>I2020/ 01757/E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6E51-DE1D-4F1A-A37D-6B75703FD690}"/>
</file>

<file path=customXml/itemProps2.xml><?xml version="1.0" encoding="utf-8"?>
<ds:datastoreItem xmlns:ds="http://schemas.openxmlformats.org/officeDocument/2006/customXml" ds:itemID="{56D53E66-7919-4272-9A5E-EB856D8C55E5}"/>
</file>

<file path=customXml/itemProps3.xml><?xml version="1.0" encoding="utf-8"?>
<ds:datastoreItem xmlns:ds="http://schemas.openxmlformats.org/officeDocument/2006/customXml" ds:itemID="{87CE6CC2-3369-460A-9CCC-DFD788917FA6}"/>
</file>

<file path=customXml/itemProps4.xml><?xml version="1.0" encoding="utf-8"?>
<ds:datastoreItem xmlns:ds="http://schemas.openxmlformats.org/officeDocument/2006/customXml" ds:itemID="{78E807D5-16EB-4C5C-8471-694AA1DD04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6D53E66-7919-4272-9A5E-EB856D8C55E5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039E7C65-F0FC-4C9B-A83E-5CC802084BC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71D0383-F88A-458A-BDBC-E29E49C2C710}"/>
</file>

<file path=customXml/itemProps8.xml><?xml version="1.0" encoding="utf-8"?>
<ds:datastoreItem xmlns:ds="http://schemas.openxmlformats.org/officeDocument/2006/customXml" ds:itemID="{B50687AC-33C3-4136-B8BC-A19D9731C7A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1627 av Lotta Olsson (M) Omstart av Sverige.docx</dc:title>
  <dc:subject/>
  <dc:creator>Eva Centeno López</dc:creator>
  <cp:keywords/>
  <dc:description/>
  <cp:lastModifiedBy>Christina Rasmussen</cp:lastModifiedBy>
  <cp:revision>2</cp:revision>
  <dcterms:created xsi:type="dcterms:W3CDTF">2020-06-30T11:08:00Z</dcterms:created>
  <dcterms:modified xsi:type="dcterms:W3CDTF">2020-06-30T11:08:00Z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83022e88-f5da-44d0-bf3a-7d28e752505c</vt:lpwstr>
  </property>
</Properties>
</file>