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8814" w14:textId="1C8604AC" w:rsidR="00DA114E" w:rsidRPr="00D12416" w:rsidRDefault="00DA114E" w:rsidP="002201F5">
      <w:pPr>
        <w:pStyle w:val="Rubrik"/>
        <w:rPr>
          <w:rFonts w:cstheme="majorHAnsi"/>
        </w:rPr>
      </w:pPr>
      <w:bookmarkStart w:id="0" w:name="Start"/>
      <w:bookmarkEnd w:id="0"/>
      <w:r w:rsidRPr="00D12416">
        <w:rPr>
          <w:rFonts w:cstheme="majorHAnsi"/>
        </w:rPr>
        <w:t>Svar på</w:t>
      </w:r>
      <w:r w:rsidR="0003729F" w:rsidRPr="00D12416">
        <w:rPr>
          <w:rFonts w:cstheme="majorHAnsi"/>
        </w:rPr>
        <w:t xml:space="preserve"> fråga</w:t>
      </w:r>
      <w:r w:rsidRPr="00D12416">
        <w:rPr>
          <w:rFonts w:cstheme="majorHAnsi"/>
        </w:rPr>
        <w:t xml:space="preserve"> </w:t>
      </w:r>
      <w:r w:rsidR="00911957" w:rsidRPr="00D12416">
        <w:rPr>
          <w:rFonts w:cstheme="majorHAnsi"/>
        </w:rPr>
        <w:t>2019/20:</w:t>
      </w:r>
      <w:r w:rsidR="00C61706" w:rsidRPr="00D12416">
        <w:rPr>
          <w:rFonts w:cstheme="majorHAnsi"/>
        </w:rPr>
        <w:t>1361</w:t>
      </w:r>
      <w:r w:rsidR="00911957" w:rsidRPr="00D12416">
        <w:rPr>
          <w:rFonts w:cstheme="majorHAnsi"/>
        </w:rPr>
        <w:t xml:space="preserve"> av </w:t>
      </w:r>
      <w:r w:rsidR="00C61706" w:rsidRPr="00D12416">
        <w:rPr>
          <w:rFonts w:cstheme="majorHAnsi"/>
        </w:rPr>
        <w:t>Hans Wallmark</w:t>
      </w:r>
      <w:r w:rsidR="00911957" w:rsidRPr="00D12416">
        <w:rPr>
          <w:rFonts w:cstheme="majorHAnsi"/>
        </w:rPr>
        <w:t xml:space="preserve"> (M) </w:t>
      </w:r>
      <w:r w:rsidR="00C61706" w:rsidRPr="00D12416">
        <w:rPr>
          <w:rFonts w:cstheme="majorHAnsi"/>
        </w:rPr>
        <w:t>Gemensamt europeiskt förhållningssätt i relationen till Peking</w:t>
      </w:r>
    </w:p>
    <w:p w14:paraId="4300E0B5" w14:textId="65FF3149" w:rsidR="00C61706" w:rsidRPr="00504C18" w:rsidRDefault="00C61706" w:rsidP="00504C18">
      <w:pPr>
        <w:pStyle w:val="Brdtext"/>
      </w:pPr>
      <w:r w:rsidRPr="00504C18">
        <w:t>Hans Wallmark</w:t>
      </w:r>
      <w:r w:rsidR="00911957" w:rsidRPr="00504C18">
        <w:t xml:space="preserve"> </w:t>
      </w:r>
      <w:r w:rsidR="00DA114E" w:rsidRPr="00504C18">
        <w:t xml:space="preserve">har frågat </w:t>
      </w:r>
      <w:r w:rsidR="00216805" w:rsidRPr="00504C18">
        <w:t xml:space="preserve">mig </w:t>
      </w:r>
      <w:r w:rsidRPr="00504C18">
        <w:t>om jag haft kännedom</w:t>
      </w:r>
      <w:r w:rsidR="006B234E" w:rsidRPr="00504C18">
        <w:t xml:space="preserve"> </w:t>
      </w:r>
      <w:r w:rsidRPr="00504C18">
        <w:t>om den av Sverige och EU underskrivna artikeln i China Daily inför dess publicering och om detta föranleder något agerande från mig.</w:t>
      </w:r>
    </w:p>
    <w:p w14:paraId="3D2B0646" w14:textId="46A8C1D4" w:rsidR="007E3529" w:rsidRPr="00504C18" w:rsidRDefault="00D722CA" w:rsidP="00504C18">
      <w:pPr>
        <w:pStyle w:val="Brdtext"/>
        <w:rPr>
          <w:rFonts w:cs="Calibri"/>
        </w:rPr>
      </w:pPr>
      <w:r w:rsidRPr="00504C18">
        <w:rPr>
          <w:rFonts w:cs="Calibri"/>
        </w:rPr>
        <w:t xml:space="preserve">Till att börja med </w:t>
      </w:r>
      <w:r w:rsidR="00961D32" w:rsidRPr="00504C18">
        <w:rPr>
          <w:rFonts w:cs="Calibri"/>
        </w:rPr>
        <w:t>vill jag slå fast</w:t>
      </w:r>
      <w:r w:rsidRPr="00504C18">
        <w:rPr>
          <w:rFonts w:cs="Calibri"/>
        </w:rPr>
        <w:t xml:space="preserve"> att d</w:t>
      </w:r>
      <w:r w:rsidR="006A4630" w:rsidRPr="00504C18">
        <w:rPr>
          <w:rFonts w:cs="Calibri"/>
        </w:rPr>
        <w:t>et är av central betydelse för Sverige att EU bedriver en gemensam</w:t>
      </w:r>
      <w:r w:rsidRPr="00504C18">
        <w:rPr>
          <w:rFonts w:cs="Calibri"/>
        </w:rPr>
        <w:t>,</w:t>
      </w:r>
      <w:r w:rsidR="006A4630" w:rsidRPr="00504C18">
        <w:rPr>
          <w:rFonts w:cs="Calibri"/>
        </w:rPr>
        <w:t xml:space="preserve"> kraftfull och tydlig </w:t>
      </w:r>
      <w:proofErr w:type="spellStart"/>
      <w:r w:rsidR="006A4630" w:rsidRPr="00504C18">
        <w:rPr>
          <w:rFonts w:cs="Calibri"/>
        </w:rPr>
        <w:t>Kinapolitik</w:t>
      </w:r>
      <w:proofErr w:type="spellEnd"/>
      <w:r w:rsidR="006A4630" w:rsidRPr="00504C18">
        <w:rPr>
          <w:rFonts w:cs="Calibri"/>
        </w:rPr>
        <w:t xml:space="preserve">. </w:t>
      </w:r>
      <w:r w:rsidR="007E3529" w:rsidRPr="00504C18">
        <w:t xml:space="preserve">Arbetet genom EU är grundläggande för svensk del och EU:s Kinastrategi från 2016 förblir en hörnsten i vårt nationella arbete, vilket framkommer i regeringens skrivelse </w:t>
      </w:r>
      <w:r w:rsidR="00503F09" w:rsidRPr="00504C18">
        <w:t xml:space="preserve">Arbetet i frågor som rör Kina </w:t>
      </w:r>
      <w:r w:rsidR="007E3529" w:rsidRPr="00504C18">
        <w:t>(</w:t>
      </w:r>
      <w:proofErr w:type="spellStart"/>
      <w:r w:rsidR="007E3529" w:rsidRPr="00504C18">
        <w:t>skr</w:t>
      </w:r>
      <w:proofErr w:type="spellEnd"/>
      <w:r w:rsidR="007E3529" w:rsidRPr="00504C18">
        <w:t>. 2019/20:18)</w:t>
      </w:r>
      <w:r w:rsidR="00CB656C" w:rsidRPr="00504C18">
        <w:t>.</w:t>
      </w:r>
      <w:r w:rsidR="006A4630" w:rsidRPr="00504C18">
        <w:rPr>
          <w:rFonts w:cs="Calibri"/>
        </w:rPr>
        <w:t xml:space="preserve"> </w:t>
      </w:r>
    </w:p>
    <w:p w14:paraId="04B79213" w14:textId="5EBFC448" w:rsidR="008D1B31" w:rsidRPr="00504C18" w:rsidRDefault="008D1B31" w:rsidP="00504C18">
      <w:pPr>
        <w:spacing w:after="0"/>
        <w:rPr>
          <w:rFonts w:cs="Times New Roman"/>
          <w:lang w:eastAsia="sv-SE"/>
        </w:rPr>
      </w:pPr>
      <w:r w:rsidRPr="00504C18">
        <w:rPr>
          <w:rFonts w:cs="Calibri"/>
        </w:rPr>
        <w:t>Sveriges och EU:s arbete gentemot Kina är mycket brett</w:t>
      </w:r>
      <w:r w:rsidR="00B102D3" w:rsidRPr="00504C18">
        <w:rPr>
          <w:rFonts w:cs="Calibri"/>
        </w:rPr>
        <w:t>.</w:t>
      </w:r>
      <w:r w:rsidRPr="00504C18">
        <w:rPr>
          <w:rFonts w:cs="Calibri"/>
        </w:rPr>
        <w:t xml:space="preserve"> EU och Kina upprätthåller dialog på ett 60-tal frågeområden</w:t>
      </w:r>
      <w:r w:rsidR="00B102D3" w:rsidRPr="00504C18">
        <w:rPr>
          <w:rFonts w:cs="Calibri"/>
        </w:rPr>
        <w:t>,</w:t>
      </w:r>
      <w:r w:rsidR="00B102D3" w:rsidRPr="00966799">
        <w:t xml:space="preserve"> </w:t>
      </w:r>
      <w:r w:rsidR="00B102D3" w:rsidRPr="00504C18">
        <w:rPr>
          <w:rFonts w:cs="Calibri"/>
        </w:rPr>
        <w:t>och de olika delarna av vårt och EU:s arbete</w:t>
      </w:r>
      <w:r w:rsidRPr="00504C18">
        <w:rPr>
          <w:rFonts w:cs="Calibri"/>
        </w:rPr>
        <w:t xml:space="preserve"> genomförs av ett stort antal aktörer i Bryssel, i medlemsstaternas huvudstäder, i multilaterala fora och i Kina. Artikeln Hans Wallmark nämner togs fram lokalt i Peking under EU-delegationens ledning, inom ramen för den övergripande inriktning som regeringen och EU har gett.</w:t>
      </w:r>
      <w:r w:rsidRPr="00504C18">
        <w:rPr>
          <w:rFonts w:cs="Times New Roman"/>
          <w:lang w:eastAsia="sv-SE"/>
        </w:rPr>
        <w:t xml:space="preserve"> Jag hade inte kännedom om artikeln. </w:t>
      </w:r>
    </w:p>
    <w:p w14:paraId="4DAFB8CA" w14:textId="3CB4F9DC" w:rsidR="007E3529" w:rsidRPr="00504C18" w:rsidRDefault="00AB4F65" w:rsidP="00504C18">
      <w:pPr>
        <w:pStyle w:val="Brdtext"/>
        <w:rPr>
          <w:rFonts w:cs="Calibri"/>
        </w:rPr>
      </w:pPr>
      <w:r w:rsidRPr="00504C18">
        <w:rPr>
          <w:rFonts w:cs="Calibri"/>
        </w:rPr>
        <w:br/>
      </w:r>
      <w:bookmarkStart w:id="1" w:name="_GoBack"/>
      <w:bookmarkEnd w:id="1"/>
      <w:r w:rsidR="00773BCF" w:rsidRPr="00504C18">
        <w:rPr>
          <w:rStyle w:val="s2"/>
        </w:rPr>
        <w:t>En grundbult för EU och Sverige är att stå upp för våra grundläggande värderingar i våra kontakter med Kina.</w:t>
      </w:r>
      <w:r w:rsidR="00573393" w:rsidRPr="00504C18">
        <w:t xml:space="preserve"> </w:t>
      </w:r>
      <w:r w:rsidR="00573393" w:rsidRPr="00504C18">
        <w:rPr>
          <w:rStyle w:val="s2"/>
        </w:rPr>
        <w:t>Regeringen kommer alltid utgå från svenska och EU-gemensamma intressen och värderingar.</w:t>
      </w:r>
    </w:p>
    <w:p w14:paraId="4C8B0BB5" w14:textId="553A200E" w:rsidR="00DA114E" w:rsidRPr="00504C18" w:rsidRDefault="00DA114E" w:rsidP="00504C18">
      <w:pPr>
        <w:pStyle w:val="Brdtext"/>
      </w:pPr>
      <w:r w:rsidRPr="00504C18">
        <w:t xml:space="preserve">Stockholm den </w:t>
      </w:r>
      <w:sdt>
        <w:sdtPr>
          <w:id w:val="-1225218591"/>
          <w:placeholder>
            <w:docPart w:val="CFF09A5A39B74587BED07B3B64F38136"/>
          </w:placeholder>
          <w:dataBinding w:prefixMappings="xmlns:ns0='http://lp/documentinfo/RK' " w:xpath="/ns0:DocumentInfo[1]/ns0:BaseInfo[1]/ns0:HeaderDate[1]" w:storeItemID="{0A64ECA0-B8D0-4AF0-850F-1F7230615E9C}"/>
          <w:date w:fullDate="2020-05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61706" w:rsidRPr="00504C18">
            <w:t>27</w:t>
          </w:r>
          <w:r w:rsidR="00911957" w:rsidRPr="00504C18">
            <w:t xml:space="preserve"> </w:t>
          </w:r>
          <w:r w:rsidR="00C61706" w:rsidRPr="00504C18">
            <w:t>maj 2020</w:t>
          </w:r>
        </w:sdtContent>
      </w:sdt>
    </w:p>
    <w:p w14:paraId="2D43416D" w14:textId="77777777" w:rsidR="00BB582B" w:rsidRPr="00504C18" w:rsidRDefault="00BB582B" w:rsidP="00504C18">
      <w:pPr>
        <w:pStyle w:val="Brdtext"/>
      </w:pPr>
    </w:p>
    <w:p w14:paraId="6EDC4C98" w14:textId="2E98A410" w:rsidR="00D62B95" w:rsidRPr="00504C18" w:rsidRDefault="009740AA" w:rsidP="00504C18">
      <w:pPr>
        <w:pStyle w:val="Brdtext"/>
      </w:pPr>
      <w:r w:rsidRPr="00504C18">
        <w:t>Ann Linde</w:t>
      </w:r>
    </w:p>
    <w:sectPr w:rsidR="00D62B95" w:rsidRPr="00504C18" w:rsidSect="00504C18">
      <w:footerReference w:type="default" r:id="rId15"/>
      <w:headerReference w:type="first" r:id="rId16"/>
      <w:footerReference w:type="first" r:id="rId17"/>
      <w:pgSz w:w="11906" w:h="16838" w:code="9"/>
      <w:pgMar w:top="2041" w:right="1985" w:bottom="993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93873" w14:textId="77777777" w:rsidR="009B7CE7" w:rsidRDefault="009B7CE7" w:rsidP="00A87A54">
      <w:pPr>
        <w:spacing w:after="0" w:line="240" w:lineRule="auto"/>
      </w:pPr>
      <w:r>
        <w:separator/>
      </w:r>
    </w:p>
  </w:endnote>
  <w:endnote w:type="continuationSeparator" w:id="0">
    <w:p w14:paraId="52A6574B" w14:textId="77777777" w:rsidR="009B7CE7" w:rsidRDefault="009B7CE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9B7CE7" w:rsidRPr="00347E11" w14:paraId="22D46AE8" w14:textId="77777777" w:rsidTr="002201F5">
      <w:trPr>
        <w:trHeight w:val="227"/>
        <w:jc w:val="right"/>
      </w:trPr>
      <w:tc>
        <w:tcPr>
          <w:tcW w:w="708" w:type="dxa"/>
          <w:vAlign w:val="bottom"/>
        </w:tcPr>
        <w:p w14:paraId="2409B0E8" w14:textId="77777777" w:rsidR="009B7CE7" w:rsidRPr="00B62610" w:rsidRDefault="009B7CE7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B7CE7" w:rsidRPr="00347E11" w14:paraId="4A7F9D9A" w14:textId="77777777" w:rsidTr="002201F5">
      <w:trPr>
        <w:trHeight w:val="850"/>
        <w:jc w:val="right"/>
      </w:trPr>
      <w:tc>
        <w:tcPr>
          <w:tcW w:w="708" w:type="dxa"/>
          <w:vAlign w:val="bottom"/>
        </w:tcPr>
        <w:p w14:paraId="4A1609B7" w14:textId="77777777" w:rsidR="009B7CE7" w:rsidRPr="00347E11" w:rsidRDefault="009B7CE7" w:rsidP="005606BC">
          <w:pPr>
            <w:pStyle w:val="Sidfot"/>
            <w:spacing w:line="276" w:lineRule="auto"/>
            <w:jc w:val="right"/>
          </w:pPr>
        </w:p>
      </w:tc>
    </w:tr>
  </w:tbl>
  <w:p w14:paraId="1CCDFAE8" w14:textId="77777777" w:rsidR="009B7CE7" w:rsidRPr="005606BC" w:rsidRDefault="009B7CE7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9B7CE7" w:rsidRPr="00347E11" w14:paraId="03BBF32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DB494C4" w14:textId="77777777" w:rsidR="009B7CE7" w:rsidRPr="00347E11" w:rsidRDefault="009B7CE7" w:rsidP="00347E11">
          <w:pPr>
            <w:pStyle w:val="Sidfot"/>
            <w:rPr>
              <w:sz w:val="8"/>
            </w:rPr>
          </w:pPr>
        </w:p>
      </w:tc>
    </w:tr>
    <w:tr w:rsidR="009B7CE7" w:rsidRPr="00EE3C0F" w14:paraId="27416A0D" w14:textId="77777777" w:rsidTr="00C26068">
      <w:trPr>
        <w:trHeight w:val="227"/>
      </w:trPr>
      <w:tc>
        <w:tcPr>
          <w:tcW w:w="4074" w:type="dxa"/>
        </w:tcPr>
        <w:p w14:paraId="5C6BF1BD" w14:textId="77777777" w:rsidR="009B7CE7" w:rsidRPr="00F53AEA" w:rsidRDefault="009B7CE7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425BFF2" w14:textId="77777777" w:rsidR="009B7CE7" w:rsidRPr="00F53AEA" w:rsidRDefault="009B7CE7" w:rsidP="00F53AEA">
          <w:pPr>
            <w:pStyle w:val="Sidfot"/>
            <w:spacing w:line="276" w:lineRule="auto"/>
          </w:pPr>
        </w:p>
      </w:tc>
    </w:tr>
  </w:tbl>
  <w:p w14:paraId="138E44F9" w14:textId="77777777" w:rsidR="009B7CE7" w:rsidRPr="00EE3C0F" w:rsidRDefault="009B7CE7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73A89" w14:textId="77777777" w:rsidR="009B7CE7" w:rsidRDefault="009B7CE7" w:rsidP="00A87A54">
      <w:pPr>
        <w:spacing w:after="0" w:line="240" w:lineRule="auto"/>
      </w:pPr>
      <w:r>
        <w:separator/>
      </w:r>
    </w:p>
  </w:footnote>
  <w:footnote w:type="continuationSeparator" w:id="0">
    <w:p w14:paraId="496A93D7" w14:textId="77777777" w:rsidR="009B7CE7" w:rsidRDefault="009B7CE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5886" w14:textId="77777777" w:rsidR="009B7CE7" w:rsidRDefault="009B7CE7"/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B7CE7" w14:paraId="1CDB68F2" w14:textId="77777777" w:rsidTr="00C93EBA">
      <w:trPr>
        <w:trHeight w:val="227"/>
      </w:trPr>
      <w:tc>
        <w:tcPr>
          <w:tcW w:w="5534" w:type="dxa"/>
        </w:tcPr>
        <w:p w14:paraId="40D575AD" w14:textId="77777777" w:rsidR="009B7CE7" w:rsidRPr="007D73AB" w:rsidRDefault="009B7CE7">
          <w:pPr>
            <w:pStyle w:val="Sidhuvud"/>
          </w:pPr>
        </w:p>
      </w:tc>
      <w:tc>
        <w:tcPr>
          <w:tcW w:w="3170" w:type="dxa"/>
          <w:vAlign w:val="bottom"/>
        </w:tcPr>
        <w:p w14:paraId="581050AD" w14:textId="77777777" w:rsidR="009B7CE7" w:rsidRPr="007D73AB" w:rsidRDefault="009B7CE7" w:rsidP="00340DE0">
          <w:pPr>
            <w:pStyle w:val="Sidhuvud"/>
          </w:pPr>
        </w:p>
      </w:tc>
      <w:tc>
        <w:tcPr>
          <w:tcW w:w="1134" w:type="dxa"/>
        </w:tcPr>
        <w:p w14:paraId="04F3ED18" w14:textId="77777777" w:rsidR="009B7CE7" w:rsidRDefault="009B7CE7" w:rsidP="002201F5">
          <w:pPr>
            <w:pStyle w:val="Sidhuvud"/>
          </w:pPr>
        </w:p>
      </w:tc>
    </w:tr>
    <w:tr w:rsidR="009B7CE7" w14:paraId="3F89C55D" w14:textId="77777777" w:rsidTr="00C93EBA">
      <w:trPr>
        <w:trHeight w:val="1928"/>
      </w:trPr>
      <w:tc>
        <w:tcPr>
          <w:tcW w:w="5534" w:type="dxa"/>
        </w:tcPr>
        <w:p w14:paraId="2855BA5F" w14:textId="77777777" w:rsidR="009B7CE7" w:rsidRPr="00340DE0" w:rsidRDefault="009B7CE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E66A830" wp14:editId="034F08A4">
                <wp:extent cx="1743633" cy="505162"/>
                <wp:effectExtent l="0" t="0" r="0" b="9525"/>
                <wp:docPr id="11" name="Bildobjekt 1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BDB99A9" w14:textId="4E9D55D4" w:rsidR="009B7CE7" w:rsidRPr="005000D7" w:rsidRDefault="009B7CE7" w:rsidP="00EE3C0F">
          <w:pPr>
            <w:pStyle w:val="Sidhuvud"/>
            <w:rPr>
              <w:b/>
              <w:color w:val="FF0000"/>
            </w:rPr>
          </w:pPr>
        </w:p>
        <w:p w14:paraId="32A2EFB7" w14:textId="77777777" w:rsidR="009B7CE7" w:rsidRDefault="009B7CE7" w:rsidP="00EE3C0F">
          <w:pPr>
            <w:pStyle w:val="Sidhuvud"/>
          </w:pPr>
        </w:p>
        <w:p w14:paraId="2FD31B1E" w14:textId="77777777" w:rsidR="009B7CE7" w:rsidRDefault="009B7CE7" w:rsidP="00EE3C0F">
          <w:pPr>
            <w:pStyle w:val="Sidhuvud"/>
          </w:pPr>
        </w:p>
        <w:p w14:paraId="50C42D5B" w14:textId="77777777" w:rsidR="009B7CE7" w:rsidRDefault="009B7CE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08B2728BC8F4BF49FE88E4B8830C7A7"/>
            </w:placeholder>
            <w:showingPlcHdr/>
            <w:dataBinding w:prefixMappings="xmlns:ns0='http://lp/documentinfo/RK' " w:xpath="/ns0:DocumentInfo[1]/ns0:BaseInfo[1]/ns0:Dnr[1]" w:storeItemID="{0A64ECA0-B8D0-4AF0-850F-1F7230615E9C}"/>
            <w:text/>
          </w:sdtPr>
          <w:sdtEndPr/>
          <w:sdtContent>
            <w:p w14:paraId="110CE5A3" w14:textId="77777777" w:rsidR="009B7CE7" w:rsidRDefault="009B7CE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F6EFC94E52A407283DBCD969EB6EB36"/>
            </w:placeholder>
            <w:showingPlcHdr/>
            <w:dataBinding w:prefixMappings="xmlns:ns0='http://lp/documentinfo/RK' " w:xpath="/ns0:DocumentInfo[1]/ns0:BaseInfo[1]/ns0:DocNumber[1]" w:storeItemID="{0A64ECA0-B8D0-4AF0-850F-1F7230615E9C}"/>
            <w:text/>
          </w:sdtPr>
          <w:sdtEndPr/>
          <w:sdtContent>
            <w:p w14:paraId="36D24F12" w14:textId="77777777" w:rsidR="009B7CE7" w:rsidRDefault="009B7CE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D302980" w14:textId="77777777" w:rsidR="009B7CE7" w:rsidRDefault="009B7CE7" w:rsidP="00EE3C0F">
          <w:pPr>
            <w:pStyle w:val="Sidhuvud"/>
          </w:pPr>
        </w:p>
      </w:tc>
      <w:tc>
        <w:tcPr>
          <w:tcW w:w="1134" w:type="dxa"/>
        </w:tcPr>
        <w:p w14:paraId="7BB4E3AC" w14:textId="77777777" w:rsidR="009B7CE7" w:rsidRDefault="009B7CE7" w:rsidP="0094502D">
          <w:pPr>
            <w:pStyle w:val="Sidhuvud"/>
          </w:pPr>
        </w:p>
        <w:p w14:paraId="658F24F5" w14:textId="77777777" w:rsidR="009B7CE7" w:rsidRPr="0094502D" w:rsidRDefault="009B7CE7" w:rsidP="00EC71A6">
          <w:pPr>
            <w:pStyle w:val="Sidhuvud"/>
          </w:pPr>
        </w:p>
      </w:tc>
    </w:tr>
    <w:tr w:rsidR="009B7CE7" w14:paraId="1D90022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C55E3D7E8CA4A3D93FD00D4E83972E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3654C04" w14:textId="77777777" w:rsidR="009B7CE7" w:rsidRPr="00DA114E" w:rsidRDefault="009B7CE7" w:rsidP="00340DE0">
              <w:pPr>
                <w:pStyle w:val="Sidhuvud"/>
                <w:rPr>
                  <w:b/>
                </w:rPr>
              </w:pPr>
              <w:r w:rsidRPr="00DA114E">
                <w:rPr>
                  <w:b/>
                </w:rPr>
                <w:t>Utrikesdepartementet</w:t>
              </w:r>
            </w:p>
            <w:p w14:paraId="0021F705" w14:textId="49233F4A" w:rsidR="009B7CE7" w:rsidRDefault="009B7CE7" w:rsidP="00340DE0">
              <w:pPr>
                <w:pStyle w:val="Sidhuvud"/>
              </w:pPr>
              <w:r w:rsidRPr="00DA114E">
                <w:t>Utrikesministern</w:t>
              </w:r>
            </w:p>
            <w:p w14:paraId="683FD5E5" w14:textId="73FD8E20" w:rsidR="009B7CE7" w:rsidRDefault="009B7CE7" w:rsidP="00340DE0">
              <w:pPr>
                <w:pStyle w:val="Sidhuvud"/>
              </w:pPr>
            </w:p>
            <w:p w14:paraId="28EA7176" w14:textId="64B6324F" w:rsidR="009B7CE7" w:rsidRDefault="009B7CE7" w:rsidP="00504C18">
              <w:pPr>
                <w:pStyle w:val="Sidhuvud"/>
              </w:pPr>
            </w:p>
            <w:p w14:paraId="7E0A21C8" w14:textId="41D19B59" w:rsidR="009B7CE7" w:rsidRPr="00E7434E" w:rsidRDefault="009B7CE7" w:rsidP="00340DE0">
              <w:pPr>
                <w:pStyle w:val="Sidhuvud"/>
              </w:pPr>
            </w:p>
            <w:p w14:paraId="214173B6" w14:textId="77777777" w:rsidR="009B7CE7" w:rsidRPr="00E7434E" w:rsidRDefault="009B7CE7" w:rsidP="00340DE0">
              <w:pPr>
                <w:pStyle w:val="Sidhuvud"/>
              </w:pPr>
            </w:p>
            <w:p w14:paraId="320E2BD2" w14:textId="77777777" w:rsidR="009B7CE7" w:rsidRPr="00E7434E" w:rsidRDefault="009B7CE7" w:rsidP="00340DE0">
              <w:pPr>
                <w:pStyle w:val="Sidhuvud"/>
              </w:pPr>
            </w:p>
            <w:p w14:paraId="037BEEC3" w14:textId="60B572B5" w:rsidR="009B7CE7" w:rsidRPr="00340DE0" w:rsidRDefault="009B7CE7" w:rsidP="00340DE0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D259FA4B75844908A1EF47ACA578F46D"/>
            </w:placeholder>
            <w:dataBinding w:prefixMappings="xmlns:ns0='http://lp/documentinfo/RK' " w:xpath="/ns0:DocumentInfo[1]/ns0:BaseInfo[1]/ns0:Recipient[1]" w:storeItemID="{0A64ECA0-B8D0-4AF0-850F-1F7230615E9C}"/>
            <w:text w:multiLine="1"/>
          </w:sdtPr>
          <w:sdtContent>
            <w:p w14:paraId="44836B75" w14:textId="513E5A49" w:rsidR="009B7CE7" w:rsidRDefault="00504C18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</w:p>
          </w:sdtContent>
        </w:sdt>
      </w:tc>
      <w:tc>
        <w:tcPr>
          <w:tcW w:w="1134" w:type="dxa"/>
        </w:tcPr>
        <w:p w14:paraId="00BE3F53" w14:textId="77777777" w:rsidR="009B7CE7" w:rsidRDefault="009B7CE7" w:rsidP="003E6020">
          <w:pPr>
            <w:pStyle w:val="Sidhuvud"/>
          </w:pPr>
        </w:p>
      </w:tc>
    </w:tr>
  </w:tbl>
  <w:p w14:paraId="38AEA7EC" w14:textId="77777777" w:rsidR="009B7CE7" w:rsidRDefault="009B7CE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93F3E98"/>
    <w:multiLevelType w:val="hybridMultilevel"/>
    <w:tmpl w:val="18E8F9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4E"/>
    <w:rsid w:val="00000290"/>
    <w:rsid w:val="00001068"/>
    <w:rsid w:val="0000378B"/>
    <w:rsid w:val="0000412C"/>
    <w:rsid w:val="00004D5C"/>
    <w:rsid w:val="00005F68"/>
    <w:rsid w:val="00006CA7"/>
    <w:rsid w:val="00011E2E"/>
    <w:rsid w:val="00012B00"/>
    <w:rsid w:val="00014EF6"/>
    <w:rsid w:val="00016730"/>
    <w:rsid w:val="00017197"/>
    <w:rsid w:val="0001725B"/>
    <w:rsid w:val="000203B0"/>
    <w:rsid w:val="000213FE"/>
    <w:rsid w:val="000241FA"/>
    <w:rsid w:val="00025992"/>
    <w:rsid w:val="00026711"/>
    <w:rsid w:val="0002708E"/>
    <w:rsid w:val="0002763D"/>
    <w:rsid w:val="0003679E"/>
    <w:rsid w:val="0003729F"/>
    <w:rsid w:val="00041EDC"/>
    <w:rsid w:val="0004352E"/>
    <w:rsid w:val="0004604C"/>
    <w:rsid w:val="00051341"/>
    <w:rsid w:val="00051B4A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2D20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E75D4"/>
    <w:rsid w:val="000F00B8"/>
    <w:rsid w:val="000F1EA7"/>
    <w:rsid w:val="000F2084"/>
    <w:rsid w:val="000F2A8A"/>
    <w:rsid w:val="000F3A92"/>
    <w:rsid w:val="000F6462"/>
    <w:rsid w:val="00101DE6"/>
    <w:rsid w:val="00102857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2D3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0639"/>
    <w:rsid w:val="0019127B"/>
    <w:rsid w:val="00192350"/>
    <w:rsid w:val="00192E0D"/>
    <w:rsid w:val="00192E34"/>
    <w:rsid w:val="0019308B"/>
    <w:rsid w:val="001941B9"/>
    <w:rsid w:val="00196C02"/>
    <w:rsid w:val="00197A8A"/>
    <w:rsid w:val="001A1B33"/>
    <w:rsid w:val="001A2A61"/>
    <w:rsid w:val="001A5A46"/>
    <w:rsid w:val="001B011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16805"/>
    <w:rsid w:val="002201F5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13AA"/>
    <w:rsid w:val="00292420"/>
    <w:rsid w:val="00296B7A"/>
    <w:rsid w:val="002974DC"/>
    <w:rsid w:val="002A39EF"/>
    <w:rsid w:val="002A6820"/>
    <w:rsid w:val="002B00E5"/>
    <w:rsid w:val="002B068A"/>
    <w:rsid w:val="002B6849"/>
    <w:rsid w:val="002C1D37"/>
    <w:rsid w:val="002C2A30"/>
    <w:rsid w:val="002C4348"/>
    <w:rsid w:val="002C454B"/>
    <w:rsid w:val="002C476F"/>
    <w:rsid w:val="002C4923"/>
    <w:rsid w:val="002C5B48"/>
    <w:rsid w:val="002C736B"/>
    <w:rsid w:val="002D014F"/>
    <w:rsid w:val="002D2647"/>
    <w:rsid w:val="002D4298"/>
    <w:rsid w:val="002D4829"/>
    <w:rsid w:val="002D57E1"/>
    <w:rsid w:val="002D6541"/>
    <w:rsid w:val="002E150B"/>
    <w:rsid w:val="002E2C89"/>
    <w:rsid w:val="002E3609"/>
    <w:rsid w:val="002E4D3F"/>
    <w:rsid w:val="002E5668"/>
    <w:rsid w:val="002E61A5"/>
    <w:rsid w:val="002F3526"/>
    <w:rsid w:val="002F3675"/>
    <w:rsid w:val="002F49BC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13C0"/>
    <w:rsid w:val="003342B4"/>
    <w:rsid w:val="00340DE0"/>
    <w:rsid w:val="00341F47"/>
    <w:rsid w:val="00342327"/>
    <w:rsid w:val="0034250B"/>
    <w:rsid w:val="00342642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316F"/>
    <w:rsid w:val="003853E3"/>
    <w:rsid w:val="0038587E"/>
    <w:rsid w:val="00387ACF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29EC"/>
    <w:rsid w:val="003D2EEB"/>
    <w:rsid w:val="003D3535"/>
    <w:rsid w:val="003D4246"/>
    <w:rsid w:val="003D4D9F"/>
    <w:rsid w:val="003D5B54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271C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16392"/>
    <w:rsid w:val="0042068E"/>
    <w:rsid w:val="004214F3"/>
    <w:rsid w:val="00422030"/>
    <w:rsid w:val="00422A7F"/>
    <w:rsid w:val="00423E60"/>
    <w:rsid w:val="00426213"/>
    <w:rsid w:val="00431A7B"/>
    <w:rsid w:val="0043623F"/>
    <w:rsid w:val="00437459"/>
    <w:rsid w:val="00441D70"/>
    <w:rsid w:val="004425C2"/>
    <w:rsid w:val="00443C87"/>
    <w:rsid w:val="004451EF"/>
    <w:rsid w:val="00445604"/>
    <w:rsid w:val="00446BAE"/>
    <w:rsid w:val="004557F3"/>
    <w:rsid w:val="0045607E"/>
    <w:rsid w:val="00456DC3"/>
    <w:rsid w:val="004600BC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5CC"/>
    <w:rsid w:val="004C3A3F"/>
    <w:rsid w:val="004C52AA"/>
    <w:rsid w:val="004C5686"/>
    <w:rsid w:val="004C70EE"/>
    <w:rsid w:val="004D635C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00D7"/>
    <w:rsid w:val="0050238B"/>
    <w:rsid w:val="00503F09"/>
    <w:rsid w:val="00504C18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44DA"/>
    <w:rsid w:val="00544738"/>
    <w:rsid w:val="005456E4"/>
    <w:rsid w:val="00547B89"/>
    <w:rsid w:val="005568AF"/>
    <w:rsid w:val="00556AF5"/>
    <w:rsid w:val="005606BC"/>
    <w:rsid w:val="005606FF"/>
    <w:rsid w:val="00563E73"/>
    <w:rsid w:val="0056426C"/>
    <w:rsid w:val="00565792"/>
    <w:rsid w:val="00567799"/>
    <w:rsid w:val="005710DE"/>
    <w:rsid w:val="00571A0B"/>
    <w:rsid w:val="00573393"/>
    <w:rsid w:val="00573DFD"/>
    <w:rsid w:val="005747D0"/>
    <w:rsid w:val="005827D5"/>
    <w:rsid w:val="00582918"/>
    <w:rsid w:val="0058313D"/>
    <w:rsid w:val="005849E3"/>
    <w:rsid w:val="005850D7"/>
    <w:rsid w:val="0058522F"/>
    <w:rsid w:val="0058562D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4BC2"/>
    <w:rsid w:val="005C6F80"/>
    <w:rsid w:val="005D07C2"/>
    <w:rsid w:val="005E245A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1C16"/>
    <w:rsid w:val="006273E4"/>
    <w:rsid w:val="00631F82"/>
    <w:rsid w:val="00633B59"/>
    <w:rsid w:val="00634EF4"/>
    <w:rsid w:val="006357D0"/>
    <w:rsid w:val="006358C8"/>
    <w:rsid w:val="00640EE4"/>
    <w:rsid w:val="0064133A"/>
    <w:rsid w:val="006416D1"/>
    <w:rsid w:val="00647FD7"/>
    <w:rsid w:val="00650080"/>
    <w:rsid w:val="0065057C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4630"/>
    <w:rsid w:val="006B234E"/>
    <w:rsid w:val="006B4A30"/>
    <w:rsid w:val="006B7569"/>
    <w:rsid w:val="006C24D8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3727"/>
    <w:rsid w:val="00716E22"/>
    <w:rsid w:val="007171AB"/>
    <w:rsid w:val="007213D0"/>
    <w:rsid w:val="00732599"/>
    <w:rsid w:val="00743E09"/>
    <w:rsid w:val="00744FCC"/>
    <w:rsid w:val="00747B9C"/>
    <w:rsid w:val="00750C93"/>
    <w:rsid w:val="00751384"/>
    <w:rsid w:val="00754E24"/>
    <w:rsid w:val="007568EC"/>
    <w:rsid w:val="00757B3B"/>
    <w:rsid w:val="007618C5"/>
    <w:rsid w:val="00764038"/>
    <w:rsid w:val="00764FA6"/>
    <w:rsid w:val="00765294"/>
    <w:rsid w:val="00773075"/>
    <w:rsid w:val="00773BCF"/>
    <w:rsid w:val="00773F36"/>
    <w:rsid w:val="00775BF6"/>
    <w:rsid w:val="00776254"/>
    <w:rsid w:val="007769FC"/>
    <w:rsid w:val="00777CFF"/>
    <w:rsid w:val="007815BC"/>
    <w:rsid w:val="00782B3F"/>
    <w:rsid w:val="00782E3C"/>
    <w:rsid w:val="00787C2B"/>
    <w:rsid w:val="007900CC"/>
    <w:rsid w:val="007932FF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1355"/>
    <w:rsid w:val="007C44FF"/>
    <w:rsid w:val="007C6456"/>
    <w:rsid w:val="007C7BDB"/>
    <w:rsid w:val="007D2FF5"/>
    <w:rsid w:val="007D4BCF"/>
    <w:rsid w:val="007D73AB"/>
    <w:rsid w:val="007D790E"/>
    <w:rsid w:val="007E2712"/>
    <w:rsid w:val="007E3529"/>
    <w:rsid w:val="007E4A9C"/>
    <w:rsid w:val="007E5516"/>
    <w:rsid w:val="007E7EE2"/>
    <w:rsid w:val="007F06CA"/>
    <w:rsid w:val="007F61D0"/>
    <w:rsid w:val="0080228F"/>
    <w:rsid w:val="00804C1B"/>
    <w:rsid w:val="0080595A"/>
    <w:rsid w:val="00811779"/>
    <w:rsid w:val="008150A6"/>
    <w:rsid w:val="00817098"/>
    <w:rsid w:val="008178E6"/>
    <w:rsid w:val="0082249C"/>
    <w:rsid w:val="00824CCE"/>
    <w:rsid w:val="00826856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48C2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A7F6A"/>
    <w:rsid w:val="008B1603"/>
    <w:rsid w:val="008B20ED"/>
    <w:rsid w:val="008B6135"/>
    <w:rsid w:val="008B7BEB"/>
    <w:rsid w:val="008C02B8"/>
    <w:rsid w:val="008C4538"/>
    <w:rsid w:val="008C562B"/>
    <w:rsid w:val="008C6717"/>
    <w:rsid w:val="008D1B31"/>
    <w:rsid w:val="008D2D6B"/>
    <w:rsid w:val="008D3090"/>
    <w:rsid w:val="008D3378"/>
    <w:rsid w:val="008D4306"/>
    <w:rsid w:val="008D4508"/>
    <w:rsid w:val="008D4DC4"/>
    <w:rsid w:val="008D7CAF"/>
    <w:rsid w:val="008E02EE"/>
    <w:rsid w:val="008E65A8"/>
    <w:rsid w:val="008E77D6"/>
    <w:rsid w:val="008E7D67"/>
    <w:rsid w:val="008F4843"/>
    <w:rsid w:val="00901086"/>
    <w:rsid w:val="0090114C"/>
    <w:rsid w:val="009036E7"/>
    <w:rsid w:val="0091053B"/>
    <w:rsid w:val="00911957"/>
    <w:rsid w:val="00912158"/>
    <w:rsid w:val="00912945"/>
    <w:rsid w:val="009144EE"/>
    <w:rsid w:val="00915D4C"/>
    <w:rsid w:val="00924D16"/>
    <w:rsid w:val="009279B2"/>
    <w:rsid w:val="00935814"/>
    <w:rsid w:val="0094502D"/>
    <w:rsid w:val="00946561"/>
    <w:rsid w:val="00946B39"/>
    <w:rsid w:val="00947013"/>
    <w:rsid w:val="0095062C"/>
    <w:rsid w:val="00956815"/>
    <w:rsid w:val="00961D32"/>
    <w:rsid w:val="00966799"/>
    <w:rsid w:val="00973084"/>
    <w:rsid w:val="009740AA"/>
    <w:rsid w:val="00974520"/>
    <w:rsid w:val="00974B59"/>
    <w:rsid w:val="00975341"/>
    <w:rsid w:val="0097653D"/>
    <w:rsid w:val="00983EFA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3F4E"/>
    <w:rsid w:val="009A4D0A"/>
    <w:rsid w:val="009A759C"/>
    <w:rsid w:val="009B08DA"/>
    <w:rsid w:val="009B2F70"/>
    <w:rsid w:val="009B4594"/>
    <w:rsid w:val="009B7CE7"/>
    <w:rsid w:val="009C2459"/>
    <w:rsid w:val="009C255A"/>
    <w:rsid w:val="009C2B46"/>
    <w:rsid w:val="009C4448"/>
    <w:rsid w:val="009C610D"/>
    <w:rsid w:val="009C6C43"/>
    <w:rsid w:val="009D10E5"/>
    <w:rsid w:val="009D2A18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61DC"/>
    <w:rsid w:val="00A870B0"/>
    <w:rsid w:val="00A8728A"/>
    <w:rsid w:val="00A87A54"/>
    <w:rsid w:val="00A90BE5"/>
    <w:rsid w:val="00AA00A8"/>
    <w:rsid w:val="00AA105C"/>
    <w:rsid w:val="00AA1809"/>
    <w:rsid w:val="00AA1FFE"/>
    <w:rsid w:val="00AA72F4"/>
    <w:rsid w:val="00AB10E7"/>
    <w:rsid w:val="00AB4D25"/>
    <w:rsid w:val="00AB4F65"/>
    <w:rsid w:val="00AB5033"/>
    <w:rsid w:val="00AB5298"/>
    <w:rsid w:val="00AB5519"/>
    <w:rsid w:val="00AB6313"/>
    <w:rsid w:val="00AB71DD"/>
    <w:rsid w:val="00AC15C5"/>
    <w:rsid w:val="00AD0E75"/>
    <w:rsid w:val="00AD6062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02D3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37F3F"/>
    <w:rsid w:val="00B41704"/>
    <w:rsid w:val="00B41F72"/>
    <w:rsid w:val="00B427F4"/>
    <w:rsid w:val="00B44E90"/>
    <w:rsid w:val="00B45324"/>
    <w:rsid w:val="00B47018"/>
    <w:rsid w:val="00B47953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0D32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582B"/>
    <w:rsid w:val="00BC112B"/>
    <w:rsid w:val="00BC17DF"/>
    <w:rsid w:val="00BC46CC"/>
    <w:rsid w:val="00BC6832"/>
    <w:rsid w:val="00BC6D47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278A2"/>
    <w:rsid w:val="00C27CEB"/>
    <w:rsid w:val="00C3050C"/>
    <w:rsid w:val="00C31F15"/>
    <w:rsid w:val="00C32067"/>
    <w:rsid w:val="00C33183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1706"/>
    <w:rsid w:val="00C63EC4"/>
    <w:rsid w:val="00C64CD9"/>
    <w:rsid w:val="00C65514"/>
    <w:rsid w:val="00C66C55"/>
    <w:rsid w:val="00C670F8"/>
    <w:rsid w:val="00C6780B"/>
    <w:rsid w:val="00C73A90"/>
    <w:rsid w:val="00C759DB"/>
    <w:rsid w:val="00C76D49"/>
    <w:rsid w:val="00C80AD4"/>
    <w:rsid w:val="00C80B5E"/>
    <w:rsid w:val="00C85C41"/>
    <w:rsid w:val="00C9061B"/>
    <w:rsid w:val="00C92FDF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56C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2416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5788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2B95"/>
    <w:rsid w:val="00D65E43"/>
    <w:rsid w:val="00D6730A"/>
    <w:rsid w:val="00D674A6"/>
    <w:rsid w:val="00D7168E"/>
    <w:rsid w:val="00D722CA"/>
    <w:rsid w:val="00D72719"/>
    <w:rsid w:val="00D73F9D"/>
    <w:rsid w:val="00D74B7C"/>
    <w:rsid w:val="00D76068"/>
    <w:rsid w:val="00D76B01"/>
    <w:rsid w:val="00D804A2"/>
    <w:rsid w:val="00D80B2F"/>
    <w:rsid w:val="00D84704"/>
    <w:rsid w:val="00D84BF9"/>
    <w:rsid w:val="00D90E44"/>
    <w:rsid w:val="00D921FD"/>
    <w:rsid w:val="00D93714"/>
    <w:rsid w:val="00D94034"/>
    <w:rsid w:val="00D95424"/>
    <w:rsid w:val="00D96717"/>
    <w:rsid w:val="00DA114E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0D15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1BD7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2A19"/>
    <w:rsid w:val="00E7434E"/>
    <w:rsid w:val="00E74A30"/>
    <w:rsid w:val="00E77778"/>
    <w:rsid w:val="00E77B7E"/>
    <w:rsid w:val="00E77BA8"/>
    <w:rsid w:val="00E82DF1"/>
    <w:rsid w:val="00E90CAA"/>
    <w:rsid w:val="00E93339"/>
    <w:rsid w:val="00E954E0"/>
    <w:rsid w:val="00E96532"/>
    <w:rsid w:val="00E973A0"/>
    <w:rsid w:val="00E97ACC"/>
    <w:rsid w:val="00EA1688"/>
    <w:rsid w:val="00EA1AFC"/>
    <w:rsid w:val="00EA1E95"/>
    <w:rsid w:val="00EA2317"/>
    <w:rsid w:val="00EA4C83"/>
    <w:rsid w:val="00EB12AA"/>
    <w:rsid w:val="00EB763D"/>
    <w:rsid w:val="00EB7FE4"/>
    <w:rsid w:val="00EC0A92"/>
    <w:rsid w:val="00EC1DA0"/>
    <w:rsid w:val="00EC329B"/>
    <w:rsid w:val="00EC5EB9"/>
    <w:rsid w:val="00EC6006"/>
    <w:rsid w:val="00EC705F"/>
    <w:rsid w:val="00EC71A6"/>
    <w:rsid w:val="00EC73EB"/>
    <w:rsid w:val="00ED38D6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895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1EC2"/>
    <w:rsid w:val="00F520C7"/>
    <w:rsid w:val="00F53AEA"/>
    <w:rsid w:val="00F55968"/>
    <w:rsid w:val="00F55AC7"/>
    <w:rsid w:val="00F55FC9"/>
    <w:rsid w:val="00F563CD"/>
    <w:rsid w:val="00F5663B"/>
    <w:rsid w:val="00F5674D"/>
    <w:rsid w:val="00F63749"/>
    <w:rsid w:val="00F6392C"/>
    <w:rsid w:val="00F63FA9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B777B"/>
    <w:rsid w:val="00FC069A"/>
    <w:rsid w:val="00FC08A9"/>
    <w:rsid w:val="00FC0BA0"/>
    <w:rsid w:val="00FC7600"/>
    <w:rsid w:val="00FD0B7B"/>
    <w:rsid w:val="00FD4C08"/>
    <w:rsid w:val="00FE1474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A0B2ED5"/>
  <w15:docId w15:val="{AB5E8A12-40A1-4E12-85DF-4B9A53FA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aliases w:val="Dot pt,F5 List Paragraph,List Paragraph1,No Spacing1,List Paragraph Char Char Char,Indicator Text,Numbered Para 1,MAIN CONTENT,Colorful List - Accent 11,Bullet 1,Bullet Points,Párrafo de lista,Recommendation,List Paragraph2,OBC Bullet"/>
    <w:basedOn w:val="Normal"/>
    <w:link w:val="ListstyckeChar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styckeChar">
    <w:name w:val="Liststycke Char"/>
    <w:aliases w:val="Dot pt Char,F5 List Paragraph Char,List Paragraph1 Char,No Spacing1 Char,List Paragraph Char Char Char Char,Indicator Text Char,Numbered Para 1 Char,MAIN CONTENT Char,Colorful List - Accent 11 Char,Bullet 1 Char,Bullet Points Char"/>
    <w:link w:val="Liststycke"/>
    <w:uiPriority w:val="34"/>
    <w:locked/>
    <w:rsid w:val="006A4630"/>
  </w:style>
  <w:style w:type="character" w:customStyle="1" w:styleId="s2">
    <w:name w:val="s2"/>
    <w:basedOn w:val="Standardstycketeckensnitt"/>
    <w:rsid w:val="006A4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B2728BC8F4BF49FE88E4B8830C7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EC260E-1AEB-4EC7-98C4-ED752D34EB2E}"/>
      </w:docPartPr>
      <w:docPartBody>
        <w:p w:rsidR="00140A02" w:rsidRDefault="00840A10" w:rsidP="00840A10">
          <w:pPr>
            <w:pStyle w:val="908B2728BC8F4BF49FE88E4B8830C7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6EFC94E52A407283DBCD969EB6E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FD9D0-D857-463C-BF94-403335AF4866}"/>
      </w:docPartPr>
      <w:docPartBody>
        <w:p w:rsidR="00140A02" w:rsidRDefault="00840A10" w:rsidP="00840A10">
          <w:pPr>
            <w:pStyle w:val="CF6EFC94E52A407283DBCD969EB6EB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55E3D7E8CA4A3D93FD00D4E8397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724F1-6B18-4DE7-93A1-344BF61ABD7D}"/>
      </w:docPartPr>
      <w:docPartBody>
        <w:p w:rsidR="00140A02" w:rsidRDefault="00840A10" w:rsidP="00840A10">
          <w:pPr>
            <w:pStyle w:val="0C55E3D7E8CA4A3D93FD00D4E83972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59FA4B75844908A1EF47ACA578F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D88E3-A8DD-4FF9-B9A1-B5657211B568}"/>
      </w:docPartPr>
      <w:docPartBody>
        <w:p w:rsidR="00140A02" w:rsidRDefault="00840A10" w:rsidP="00840A10">
          <w:pPr>
            <w:pStyle w:val="D259FA4B75844908A1EF47ACA578F4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F09A5A39B74587BED07B3B64F381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01C9A-465B-4BBE-AAC5-56FAC18F318B}"/>
      </w:docPartPr>
      <w:docPartBody>
        <w:p w:rsidR="00140A02" w:rsidRDefault="00840A10" w:rsidP="00840A10">
          <w:pPr>
            <w:pStyle w:val="CFF09A5A39B74587BED07B3B64F3813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10"/>
    <w:rsid w:val="00140A02"/>
    <w:rsid w:val="00462B59"/>
    <w:rsid w:val="00592D38"/>
    <w:rsid w:val="0084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13E08147D9C49C39411B68D38AB751E">
    <w:name w:val="613E08147D9C49C39411B68D38AB751E"/>
    <w:rsid w:val="00840A10"/>
  </w:style>
  <w:style w:type="character" w:styleId="Platshllartext">
    <w:name w:val="Placeholder Text"/>
    <w:basedOn w:val="Standardstycketeckensnitt"/>
    <w:uiPriority w:val="99"/>
    <w:semiHidden/>
    <w:rsid w:val="00840A10"/>
    <w:rPr>
      <w:noProof w:val="0"/>
      <w:color w:val="808080"/>
    </w:rPr>
  </w:style>
  <w:style w:type="paragraph" w:customStyle="1" w:styleId="F4DC61CD456342458393CBC9688E2FAE">
    <w:name w:val="F4DC61CD456342458393CBC9688E2FAE"/>
    <w:rsid w:val="00840A10"/>
  </w:style>
  <w:style w:type="paragraph" w:customStyle="1" w:styleId="C4637B1A143B4188952ACB6C6952A041">
    <w:name w:val="C4637B1A143B4188952ACB6C6952A041"/>
    <w:rsid w:val="00840A10"/>
  </w:style>
  <w:style w:type="paragraph" w:customStyle="1" w:styleId="F48ED29920A84E05B97370C3C6C9E457">
    <w:name w:val="F48ED29920A84E05B97370C3C6C9E457"/>
    <w:rsid w:val="00840A10"/>
  </w:style>
  <w:style w:type="paragraph" w:customStyle="1" w:styleId="908B2728BC8F4BF49FE88E4B8830C7A7">
    <w:name w:val="908B2728BC8F4BF49FE88E4B8830C7A7"/>
    <w:rsid w:val="00840A10"/>
  </w:style>
  <w:style w:type="paragraph" w:customStyle="1" w:styleId="CF6EFC94E52A407283DBCD969EB6EB36">
    <w:name w:val="CF6EFC94E52A407283DBCD969EB6EB36"/>
    <w:rsid w:val="00840A10"/>
  </w:style>
  <w:style w:type="paragraph" w:customStyle="1" w:styleId="0C6E10D2601E40608087740D0B093BD7">
    <w:name w:val="0C6E10D2601E40608087740D0B093BD7"/>
    <w:rsid w:val="00840A10"/>
  </w:style>
  <w:style w:type="paragraph" w:customStyle="1" w:styleId="F9EDE270613E4F8C86678535BBDA6AFA">
    <w:name w:val="F9EDE270613E4F8C86678535BBDA6AFA"/>
    <w:rsid w:val="00840A10"/>
  </w:style>
  <w:style w:type="paragraph" w:customStyle="1" w:styleId="A81D2E7ED5134798B4BE0FEA9C4DA497">
    <w:name w:val="A81D2E7ED5134798B4BE0FEA9C4DA497"/>
    <w:rsid w:val="00840A10"/>
  </w:style>
  <w:style w:type="paragraph" w:customStyle="1" w:styleId="0C55E3D7E8CA4A3D93FD00D4E83972EB">
    <w:name w:val="0C55E3D7E8CA4A3D93FD00D4E83972EB"/>
    <w:rsid w:val="00840A10"/>
  </w:style>
  <w:style w:type="paragraph" w:customStyle="1" w:styleId="D259FA4B75844908A1EF47ACA578F46D">
    <w:name w:val="D259FA4B75844908A1EF47ACA578F46D"/>
    <w:rsid w:val="00840A10"/>
  </w:style>
  <w:style w:type="paragraph" w:customStyle="1" w:styleId="E45D3030D0CD4357966A7699E6A7349B">
    <w:name w:val="E45D3030D0CD4357966A7699E6A7349B"/>
    <w:rsid w:val="00840A10"/>
  </w:style>
  <w:style w:type="paragraph" w:customStyle="1" w:styleId="5A1BE393C61748CC95B6A6EAA1EA29ED">
    <w:name w:val="5A1BE393C61748CC95B6A6EAA1EA29ED"/>
    <w:rsid w:val="00840A10"/>
  </w:style>
  <w:style w:type="paragraph" w:customStyle="1" w:styleId="61D87950F4804DE793B3C7B699CA3855">
    <w:name w:val="61D87950F4804DE793B3C7B699CA3855"/>
    <w:rsid w:val="00840A10"/>
  </w:style>
  <w:style w:type="paragraph" w:customStyle="1" w:styleId="927C2371DDE749F786717231C87E6087">
    <w:name w:val="927C2371DDE749F786717231C87E6087"/>
    <w:rsid w:val="00840A10"/>
  </w:style>
  <w:style w:type="paragraph" w:customStyle="1" w:styleId="4AC4685AE8894DCF99CF87D563FCAB10">
    <w:name w:val="4AC4685AE8894DCF99CF87D563FCAB10"/>
    <w:rsid w:val="00840A10"/>
  </w:style>
  <w:style w:type="paragraph" w:customStyle="1" w:styleId="CFF09A5A39B74587BED07B3B64F38136">
    <w:name w:val="CFF09A5A39B74587BED07B3B64F38136"/>
    <w:rsid w:val="00840A10"/>
  </w:style>
  <w:style w:type="paragraph" w:customStyle="1" w:styleId="83B6F8468CB6401EA3C9FBCD03061034">
    <w:name w:val="83B6F8468CB6401EA3C9FBCD03061034"/>
    <w:rsid w:val="00840A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Dep.sekr.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2020-05-27T00:00:00</HeaderDate>
    <Office/>
    <Dnr/>
    <ParagrafNr/>
    <DocumentTitle/>
    <VisitingAddress/>
    <Extra1/>
    <Extra2/>
    <Extra3>Åsa Coenraads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952b75b2-422f-4528-b04a-fc4c489d850e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Dep.sekr.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2020-05-27T00:00:00</HeaderDate>
    <Office/>
    <Dnr/>
    <ParagrafNr/>
    <DocumentTitle/>
    <VisitingAddress/>
    <Extra1/>
    <Extra2/>
    <Extra3>Åsa Coenraads</Extra3>
    <Number/>
    <Recipient>Till riksdagen
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3615-40FD-489D-B5EC-B1DA9718E68B}"/>
</file>

<file path=customXml/itemProps2.xml><?xml version="1.0" encoding="utf-8"?>
<ds:datastoreItem xmlns:ds="http://schemas.openxmlformats.org/officeDocument/2006/customXml" ds:itemID="{0A64ECA0-B8D0-4AF0-850F-1F7230615E9C}"/>
</file>

<file path=customXml/itemProps3.xml><?xml version="1.0" encoding="utf-8"?>
<ds:datastoreItem xmlns:ds="http://schemas.openxmlformats.org/officeDocument/2006/customXml" ds:itemID="{BD4F59A5-549B-43CD-9CFE-CD2A8A09ECE8}"/>
</file>

<file path=customXml/itemProps4.xml><?xml version="1.0" encoding="utf-8"?>
<ds:datastoreItem xmlns:ds="http://schemas.openxmlformats.org/officeDocument/2006/customXml" ds:itemID="{98784F6B-9778-4FE0-A491-298F8870C4E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7276FE5-B585-414D-A461-8DF6892B2F2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A64ECA0-B8D0-4AF0-850F-1F7230615E9C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6B83F415-C5D3-4A07-852A-840E55406A2C}"/>
</file>

<file path=customXml/itemProps8.xml><?xml version="1.0" encoding="utf-8"?>
<ds:datastoreItem xmlns:ds="http://schemas.openxmlformats.org/officeDocument/2006/customXml" ds:itemID="{FCBA88A3-2D8F-478E-8328-8A9A4EF8E70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217</Words>
  <Characters>1152</Characters>
  <Application>Microsoft Office Word</Application>
  <DocSecurity>4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1361 av H Wallmark (M) Gemensamt europeiskt förhållningssätt i relationen till Peking.docx</dc:title>
  <dc:subject/>
  <dc:creator>Johan Enerbäck</dc:creator>
  <cp:keywords/>
  <dc:description/>
  <cp:lastModifiedBy>Eva-Lena Gustafsson</cp:lastModifiedBy>
  <cp:revision>2</cp:revision>
  <cp:lastPrinted>2020-05-19T11:43:00Z</cp:lastPrinted>
  <dcterms:created xsi:type="dcterms:W3CDTF">2020-05-27T09:42:00Z</dcterms:created>
  <dcterms:modified xsi:type="dcterms:W3CDTF">2020-05-27T09:42:00Z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2e144e60-129e-4b77-b90d-c6928920b81a</vt:lpwstr>
  </property>
</Properties>
</file>