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CB" w:rsidRDefault="008569CB" w:rsidP="00DA0661">
      <w:pPr>
        <w:pStyle w:val="Rubrik"/>
      </w:pPr>
      <w:bookmarkStart w:id="0" w:name="Start"/>
      <w:bookmarkEnd w:id="0"/>
      <w:r>
        <w:t>Svar på fråga 2017/18:11</w:t>
      </w:r>
      <w:r w:rsidR="00D01CAA">
        <w:t>75</w:t>
      </w:r>
      <w:r>
        <w:t xml:space="preserve"> av </w:t>
      </w:r>
      <w:r w:rsidR="00F6552B">
        <w:t>Beatrice Ask</w:t>
      </w:r>
      <w:r>
        <w:t xml:space="preserve"> (M)</w:t>
      </w:r>
      <w:r>
        <w:br/>
      </w:r>
      <w:r w:rsidR="00F6552B">
        <w:t>Anmälningsplikt för kyltorn</w:t>
      </w:r>
    </w:p>
    <w:p w:rsidR="00D01CAA" w:rsidRDefault="00F6552B" w:rsidP="00D01CAA">
      <w:pPr>
        <w:pStyle w:val="Brdtext"/>
      </w:pPr>
      <w:r>
        <w:t>Beatrice Ask har frågat mig v</w:t>
      </w:r>
      <w:r w:rsidR="00D01CAA">
        <w:t>ilka åtgärder</w:t>
      </w:r>
      <w:r>
        <w:t xml:space="preserve"> jag</w:t>
      </w:r>
      <w:r w:rsidR="00D01CAA">
        <w:t xml:space="preserve"> avser att, inom </w:t>
      </w:r>
      <w:r>
        <w:t>m</w:t>
      </w:r>
      <w:r w:rsidR="00D01CAA">
        <w:t>itt ansvarsområde, vidta så att Sverige får regler om registrering av kyltorn och krav på regelbunden kontroll av dem så att det kan bli möjligt att iden</w:t>
      </w:r>
      <w:r>
        <w:t>tifiera smittkällor vid utbrott.</w:t>
      </w:r>
    </w:p>
    <w:p w:rsidR="008F0A80" w:rsidRDefault="00937EF5" w:rsidP="008F0A80">
      <w:pPr>
        <w:pStyle w:val="Brdtext"/>
      </w:pPr>
      <w:r>
        <w:t>K</w:t>
      </w:r>
      <w:r w:rsidRPr="00937EF5">
        <w:t>yltorn</w:t>
      </w:r>
      <w:r>
        <w:t xml:space="preserve"> </w:t>
      </w:r>
      <w:r w:rsidRPr="00937EF5">
        <w:t xml:space="preserve">kyler ner vatten genom avdunstning </w:t>
      </w:r>
      <w:r>
        <w:t xml:space="preserve">och </w:t>
      </w:r>
      <w:r w:rsidRPr="00937EF5">
        <w:t>används bland annat till luftkonditione</w:t>
      </w:r>
      <w:r>
        <w:t>ring och vid olika industri</w:t>
      </w:r>
      <w:r w:rsidRPr="00937EF5">
        <w:t>processer.</w:t>
      </w:r>
      <w:r>
        <w:t xml:space="preserve"> </w:t>
      </w:r>
      <w:r w:rsidR="00D30A79">
        <w:t>O</w:t>
      </w:r>
      <w:r>
        <w:t xml:space="preserve">m </w:t>
      </w:r>
      <w:r w:rsidR="00D30A79">
        <w:t xml:space="preserve">kyltornen </w:t>
      </w:r>
      <w:r>
        <w:t xml:space="preserve">inte sköts på rätt sätt kan risker för smittspridning uppstå. </w:t>
      </w:r>
      <w:r w:rsidR="00486B6A">
        <w:t xml:space="preserve">Ansvaret </w:t>
      </w:r>
      <w:r w:rsidR="00323F1F">
        <w:t xml:space="preserve">för </w:t>
      </w:r>
      <w:r w:rsidR="00B2554B">
        <w:t xml:space="preserve">kyltornen </w:t>
      </w:r>
      <w:r w:rsidR="00323F1F">
        <w:t xml:space="preserve">ligger </w:t>
      </w:r>
      <w:r w:rsidR="00486B6A">
        <w:t>hos verksamhetsutövaren</w:t>
      </w:r>
      <w:r w:rsidR="008F0A80">
        <w:t>. Ansvaret för tillsynen ligger oftast hos kommunen.</w:t>
      </w:r>
      <w:r w:rsidR="00CA4870">
        <w:t xml:space="preserve"> </w:t>
      </w:r>
    </w:p>
    <w:p w:rsidR="008F0A80" w:rsidRDefault="00F820EB" w:rsidP="008F0A80">
      <w:pPr>
        <w:pStyle w:val="Brdtext"/>
      </w:pPr>
      <w:r>
        <w:t xml:space="preserve">Alla verksamheter som kan orsaka skada eller olägenhet för människors hälsa eller miljön ska följa de krav som ställs i </w:t>
      </w:r>
      <w:r w:rsidR="004402ED">
        <w:t>m</w:t>
      </w:r>
      <w:r w:rsidR="008F0A80">
        <w:t>iljöbalken</w:t>
      </w:r>
      <w:r>
        <w:t xml:space="preserve">. Där anges bland annat att skyddsåtgärder ska utföras </w:t>
      </w:r>
      <w:r w:rsidR="008F0A80">
        <w:t>och försiktighetsmått</w:t>
      </w:r>
      <w:r>
        <w:t xml:space="preserve"> vidtas</w:t>
      </w:r>
      <w:r w:rsidR="008F0A80">
        <w:t>. Dessa krav gäller oavsett om verksamheten är tillståndspliktig, anmälningspliktig eller får bedrivas utan tillstånd eller anmälan.</w:t>
      </w:r>
    </w:p>
    <w:p w:rsidR="008F0A80" w:rsidRDefault="008F0A80" w:rsidP="008F0A80">
      <w:pPr>
        <w:pStyle w:val="Brdtext"/>
      </w:pPr>
      <w:r>
        <w:t xml:space="preserve">I </w:t>
      </w:r>
      <w:r w:rsidR="004402ED">
        <w:t>m</w:t>
      </w:r>
      <w:r>
        <w:t xml:space="preserve">iljöbalken finns även krav på regelbunden kontroll av verksamhet som kan påverka människors hälsa eller miljön. Ansvariga för verksamheten är skyldiga att vidta de skyddsåtgärder som behövs för att förebygga, hindra och motverka eventuella skador och olägenheter för människors hälsa. </w:t>
      </w:r>
      <w:r w:rsidR="00F820EB">
        <w:t>Verksamhetsutövarens s.k. egenkontroll</w:t>
      </w:r>
      <w:r>
        <w:t xml:space="preserve"> innefattar </w:t>
      </w:r>
      <w:r w:rsidR="00F820EB">
        <w:t xml:space="preserve">exempelvis </w:t>
      </w:r>
      <w:r>
        <w:t xml:space="preserve">rutiner för rening av utrustning och fortlöpande bedömning av risker. </w:t>
      </w:r>
    </w:p>
    <w:p w:rsidR="008F0A80" w:rsidRDefault="008F0A80" w:rsidP="008F0A80">
      <w:pPr>
        <w:pStyle w:val="Brdtext"/>
      </w:pPr>
      <w:r>
        <w:t xml:space="preserve">Kyltorn är i sig inte en tillstånds- eller anmälningspliktig miljöfarlig verksamhet, men kan ingå i en verksamhet som är tillstånds- eller anmälningspliktig. Om ett kyltorn är en del i en process i en verksamhet som omfattas av tillstånds- eller anmälningsplikt, omfattas även kyltornet av anmälan eller tillståndet. </w:t>
      </w:r>
    </w:p>
    <w:p w:rsidR="00B2554B" w:rsidRDefault="00D30A79" w:rsidP="00370D3F">
      <w:pPr>
        <w:pStyle w:val="Brdtext"/>
      </w:pPr>
      <w:r>
        <w:t>I dag finns inget nationellt register över kyltorn eller var de finns och regeringen är medveten om den problematik som detta kan innebära</w:t>
      </w:r>
      <w:r w:rsidR="004363CB">
        <w:t xml:space="preserve"> för smittspårning i samband med utbrott</w:t>
      </w:r>
      <w:r>
        <w:t>.</w:t>
      </w:r>
    </w:p>
    <w:p w:rsidR="00A63E94" w:rsidRDefault="00A63E94" w:rsidP="00370D3F">
      <w:pPr>
        <w:pStyle w:val="Brdtext"/>
      </w:pPr>
      <w:r>
        <w:t xml:space="preserve">Jag har noterat att Stockholms kommun planerar en skrivelse </w:t>
      </w:r>
      <w:r w:rsidR="00D30A79">
        <w:t>avseende registrering av kyltorn</w:t>
      </w:r>
      <w:r w:rsidR="003A79DD">
        <w:t>.</w:t>
      </w:r>
      <w:r w:rsidR="00D30A79">
        <w:t xml:space="preserve"> </w:t>
      </w:r>
      <w:r w:rsidR="003A79DD">
        <w:t>R</w:t>
      </w:r>
      <w:r>
        <w:t xml:space="preserve">egeringen kommer </w:t>
      </w:r>
      <w:r w:rsidR="003A79DD">
        <w:t xml:space="preserve">därmed fortsätta </w:t>
      </w:r>
      <w:r w:rsidR="00446958">
        <w:t xml:space="preserve">att </w:t>
      </w:r>
      <w:r w:rsidR="003A79DD">
        <w:t>följa frågan</w:t>
      </w:r>
      <w:r>
        <w:t>.</w:t>
      </w:r>
    </w:p>
    <w:p w:rsidR="00A63E94" w:rsidRDefault="00A63E94" w:rsidP="00370D3F">
      <w:pPr>
        <w:pStyle w:val="Brdtext"/>
      </w:pPr>
    </w:p>
    <w:p w:rsidR="00DA58C0" w:rsidRDefault="00DA58C0" w:rsidP="00370D3F">
      <w:pPr>
        <w:pStyle w:val="Brdtext"/>
      </w:pPr>
    </w:p>
    <w:p w:rsidR="008569CB" w:rsidRDefault="008569CB" w:rsidP="00C449BC">
      <w:pPr>
        <w:pStyle w:val="Brdtext"/>
      </w:pPr>
      <w:r>
        <w:t xml:space="preserve">Stockholm den </w:t>
      </w:r>
      <w:sdt>
        <w:sdtPr>
          <w:id w:val="-1225218591"/>
          <w:placeholder>
            <w:docPart w:val="B91825B8D6CB4B4FA48D93BE5252297A"/>
          </w:placeholder>
          <w:dataBinding w:prefixMappings="xmlns:ns0='http://lp/documentinfo/RK' " w:xpath="/ns0:DocumentInfo[1]/ns0:BaseInfo[1]/ns0:HeaderDate[1]" w:storeItemID="{E80F1E78-47B8-4A1C-9226-6EFD529B8AEE}"/>
          <w:date w:fullDate="2018-04-25T00:00:00Z">
            <w:dateFormat w:val="d MMMM yyyy"/>
            <w:lid w:val="sv-SE"/>
            <w:storeMappedDataAs w:val="dateTime"/>
            <w:calendar w:val="gregorian"/>
          </w:date>
        </w:sdtPr>
        <w:sdtEndPr/>
        <w:sdtContent>
          <w:r w:rsidR="00F6552B">
            <w:t>25 april 2018</w:t>
          </w:r>
        </w:sdtContent>
      </w:sdt>
    </w:p>
    <w:p w:rsidR="008569CB" w:rsidRDefault="008569CB" w:rsidP="004E7A8F">
      <w:pPr>
        <w:pStyle w:val="Brdtextutanavstnd"/>
      </w:pPr>
    </w:p>
    <w:p w:rsidR="008569CB" w:rsidRDefault="008569CB" w:rsidP="004E7A8F">
      <w:pPr>
        <w:pStyle w:val="Brdtextutanavstnd"/>
      </w:pPr>
    </w:p>
    <w:p w:rsidR="008569CB" w:rsidRPr="00DB48AB" w:rsidRDefault="008569CB" w:rsidP="00DB48AB">
      <w:pPr>
        <w:pStyle w:val="Brdtext"/>
      </w:pPr>
      <w:r>
        <w:t>Annika Strandhäll</w:t>
      </w:r>
    </w:p>
    <w:sectPr w:rsidR="008569CB" w:rsidRPr="00DB48AB" w:rsidSect="008569C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0AE" w:rsidRDefault="002820AE" w:rsidP="00A87A54">
      <w:pPr>
        <w:spacing w:after="0" w:line="240" w:lineRule="auto"/>
      </w:pPr>
      <w:r>
        <w:separator/>
      </w:r>
    </w:p>
  </w:endnote>
  <w:endnote w:type="continuationSeparator" w:id="0">
    <w:p w:rsidR="002820AE" w:rsidRDefault="002820A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40F4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40F4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0AE" w:rsidRDefault="002820AE" w:rsidP="00A87A54">
      <w:pPr>
        <w:spacing w:after="0" w:line="240" w:lineRule="auto"/>
      </w:pPr>
      <w:r>
        <w:separator/>
      </w:r>
    </w:p>
  </w:footnote>
  <w:footnote w:type="continuationSeparator" w:id="0">
    <w:p w:rsidR="002820AE" w:rsidRDefault="002820A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69CB" w:rsidTr="00C93EBA">
      <w:trPr>
        <w:trHeight w:val="227"/>
      </w:trPr>
      <w:tc>
        <w:tcPr>
          <w:tcW w:w="5534" w:type="dxa"/>
        </w:tcPr>
        <w:p w:rsidR="008569CB" w:rsidRPr="007D73AB" w:rsidRDefault="008569CB">
          <w:pPr>
            <w:pStyle w:val="Sidhuvud"/>
          </w:pPr>
        </w:p>
      </w:tc>
      <w:tc>
        <w:tcPr>
          <w:tcW w:w="3170" w:type="dxa"/>
          <w:vAlign w:val="bottom"/>
        </w:tcPr>
        <w:p w:rsidR="008569CB" w:rsidRPr="007D73AB" w:rsidRDefault="008569CB" w:rsidP="00340DE0">
          <w:pPr>
            <w:pStyle w:val="Sidhuvud"/>
          </w:pPr>
        </w:p>
      </w:tc>
      <w:tc>
        <w:tcPr>
          <w:tcW w:w="1134" w:type="dxa"/>
        </w:tcPr>
        <w:p w:rsidR="008569CB" w:rsidRDefault="008569CB" w:rsidP="005A703A">
          <w:pPr>
            <w:pStyle w:val="Sidhuvud"/>
          </w:pPr>
        </w:p>
      </w:tc>
    </w:tr>
    <w:tr w:rsidR="008569CB" w:rsidTr="00C93EBA">
      <w:trPr>
        <w:trHeight w:val="1928"/>
      </w:trPr>
      <w:tc>
        <w:tcPr>
          <w:tcW w:w="5534" w:type="dxa"/>
        </w:tcPr>
        <w:p w:rsidR="008569CB" w:rsidRPr="00340DE0" w:rsidRDefault="008569CB" w:rsidP="00340DE0">
          <w:pPr>
            <w:pStyle w:val="Sidhuvud"/>
          </w:pPr>
          <w:r>
            <w:rPr>
              <w:noProof/>
            </w:rPr>
            <w:drawing>
              <wp:inline distT="0" distB="0" distL="0" distR="0" wp14:anchorId="221435AB" wp14:editId="7C5B9D8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8569CB" w:rsidRPr="00710A6C" w:rsidRDefault="008569CB" w:rsidP="00EE3C0F">
          <w:pPr>
            <w:pStyle w:val="Sidhuvud"/>
            <w:rPr>
              <w:b/>
            </w:rPr>
          </w:pPr>
        </w:p>
        <w:p w:rsidR="008569CB" w:rsidRDefault="008569CB" w:rsidP="00EE3C0F">
          <w:pPr>
            <w:pStyle w:val="Sidhuvud"/>
          </w:pPr>
        </w:p>
        <w:p w:rsidR="008569CB" w:rsidRDefault="008569CB" w:rsidP="00EE3C0F">
          <w:pPr>
            <w:pStyle w:val="Sidhuvud"/>
          </w:pPr>
        </w:p>
        <w:p w:rsidR="008569CB" w:rsidRDefault="008569CB" w:rsidP="00EE3C0F">
          <w:pPr>
            <w:pStyle w:val="Sidhuvud"/>
          </w:pPr>
        </w:p>
        <w:sdt>
          <w:sdtPr>
            <w:alias w:val="Dnr"/>
            <w:tag w:val="ccRKShow_Dnr"/>
            <w:id w:val="-829283628"/>
            <w:placeholder>
              <w:docPart w:val="CD1D64944DE44D569D0A0345B7FE285B"/>
            </w:placeholder>
            <w:dataBinding w:prefixMappings="xmlns:ns0='http://lp/documentinfo/RK' " w:xpath="/ns0:DocumentInfo[1]/ns0:BaseInfo[1]/ns0:Dnr[1]" w:storeItemID="{E80F1E78-47B8-4A1C-9226-6EFD529B8AEE}"/>
            <w:text/>
          </w:sdtPr>
          <w:sdtEndPr/>
          <w:sdtContent>
            <w:p w:rsidR="008569CB" w:rsidRDefault="008569CB" w:rsidP="00EE3C0F">
              <w:pPr>
                <w:pStyle w:val="Sidhuvud"/>
              </w:pPr>
              <w:r>
                <w:t>S2018/</w:t>
              </w:r>
              <w:r w:rsidR="00F6552B">
                <w:t>02386</w:t>
              </w:r>
              <w:r>
                <w:t>/FS</w:t>
              </w:r>
            </w:p>
          </w:sdtContent>
        </w:sdt>
        <w:sdt>
          <w:sdtPr>
            <w:alias w:val="DocNumber"/>
            <w:tag w:val="DocNumber"/>
            <w:id w:val="1726028884"/>
            <w:placeholder>
              <w:docPart w:val="5E488CC41B854CEB9B90C58920F67FC6"/>
            </w:placeholder>
            <w:showingPlcHdr/>
            <w:dataBinding w:prefixMappings="xmlns:ns0='http://lp/documentinfo/RK' " w:xpath="/ns0:DocumentInfo[1]/ns0:BaseInfo[1]/ns0:DocNumber[1]" w:storeItemID="{E80F1E78-47B8-4A1C-9226-6EFD529B8AEE}"/>
            <w:text/>
          </w:sdtPr>
          <w:sdtEndPr/>
          <w:sdtContent>
            <w:p w:rsidR="008569CB" w:rsidRDefault="008569CB" w:rsidP="00EE3C0F">
              <w:pPr>
                <w:pStyle w:val="Sidhuvud"/>
              </w:pPr>
              <w:r>
                <w:rPr>
                  <w:rStyle w:val="Platshllartext"/>
                </w:rPr>
                <w:t xml:space="preserve"> </w:t>
              </w:r>
            </w:p>
          </w:sdtContent>
        </w:sdt>
        <w:p w:rsidR="008569CB" w:rsidRDefault="008569CB" w:rsidP="00EE3C0F">
          <w:pPr>
            <w:pStyle w:val="Sidhuvud"/>
          </w:pPr>
        </w:p>
      </w:tc>
      <w:tc>
        <w:tcPr>
          <w:tcW w:w="1134" w:type="dxa"/>
        </w:tcPr>
        <w:p w:rsidR="008569CB" w:rsidRDefault="008569CB" w:rsidP="0094502D">
          <w:pPr>
            <w:pStyle w:val="Sidhuvud"/>
          </w:pPr>
        </w:p>
        <w:p w:rsidR="008569CB" w:rsidRPr="0094502D" w:rsidRDefault="008569CB" w:rsidP="00EC71A6">
          <w:pPr>
            <w:pStyle w:val="Sidhuvud"/>
          </w:pPr>
        </w:p>
      </w:tc>
    </w:tr>
    <w:tr w:rsidR="008569CB" w:rsidTr="00C93EBA">
      <w:trPr>
        <w:trHeight w:val="2268"/>
      </w:trPr>
      <w:sdt>
        <w:sdtPr>
          <w:rPr>
            <w:b/>
          </w:rPr>
          <w:alias w:val="SenderText"/>
          <w:tag w:val="ccRKShow_SenderText"/>
          <w:id w:val="1374046025"/>
          <w:placeholder>
            <w:docPart w:val="5BD46792AF074B9795B8D316BD4B085B"/>
          </w:placeholder>
        </w:sdtPr>
        <w:sdtEndPr>
          <w:rPr>
            <w:b w:val="0"/>
          </w:rPr>
        </w:sdtEndPr>
        <w:sdtContent>
          <w:tc>
            <w:tcPr>
              <w:tcW w:w="5534" w:type="dxa"/>
              <w:tcMar>
                <w:right w:w="1134" w:type="dxa"/>
              </w:tcMar>
            </w:tcPr>
            <w:p w:rsidR="008569CB" w:rsidRPr="008569CB" w:rsidRDefault="008569CB" w:rsidP="00340DE0">
              <w:pPr>
                <w:pStyle w:val="Sidhuvud"/>
                <w:rPr>
                  <w:b/>
                </w:rPr>
              </w:pPr>
              <w:r w:rsidRPr="008569CB">
                <w:rPr>
                  <w:b/>
                </w:rPr>
                <w:t>Socialdepartementet</w:t>
              </w:r>
            </w:p>
            <w:p w:rsidR="00370D3F" w:rsidRDefault="008569CB" w:rsidP="00340DE0">
              <w:pPr>
                <w:pStyle w:val="Sidhuvud"/>
              </w:pPr>
              <w:r w:rsidRPr="008569CB">
                <w:t>Socialministern</w:t>
              </w:r>
            </w:p>
            <w:p w:rsidR="00370D3F" w:rsidRDefault="00370D3F" w:rsidP="00340DE0">
              <w:pPr>
                <w:pStyle w:val="Sidhuvud"/>
              </w:pPr>
            </w:p>
            <w:p w:rsidR="008569CB" w:rsidRPr="00D12BAB" w:rsidRDefault="008569CB" w:rsidP="00340DE0">
              <w:pPr>
                <w:pStyle w:val="Sidhuvud"/>
              </w:pPr>
            </w:p>
          </w:tc>
        </w:sdtContent>
      </w:sdt>
      <w:sdt>
        <w:sdtPr>
          <w:alias w:val="Recipient"/>
          <w:tag w:val="ccRKShow_Recipient"/>
          <w:id w:val="-28344517"/>
          <w:placeholder>
            <w:docPart w:val="8771DE47A44244D28A7E6CE40DE6C0E8"/>
          </w:placeholder>
          <w:dataBinding w:prefixMappings="xmlns:ns0='http://lp/documentinfo/RK' " w:xpath="/ns0:DocumentInfo[1]/ns0:BaseInfo[1]/ns0:Recipient[1]" w:storeItemID="{E80F1E78-47B8-4A1C-9226-6EFD529B8AEE}"/>
          <w:text w:multiLine="1"/>
        </w:sdtPr>
        <w:sdtEndPr/>
        <w:sdtContent>
          <w:tc>
            <w:tcPr>
              <w:tcW w:w="3170" w:type="dxa"/>
            </w:tcPr>
            <w:p w:rsidR="008569CB" w:rsidRDefault="008569CB" w:rsidP="00547B89">
              <w:pPr>
                <w:pStyle w:val="Sidhuvud"/>
              </w:pPr>
              <w:r>
                <w:t>Till riksdagen</w:t>
              </w:r>
            </w:p>
          </w:tc>
        </w:sdtContent>
      </w:sdt>
      <w:tc>
        <w:tcPr>
          <w:tcW w:w="1134" w:type="dxa"/>
        </w:tcPr>
        <w:p w:rsidR="008569CB" w:rsidRDefault="008569C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C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49A0"/>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0F48"/>
    <w:rsid w:val="00254888"/>
    <w:rsid w:val="00260D2D"/>
    <w:rsid w:val="00264503"/>
    <w:rsid w:val="00271D00"/>
    <w:rsid w:val="00275872"/>
    <w:rsid w:val="00281106"/>
    <w:rsid w:val="002820AE"/>
    <w:rsid w:val="002821EA"/>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3F1F"/>
    <w:rsid w:val="003240E1"/>
    <w:rsid w:val="00326C03"/>
    <w:rsid w:val="00327474"/>
    <w:rsid w:val="00340DE0"/>
    <w:rsid w:val="00341F47"/>
    <w:rsid w:val="00342327"/>
    <w:rsid w:val="00347E11"/>
    <w:rsid w:val="003503DD"/>
    <w:rsid w:val="00350696"/>
    <w:rsid w:val="00350C92"/>
    <w:rsid w:val="003542C5"/>
    <w:rsid w:val="00365461"/>
    <w:rsid w:val="00370311"/>
    <w:rsid w:val="00370D3F"/>
    <w:rsid w:val="00380663"/>
    <w:rsid w:val="003853E3"/>
    <w:rsid w:val="0038587E"/>
    <w:rsid w:val="00392ED4"/>
    <w:rsid w:val="00393680"/>
    <w:rsid w:val="00394D4C"/>
    <w:rsid w:val="003A1315"/>
    <w:rsid w:val="003A2E73"/>
    <w:rsid w:val="003A3071"/>
    <w:rsid w:val="003A5969"/>
    <w:rsid w:val="003A5C58"/>
    <w:rsid w:val="003A79DD"/>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41C8"/>
    <w:rsid w:val="00415163"/>
    <w:rsid w:val="004157BE"/>
    <w:rsid w:val="0042068E"/>
    <w:rsid w:val="00422030"/>
    <w:rsid w:val="00422A7F"/>
    <w:rsid w:val="00431A7B"/>
    <w:rsid w:val="0043623F"/>
    <w:rsid w:val="004363CB"/>
    <w:rsid w:val="004402ED"/>
    <w:rsid w:val="00441D70"/>
    <w:rsid w:val="004425C2"/>
    <w:rsid w:val="00445604"/>
    <w:rsid w:val="00446958"/>
    <w:rsid w:val="004557F3"/>
    <w:rsid w:val="0045607E"/>
    <w:rsid w:val="00456DC3"/>
    <w:rsid w:val="0046337E"/>
    <w:rsid w:val="00464CA1"/>
    <w:rsid w:val="004660C8"/>
    <w:rsid w:val="00472EBA"/>
    <w:rsid w:val="004745D7"/>
    <w:rsid w:val="00474676"/>
    <w:rsid w:val="0047511B"/>
    <w:rsid w:val="0047691F"/>
    <w:rsid w:val="00480EC3"/>
    <w:rsid w:val="0048317E"/>
    <w:rsid w:val="00485601"/>
    <w:rsid w:val="004865B8"/>
    <w:rsid w:val="00486B6A"/>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234"/>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1EE"/>
    <w:rsid w:val="006175D7"/>
    <w:rsid w:val="006208E5"/>
    <w:rsid w:val="006273E4"/>
    <w:rsid w:val="00631F82"/>
    <w:rsid w:val="006358C8"/>
    <w:rsid w:val="00647FD7"/>
    <w:rsid w:val="00650080"/>
    <w:rsid w:val="00650B49"/>
    <w:rsid w:val="00651F17"/>
    <w:rsid w:val="00654B4D"/>
    <w:rsid w:val="0065559D"/>
    <w:rsid w:val="00660D84"/>
    <w:rsid w:val="0066378C"/>
    <w:rsid w:val="006700F0"/>
    <w:rsid w:val="00670A48"/>
    <w:rsid w:val="00672F6F"/>
    <w:rsid w:val="00674C2F"/>
    <w:rsid w:val="00674C8B"/>
    <w:rsid w:val="0069523C"/>
    <w:rsid w:val="006962CA"/>
    <w:rsid w:val="00696E74"/>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7574"/>
    <w:rsid w:val="007313C5"/>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69CB"/>
    <w:rsid w:val="008573B9"/>
    <w:rsid w:val="00862C7C"/>
    <w:rsid w:val="00863BB7"/>
    <w:rsid w:val="008718AD"/>
    <w:rsid w:val="00873DA1"/>
    <w:rsid w:val="00875DDD"/>
    <w:rsid w:val="00881BC6"/>
    <w:rsid w:val="008860CC"/>
    <w:rsid w:val="00890876"/>
    <w:rsid w:val="0089121E"/>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0A80"/>
    <w:rsid w:val="009036E7"/>
    <w:rsid w:val="0091053B"/>
    <w:rsid w:val="00912945"/>
    <w:rsid w:val="00915D4C"/>
    <w:rsid w:val="009279B2"/>
    <w:rsid w:val="00935814"/>
    <w:rsid w:val="00937EF5"/>
    <w:rsid w:val="0094502D"/>
    <w:rsid w:val="00947013"/>
    <w:rsid w:val="0096239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6B9A"/>
    <w:rsid w:val="00A2019A"/>
    <w:rsid w:val="00A2416A"/>
    <w:rsid w:val="00A3270B"/>
    <w:rsid w:val="00A379E4"/>
    <w:rsid w:val="00A43B02"/>
    <w:rsid w:val="00A44946"/>
    <w:rsid w:val="00A46B85"/>
    <w:rsid w:val="00A50585"/>
    <w:rsid w:val="00A506F1"/>
    <w:rsid w:val="00A5156E"/>
    <w:rsid w:val="00A53E57"/>
    <w:rsid w:val="00A548EA"/>
    <w:rsid w:val="00A56824"/>
    <w:rsid w:val="00A63E9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554B"/>
    <w:rsid w:val="00B263C0"/>
    <w:rsid w:val="00B316CA"/>
    <w:rsid w:val="00B31BFB"/>
    <w:rsid w:val="00B3528F"/>
    <w:rsid w:val="00B357AB"/>
    <w:rsid w:val="00B41F72"/>
    <w:rsid w:val="00B4309C"/>
    <w:rsid w:val="00B43E2E"/>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74C1"/>
    <w:rsid w:val="00C141C6"/>
    <w:rsid w:val="00C16F5A"/>
    <w:rsid w:val="00C2071A"/>
    <w:rsid w:val="00C20ACB"/>
    <w:rsid w:val="00C23703"/>
    <w:rsid w:val="00C26068"/>
    <w:rsid w:val="00C271A8"/>
    <w:rsid w:val="00C32067"/>
    <w:rsid w:val="00C36E3A"/>
    <w:rsid w:val="00C37A77"/>
    <w:rsid w:val="00C41141"/>
    <w:rsid w:val="00C418BA"/>
    <w:rsid w:val="00C449BC"/>
    <w:rsid w:val="00C461E6"/>
    <w:rsid w:val="00C50771"/>
    <w:rsid w:val="00C508BE"/>
    <w:rsid w:val="00C63EC4"/>
    <w:rsid w:val="00C64CD9"/>
    <w:rsid w:val="00C670F8"/>
    <w:rsid w:val="00C80AD4"/>
    <w:rsid w:val="00C9061B"/>
    <w:rsid w:val="00C93EBA"/>
    <w:rsid w:val="00CA0BD8"/>
    <w:rsid w:val="00CA0CB0"/>
    <w:rsid w:val="00CA4870"/>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4C61"/>
    <w:rsid w:val="00CF1FD8"/>
    <w:rsid w:val="00CF45F2"/>
    <w:rsid w:val="00CF4FDC"/>
    <w:rsid w:val="00D00E9E"/>
    <w:rsid w:val="00D01CAA"/>
    <w:rsid w:val="00D021D2"/>
    <w:rsid w:val="00D03727"/>
    <w:rsid w:val="00D061BB"/>
    <w:rsid w:val="00D07BE1"/>
    <w:rsid w:val="00D116C0"/>
    <w:rsid w:val="00D12BAB"/>
    <w:rsid w:val="00D13433"/>
    <w:rsid w:val="00D13D8A"/>
    <w:rsid w:val="00D20DA7"/>
    <w:rsid w:val="00D2361C"/>
    <w:rsid w:val="00D279D8"/>
    <w:rsid w:val="00D27C8E"/>
    <w:rsid w:val="00D30A79"/>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0B40"/>
    <w:rsid w:val="00DA58C0"/>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29"/>
    <w:rsid w:val="00E973A0"/>
    <w:rsid w:val="00EA1688"/>
    <w:rsid w:val="00EA4BCB"/>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1891"/>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552B"/>
    <w:rsid w:val="00F66093"/>
    <w:rsid w:val="00F70848"/>
    <w:rsid w:val="00F73A60"/>
    <w:rsid w:val="00F820EB"/>
    <w:rsid w:val="00F829C7"/>
    <w:rsid w:val="00F834AA"/>
    <w:rsid w:val="00F848D6"/>
    <w:rsid w:val="00F943C8"/>
    <w:rsid w:val="00F96B28"/>
    <w:rsid w:val="00FA41B4"/>
    <w:rsid w:val="00FA5DDD"/>
    <w:rsid w:val="00FA7644"/>
    <w:rsid w:val="00FC069A"/>
    <w:rsid w:val="00FD0B7B"/>
    <w:rsid w:val="00FD3583"/>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803CC"/>
  <w15:docId w15:val="{2416AF05-4ADB-461A-9903-8EB090F1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38">
      <w:bodyDiv w:val="1"/>
      <w:marLeft w:val="0"/>
      <w:marRight w:val="0"/>
      <w:marTop w:val="0"/>
      <w:marBottom w:val="0"/>
      <w:divBdr>
        <w:top w:val="none" w:sz="0" w:space="0" w:color="auto"/>
        <w:left w:val="none" w:sz="0" w:space="0" w:color="auto"/>
        <w:bottom w:val="none" w:sz="0" w:space="0" w:color="auto"/>
        <w:right w:val="none" w:sz="0" w:space="0" w:color="auto"/>
      </w:divBdr>
      <w:divsChild>
        <w:div w:id="907881522">
          <w:marLeft w:val="0"/>
          <w:marRight w:val="0"/>
          <w:marTop w:val="0"/>
          <w:marBottom w:val="0"/>
          <w:divBdr>
            <w:top w:val="none" w:sz="0" w:space="0" w:color="auto"/>
            <w:left w:val="none" w:sz="0" w:space="0" w:color="auto"/>
            <w:bottom w:val="none" w:sz="0" w:space="0" w:color="auto"/>
            <w:right w:val="none" w:sz="0" w:space="0" w:color="auto"/>
          </w:divBdr>
          <w:divsChild>
            <w:div w:id="920866442">
              <w:marLeft w:val="0"/>
              <w:marRight w:val="0"/>
              <w:marTop w:val="0"/>
              <w:marBottom w:val="0"/>
              <w:divBdr>
                <w:top w:val="none" w:sz="0" w:space="0" w:color="auto"/>
                <w:left w:val="none" w:sz="0" w:space="0" w:color="auto"/>
                <w:bottom w:val="none" w:sz="0" w:space="0" w:color="auto"/>
                <w:right w:val="none" w:sz="0" w:space="0" w:color="auto"/>
              </w:divBdr>
              <w:divsChild>
                <w:div w:id="1291546747">
                  <w:marLeft w:val="0"/>
                  <w:marRight w:val="0"/>
                  <w:marTop w:val="0"/>
                  <w:marBottom w:val="0"/>
                  <w:divBdr>
                    <w:top w:val="none" w:sz="0" w:space="0" w:color="auto"/>
                    <w:left w:val="none" w:sz="0" w:space="0" w:color="auto"/>
                    <w:bottom w:val="none" w:sz="0" w:space="0" w:color="auto"/>
                    <w:right w:val="none" w:sz="0" w:space="0" w:color="auto"/>
                  </w:divBdr>
                  <w:divsChild>
                    <w:div w:id="1617105603">
                      <w:marLeft w:val="0"/>
                      <w:marRight w:val="0"/>
                      <w:marTop w:val="0"/>
                      <w:marBottom w:val="0"/>
                      <w:divBdr>
                        <w:top w:val="none" w:sz="0" w:space="0" w:color="auto"/>
                        <w:left w:val="none" w:sz="0" w:space="0" w:color="auto"/>
                        <w:bottom w:val="none" w:sz="0" w:space="0" w:color="auto"/>
                        <w:right w:val="none" w:sz="0" w:space="0" w:color="auto"/>
                      </w:divBdr>
                      <w:divsChild>
                        <w:div w:id="138543670">
                          <w:marLeft w:val="0"/>
                          <w:marRight w:val="0"/>
                          <w:marTop w:val="0"/>
                          <w:marBottom w:val="0"/>
                          <w:divBdr>
                            <w:top w:val="none" w:sz="0" w:space="0" w:color="auto"/>
                            <w:left w:val="none" w:sz="0" w:space="0" w:color="auto"/>
                            <w:bottom w:val="none" w:sz="0" w:space="0" w:color="auto"/>
                            <w:right w:val="none" w:sz="0" w:space="0" w:color="auto"/>
                          </w:divBdr>
                          <w:divsChild>
                            <w:div w:id="135803391">
                              <w:marLeft w:val="0"/>
                              <w:marRight w:val="0"/>
                              <w:marTop w:val="0"/>
                              <w:marBottom w:val="0"/>
                              <w:divBdr>
                                <w:top w:val="none" w:sz="0" w:space="0" w:color="auto"/>
                                <w:left w:val="none" w:sz="0" w:space="0" w:color="auto"/>
                                <w:bottom w:val="none" w:sz="0" w:space="0" w:color="auto"/>
                                <w:right w:val="none" w:sz="0" w:space="0" w:color="auto"/>
                              </w:divBdr>
                              <w:divsChild>
                                <w:div w:id="467285310">
                                  <w:marLeft w:val="0"/>
                                  <w:marRight w:val="0"/>
                                  <w:marTop w:val="0"/>
                                  <w:marBottom w:val="0"/>
                                  <w:divBdr>
                                    <w:top w:val="none" w:sz="0" w:space="0" w:color="auto"/>
                                    <w:left w:val="none" w:sz="0" w:space="0" w:color="auto"/>
                                    <w:bottom w:val="none" w:sz="0" w:space="0" w:color="auto"/>
                                    <w:right w:val="none" w:sz="0" w:space="0" w:color="auto"/>
                                  </w:divBdr>
                                </w:div>
                                <w:div w:id="688718723">
                                  <w:marLeft w:val="0"/>
                                  <w:marRight w:val="0"/>
                                  <w:marTop w:val="0"/>
                                  <w:marBottom w:val="0"/>
                                  <w:divBdr>
                                    <w:top w:val="none" w:sz="0" w:space="0" w:color="auto"/>
                                    <w:left w:val="none" w:sz="0" w:space="0" w:color="auto"/>
                                    <w:bottom w:val="none" w:sz="0" w:space="0" w:color="auto"/>
                                    <w:right w:val="none" w:sz="0" w:space="0" w:color="auto"/>
                                  </w:divBdr>
                                </w:div>
                                <w:div w:id="10918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843">
      <w:bodyDiv w:val="1"/>
      <w:marLeft w:val="0"/>
      <w:marRight w:val="0"/>
      <w:marTop w:val="0"/>
      <w:marBottom w:val="0"/>
      <w:divBdr>
        <w:top w:val="none" w:sz="0" w:space="0" w:color="auto"/>
        <w:left w:val="none" w:sz="0" w:space="0" w:color="auto"/>
        <w:bottom w:val="none" w:sz="0" w:space="0" w:color="auto"/>
        <w:right w:val="none" w:sz="0" w:space="0" w:color="auto"/>
      </w:divBdr>
      <w:divsChild>
        <w:div w:id="390464519">
          <w:marLeft w:val="0"/>
          <w:marRight w:val="0"/>
          <w:marTop w:val="0"/>
          <w:marBottom w:val="0"/>
          <w:divBdr>
            <w:top w:val="none" w:sz="0" w:space="0" w:color="auto"/>
            <w:left w:val="none" w:sz="0" w:space="0" w:color="auto"/>
            <w:bottom w:val="none" w:sz="0" w:space="0" w:color="auto"/>
            <w:right w:val="none" w:sz="0" w:space="0" w:color="auto"/>
          </w:divBdr>
          <w:divsChild>
            <w:div w:id="761415779">
              <w:marLeft w:val="0"/>
              <w:marRight w:val="0"/>
              <w:marTop w:val="0"/>
              <w:marBottom w:val="0"/>
              <w:divBdr>
                <w:top w:val="none" w:sz="0" w:space="0" w:color="auto"/>
                <w:left w:val="none" w:sz="0" w:space="0" w:color="auto"/>
                <w:bottom w:val="none" w:sz="0" w:space="0" w:color="auto"/>
                <w:right w:val="none" w:sz="0" w:space="0" w:color="auto"/>
              </w:divBdr>
              <w:divsChild>
                <w:div w:id="1503550301">
                  <w:marLeft w:val="0"/>
                  <w:marRight w:val="0"/>
                  <w:marTop w:val="0"/>
                  <w:marBottom w:val="0"/>
                  <w:divBdr>
                    <w:top w:val="none" w:sz="0" w:space="0" w:color="auto"/>
                    <w:left w:val="none" w:sz="0" w:space="0" w:color="auto"/>
                    <w:bottom w:val="none" w:sz="0" w:space="0" w:color="auto"/>
                    <w:right w:val="none" w:sz="0" w:space="0" w:color="auto"/>
                  </w:divBdr>
                  <w:divsChild>
                    <w:div w:id="900287836">
                      <w:marLeft w:val="0"/>
                      <w:marRight w:val="0"/>
                      <w:marTop w:val="0"/>
                      <w:marBottom w:val="0"/>
                      <w:divBdr>
                        <w:top w:val="none" w:sz="0" w:space="0" w:color="auto"/>
                        <w:left w:val="none" w:sz="0" w:space="0" w:color="auto"/>
                        <w:bottom w:val="none" w:sz="0" w:space="0" w:color="auto"/>
                        <w:right w:val="none" w:sz="0" w:space="0" w:color="auto"/>
                      </w:divBdr>
                      <w:divsChild>
                        <w:div w:id="576213884">
                          <w:marLeft w:val="0"/>
                          <w:marRight w:val="0"/>
                          <w:marTop w:val="0"/>
                          <w:marBottom w:val="0"/>
                          <w:divBdr>
                            <w:top w:val="none" w:sz="0" w:space="0" w:color="auto"/>
                            <w:left w:val="none" w:sz="0" w:space="0" w:color="auto"/>
                            <w:bottom w:val="none" w:sz="0" w:space="0" w:color="auto"/>
                            <w:right w:val="none" w:sz="0" w:space="0" w:color="auto"/>
                          </w:divBdr>
                        </w:div>
                        <w:div w:id="1299458382">
                          <w:marLeft w:val="0"/>
                          <w:marRight w:val="0"/>
                          <w:marTop w:val="0"/>
                          <w:marBottom w:val="0"/>
                          <w:divBdr>
                            <w:top w:val="none" w:sz="0" w:space="0" w:color="auto"/>
                            <w:left w:val="none" w:sz="0" w:space="0" w:color="auto"/>
                            <w:bottom w:val="none" w:sz="0" w:space="0" w:color="auto"/>
                            <w:right w:val="none" w:sz="0" w:space="0" w:color="auto"/>
                          </w:divBdr>
                        </w:div>
                        <w:div w:id="5863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521619">
      <w:bodyDiv w:val="1"/>
      <w:marLeft w:val="0"/>
      <w:marRight w:val="0"/>
      <w:marTop w:val="0"/>
      <w:marBottom w:val="0"/>
      <w:divBdr>
        <w:top w:val="none" w:sz="0" w:space="0" w:color="auto"/>
        <w:left w:val="none" w:sz="0" w:space="0" w:color="auto"/>
        <w:bottom w:val="none" w:sz="0" w:space="0" w:color="auto"/>
        <w:right w:val="none" w:sz="0" w:space="0" w:color="auto"/>
      </w:divBdr>
    </w:div>
    <w:div w:id="984549913">
      <w:bodyDiv w:val="1"/>
      <w:marLeft w:val="0"/>
      <w:marRight w:val="0"/>
      <w:marTop w:val="0"/>
      <w:marBottom w:val="0"/>
      <w:divBdr>
        <w:top w:val="none" w:sz="0" w:space="0" w:color="auto"/>
        <w:left w:val="none" w:sz="0" w:space="0" w:color="auto"/>
        <w:bottom w:val="none" w:sz="0" w:space="0" w:color="auto"/>
        <w:right w:val="none" w:sz="0" w:space="0" w:color="auto"/>
      </w:divBdr>
      <w:divsChild>
        <w:div w:id="84158365">
          <w:marLeft w:val="0"/>
          <w:marRight w:val="0"/>
          <w:marTop w:val="0"/>
          <w:marBottom w:val="0"/>
          <w:divBdr>
            <w:top w:val="none" w:sz="0" w:space="0" w:color="auto"/>
            <w:left w:val="none" w:sz="0" w:space="0" w:color="auto"/>
            <w:bottom w:val="none" w:sz="0" w:space="0" w:color="auto"/>
            <w:right w:val="none" w:sz="0" w:space="0" w:color="auto"/>
          </w:divBdr>
          <w:divsChild>
            <w:div w:id="470633214">
              <w:marLeft w:val="0"/>
              <w:marRight w:val="0"/>
              <w:marTop w:val="0"/>
              <w:marBottom w:val="300"/>
              <w:divBdr>
                <w:top w:val="none" w:sz="0" w:space="0" w:color="auto"/>
                <w:left w:val="none" w:sz="0" w:space="0" w:color="auto"/>
                <w:bottom w:val="none" w:sz="0" w:space="0" w:color="auto"/>
                <w:right w:val="none" w:sz="0" w:space="0" w:color="auto"/>
              </w:divBdr>
              <w:divsChild>
                <w:div w:id="876937877">
                  <w:marLeft w:val="0"/>
                  <w:marRight w:val="0"/>
                  <w:marTop w:val="0"/>
                  <w:marBottom w:val="0"/>
                  <w:divBdr>
                    <w:top w:val="none" w:sz="0" w:space="0" w:color="auto"/>
                    <w:left w:val="none" w:sz="0" w:space="0" w:color="auto"/>
                    <w:bottom w:val="none" w:sz="0" w:space="0" w:color="auto"/>
                    <w:right w:val="none" w:sz="0" w:space="0" w:color="auto"/>
                  </w:divBdr>
                  <w:divsChild>
                    <w:div w:id="1672677318">
                      <w:marLeft w:val="0"/>
                      <w:marRight w:val="0"/>
                      <w:marTop w:val="0"/>
                      <w:marBottom w:val="0"/>
                      <w:divBdr>
                        <w:top w:val="none" w:sz="0" w:space="0" w:color="auto"/>
                        <w:left w:val="none" w:sz="0" w:space="0" w:color="auto"/>
                        <w:bottom w:val="none" w:sz="0" w:space="0" w:color="auto"/>
                        <w:right w:val="none" w:sz="0" w:space="0" w:color="auto"/>
                      </w:divBdr>
                      <w:divsChild>
                        <w:div w:id="1137409766">
                          <w:marLeft w:val="0"/>
                          <w:marRight w:val="0"/>
                          <w:marTop w:val="0"/>
                          <w:marBottom w:val="0"/>
                          <w:divBdr>
                            <w:top w:val="none" w:sz="0" w:space="0" w:color="auto"/>
                            <w:left w:val="none" w:sz="0" w:space="0" w:color="auto"/>
                            <w:bottom w:val="none" w:sz="0" w:space="0" w:color="auto"/>
                            <w:right w:val="none" w:sz="0" w:space="0" w:color="auto"/>
                          </w:divBdr>
                          <w:divsChild>
                            <w:div w:id="541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553722">
      <w:bodyDiv w:val="1"/>
      <w:marLeft w:val="0"/>
      <w:marRight w:val="0"/>
      <w:marTop w:val="0"/>
      <w:marBottom w:val="0"/>
      <w:divBdr>
        <w:top w:val="none" w:sz="0" w:space="0" w:color="auto"/>
        <w:left w:val="none" w:sz="0" w:space="0" w:color="auto"/>
        <w:bottom w:val="none" w:sz="0" w:space="0" w:color="auto"/>
        <w:right w:val="none" w:sz="0" w:space="0" w:color="auto"/>
      </w:divBdr>
      <w:divsChild>
        <w:div w:id="1584610890">
          <w:marLeft w:val="0"/>
          <w:marRight w:val="0"/>
          <w:marTop w:val="0"/>
          <w:marBottom w:val="0"/>
          <w:divBdr>
            <w:top w:val="none" w:sz="0" w:space="0" w:color="auto"/>
            <w:left w:val="none" w:sz="0" w:space="0" w:color="auto"/>
            <w:bottom w:val="none" w:sz="0" w:space="0" w:color="auto"/>
            <w:right w:val="none" w:sz="0" w:space="0" w:color="auto"/>
          </w:divBdr>
          <w:divsChild>
            <w:div w:id="1625885943">
              <w:marLeft w:val="0"/>
              <w:marRight w:val="0"/>
              <w:marTop w:val="0"/>
              <w:marBottom w:val="0"/>
              <w:divBdr>
                <w:top w:val="none" w:sz="0" w:space="0" w:color="auto"/>
                <w:left w:val="none" w:sz="0" w:space="0" w:color="auto"/>
                <w:bottom w:val="none" w:sz="0" w:space="0" w:color="auto"/>
                <w:right w:val="none" w:sz="0" w:space="0" w:color="auto"/>
              </w:divBdr>
              <w:divsChild>
                <w:div w:id="19193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D64944DE44D569D0A0345B7FE285B"/>
        <w:category>
          <w:name w:val="Allmänt"/>
          <w:gallery w:val="placeholder"/>
        </w:category>
        <w:types>
          <w:type w:val="bbPlcHdr"/>
        </w:types>
        <w:behaviors>
          <w:behavior w:val="content"/>
        </w:behaviors>
        <w:guid w:val="{1B4AA1CC-AF9C-4F53-BBF6-9B1E308B6691}"/>
      </w:docPartPr>
      <w:docPartBody>
        <w:p w:rsidR="00BF6276" w:rsidRDefault="005A415E" w:rsidP="005A415E">
          <w:pPr>
            <w:pStyle w:val="CD1D64944DE44D569D0A0345B7FE285B"/>
          </w:pPr>
          <w:r>
            <w:rPr>
              <w:rStyle w:val="Platshllartext"/>
            </w:rPr>
            <w:t xml:space="preserve"> </w:t>
          </w:r>
        </w:p>
      </w:docPartBody>
    </w:docPart>
    <w:docPart>
      <w:docPartPr>
        <w:name w:val="5E488CC41B854CEB9B90C58920F67FC6"/>
        <w:category>
          <w:name w:val="Allmänt"/>
          <w:gallery w:val="placeholder"/>
        </w:category>
        <w:types>
          <w:type w:val="bbPlcHdr"/>
        </w:types>
        <w:behaviors>
          <w:behavior w:val="content"/>
        </w:behaviors>
        <w:guid w:val="{D286EE1C-FE12-4BC0-933F-31C5994142A3}"/>
      </w:docPartPr>
      <w:docPartBody>
        <w:p w:rsidR="00BF6276" w:rsidRDefault="005A415E" w:rsidP="005A415E">
          <w:pPr>
            <w:pStyle w:val="5E488CC41B854CEB9B90C58920F67FC6"/>
          </w:pPr>
          <w:r>
            <w:rPr>
              <w:rStyle w:val="Platshllartext"/>
            </w:rPr>
            <w:t xml:space="preserve"> </w:t>
          </w:r>
        </w:p>
      </w:docPartBody>
    </w:docPart>
    <w:docPart>
      <w:docPartPr>
        <w:name w:val="5BD46792AF074B9795B8D316BD4B085B"/>
        <w:category>
          <w:name w:val="Allmänt"/>
          <w:gallery w:val="placeholder"/>
        </w:category>
        <w:types>
          <w:type w:val="bbPlcHdr"/>
        </w:types>
        <w:behaviors>
          <w:behavior w:val="content"/>
        </w:behaviors>
        <w:guid w:val="{C6C5A364-E93F-4A6A-AF5A-A7CAFC306198}"/>
      </w:docPartPr>
      <w:docPartBody>
        <w:p w:rsidR="00BF6276" w:rsidRDefault="005A415E" w:rsidP="005A415E">
          <w:pPr>
            <w:pStyle w:val="5BD46792AF074B9795B8D316BD4B085B"/>
          </w:pPr>
          <w:r>
            <w:rPr>
              <w:rStyle w:val="Platshllartext"/>
            </w:rPr>
            <w:t xml:space="preserve"> </w:t>
          </w:r>
        </w:p>
      </w:docPartBody>
    </w:docPart>
    <w:docPart>
      <w:docPartPr>
        <w:name w:val="8771DE47A44244D28A7E6CE40DE6C0E8"/>
        <w:category>
          <w:name w:val="Allmänt"/>
          <w:gallery w:val="placeholder"/>
        </w:category>
        <w:types>
          <w:type w:val="bbPlcHdr"/>
        </w:types>
        <w:behaviors>
          <w:behavior w:val="content"/>
        </w:behaviors>
        <w:guid w:val="{DC7DFC29-728F-4BC8-822D-17411E464BD2}"/>
      </w:docPartPr>
      <w:docPartBody>
        <w:p w:rsidR="00BF6276" w:rsidRDefault="005A415E" w:rsidP="005A415E">
          <w:pPr>
            <w:pStyle w:val="8771DE47A44244D28A7E6CE40DE6C0E8"/>
          </w:pPr>
          <w:r>
            <w:rPr>
              <w:rStyle w:val="Platshllartext"/>
            </w:rPr>
            <w:t xml:space="preserve"> </w:t>
          </w:r>
        </w:p>
      </w:docPartBody>
    </w:docPart>
    <w:docPart>
      <w:docPartPr>
        <w:name w:val="B91825B8D6CB4B4FA48D93BE5252297A"/>
        <w:category>
          <w:name w:val="Allmänt"/>
          <w:gallery w:val="placeholder"/>
        </w:category>
        <w:types>
          <w:type w:val="bbPlcHdr"/>
        </w:types>
        <w:behaviors>
          <w:behavior w:val="content"/>
        </w:behaviors>
        <w:guid w:val="{C2C82CFA-3AD2-467B-83E8-A680F513DEFB}"/>
      </w:docPartPr>
      <w:docPartBody>
        <w:p w:rsidR="00BF6276" w:rsidRDefault="005A415E" w:rsidP="005A415E">
          <w:pPr>
            <w:pStyle w:val="B91825B8D6CB4B4FA48D93BE5252297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5E"/>
    <w:rsid w:val="005A415E"/>
    <w:rsid w:val="00BF6276"/>
    <w:rsid w:val="00FD3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5A8E279E3042CDBB4405D858FC3C6D">
    <w:name w:val="F35A8E279E3042CDBB4405D858FC3C6D"/>
    <w:rsid w:val="005A415E"/>
  </w:style>
  <w:style w:type="character" w:styleId="Platshllartext">
    <w:name w:val="Placeholder Text"/>
    <w:basedOn w:val="Standardstycketeckensnitt"/>
    <w:uiPriority w:val="99"/>
    <w:semiHidden/>
    <w:rsid w:val="005A415E"/>
    <w:rPr>
      <w:noProof w:val="0"/>
      <w:color w:val="808080"/>
    </w:rPr>
  </w:style>
  <w:style w:type="paragraph" w:customStyle="1" w:styleId="010B12E532994A798F8792BF8E81F6BE">
    <w:name w:val="010B12E532994A798F8792BF8E81F6BE"/>
    <w:rsid w:val="005A415E"/>
  </w:style>
  <w:style w:type="paragraph" w:customStyle="1" w:styleId="CFAFCCA5D2E647CA92CECC99CC59A895">
    <w:name w:val="CFAFCCA5D2E647CA92CECC99CC59A895"/>
    <w:rsid w:val="005A415E"/>
  </w:style>
  <w:style w:type="paragraph" w:customStyle="1" w:styleId="8E17DB84A9FF43788F84A31897848BEF">
    <w:name w:val="8E17DB84A9FF43788F84A31897848BEF"/>
    <w:rsid w:val="005A415E"/>
  </w:style>
  <w:style w:type="paragraph" w:customStyle="1" w:styleId="CD1D64944DE44D569D0A0345B7FE285B">
    <w:name w:val="CD1D64944DE44D569D0A0345B7FE285B"/>
    <w:rsid w:val="005A415E"/>
  </w:style>
  <w:style w:type="paragraph" w:customStyle="1" w:styleId="5E488CC41B854CEB9B90C58920F67FC6">
    <w:name w:val="5E488CC41B854CEB9B90C58920F67FC6"/>
    <w:rsid w:val="005A415E"/>
  </w:style>
  <w:style w:type="paragraph" w:customStyle="1" w:styleId="BA6096BDCB5343EAB1B51908B1F7DB76">
    <w:name w:val="BA6096BDCB5343EAB1B51908B1F7DB76"/>
    <w:rsid w:val="005A415E"/>
  </w:style>
  <w:style w:type="paragraph" w:customStyle="1" w:styleId="6ECF624CD3BF4B74B8B610B87A3FFC1D">
    <w:name w:val="6ECF624CD3BF4B74B8B610B87A3FFC1D"/>
    <w:rsid w:val="005A415E"/>
  </w:style>
  <w:style w:type="paragraph" w:customStyle="1" w:styleId="281FBC1084FA49B2887788EE05879816">
    <w:name w:val="281FBC1084FA49B2887788EE05879816"/>
    <w:rsid w:val="005A415E"/>
  </w:style>
  <w:style w:type="paragraph" w:customStyle="1" w:styleId="5BD46792AF074B9795B8D316BD4B085B">
    <w:name w:val="5BD46792AF074B9795B8D316BD4B085B"/>
    <w:rsid w:val="005A415E"/>
  </w:style>
  <w:style w:type="paragraph" w:customStyle="1" w:styleId="8771DE47A44244D28A7E6CE40DE6C0E8">
    <w:name w:val="8771DE47A44244D28A7E6CE40DE6C0E8"/>
    <w:rsid w:val="005A415E"/>
  </w:style>
  <w:style w:type="paragraph" w:customStyle="1" w:styleId="4CC57AA429BA44DDB7330D88FADB969E">
    <w:name w:val="4CC57AA429BA44DDB7330D88FADB969E"/>
    <w:rsid w:val="005A415E"/>
  </w:style>
  <w:style w:type="paragraph" w:customStyle="1" w:styleId="B73173DAA1D0450F9EE6F0C7F40C88E3">
    <w:name w:val="B73173DAA1D0450F9EE6F0C7F40C88E3"/>
    <w:rsid w:val="005A415E"/>
  </w:style>
  <w:style w:type="paragraph" w:customStyle="1" w:styleId="27E164FC0A2F408AB353623A5802C463">
    <w:name w:val="27E164FC0A2F408AB353623A5802C463"/>
    <w:rsid w:val="005A415E"/>
  </w:style>
  <w:style w:type="paragraph" w:customStyle="1" w:styleId="20CC1D47604A4F5F86BC7A42808E56DD">
    <w:name w:val="20CC1D47604A4F5F86BC7A42808E56DD"/>
    <w:rsid w:val="005A415E"/>
  </w:style>
  <w:style w:type="paragraph" w:customStyle="1" w:styleId="97E8FE53E5D1413B9E44E1FEEAE874AE">
    <w:name w:val="97E8FE53E5D1413B9E44E1FEEAE874AE"/>
    <w:rsid w:val="005A415E"/>
  </w:style>
  <w:style w:type="paragraph" w:customStyle="1" w:styleId="B91825B8D6CB4B4FA48D93BE5252297A">
    <w:name w:val="B91825B8D6CB4B4FA48D93BE5252297A"/>
    <w:rsid w:val="005A415E"/>
  </w:style>
  <w:style w:type="paragraph" w:customStyle="1" w:styleId="E331CD0275A240B5BEE4B2E08FA8CB51">
    <w:name w:val="E331CD0275A240B5BEE4B2E08FA8CB51"/>
    <w:rsid w:val="005A4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2018-04-25T00:00:00</HeaderDate>
    <Office/>
    <Dnr>S2018/02386/FS</Dnr>
    <ParagrafNr/>
    <DocumentTitle/>
    <VisitingAddress/>
    <Extra1/>
    <Extra2/>
    <Extra3>Camilla Waltersson Grönvall</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abf22b53-a63d-4b37-9227-1929d6e5ac62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9747-2E5D-40F8-BE6B-F57BC99886DA}"/>
</file>

<file path=customXml/itemProps2.xml><?xml version="1.0" encoding="utf-8"?>
<ds:datastoreItem xmlns:ds="http://schemas.openxmlformats.org/officeDocument/2006/customXml" ds:itemID="{F1D5F19B-2689-4F88-985A-2F1BD62FCC18}"/>
</file>

<file path=customXml/itemProps3.xml><?xml version="1.0" encoding="utf-8"?>
<ds:datastoreItem xmlns:ds="http://schemas.openxmlformats.org/officeDocument/2006/customXml" ds:itemID="{E80F1E78-47B8-4A1C-9226-6EFD529B8AEE}"/>
</file>

<file path=customXml/itemProps4.xml><?xml version="1.0" encoding="utf-8"?>
<ds:datastoreItem xmlns:ds="http://schemas.openxmlformats.org/officeDocument/2006/customXml" ds:itemID="{A0818C10-010D-4C63-992B-CFFD507BDAD0}">
  <ds:schemaRefs>
    <ds:schemaRef ds:uri="http://schemas.microsoft.com/office/2006/metadata/customXsn"/>
  </ds:schemaRefs>
</ds:datastoreItem>
</file>

<file path=customXml/itemProps5.xml><?xml version="1.0" encoding="utf-8"?>
<ds:datastoreItem xmlns:ds="http://schemas.openxmlformats.org/officeDocument/2006/customXml" ds:itemID="{EF428903-FE49-4409-8EE3-6DC3B0703485}"/>
</file>

<file path=customXml/itemProps6.xml><?xml version="1.0" encoding="utf-8"?>
<ds:datastoreItem xmlns:ds="http://schemas.openxmlformats.org/officeDocument/2006/customXml" ds:itemID="{A0818C10-010D-4C63-992B-CFFD507BDAD0}"/>
</file>

<file path=customXml/itemProps7.xml><?xml version="1.0" encoding="utf-8"?>
<ds:datastoreItem xmlns:ds="http://schemas.openxmlformats.org/officeDocument/2006/customXml" ds:itemID="{4AF71F88-3014-4242-915D-561B872BEA23}"/>
</file>

<file path=customXml/itemProps8.xml><?xml version="1.0" encoding="utf-8"?>
<ds:datastoreItem xmlns:ds="http://schemas.openxmlformats.org/officeDocument/2006/customXml" ds:itemID="{F592BD9B-630E-4C5E-85BB-901698F901EC}"/>
</file>

<file path=docProps/app.xml><?xml version="1.0" encoding="utf-8"?>
<Properties xmlns="http://schemas.openxmlformats.org/officeDocument/2006/extended-properties" xmlns:vt="http://schemas.openxmlformats.org/officeDocument/2006/docPropsVTypes">
  <Template>RK Basmall.dotx</Template>
  <TotalTime>0</TotalTime>
  <Pages>1</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Hålander</dc:creator>
  <cp:keywords/>
  <dc:description/>
  <cp:lastModifiedBy>Hanna Lobosco</cp:lastModifiedBy>
  <cp:revision>2</cp:revision>
  <dcterms:created xsi:type="dcterms:W3CDTF">2018-04-23T08:33:00Z</dcterms:created>
  <dcterms:modified xsi:type="dcterms:W3CDTF">2018-04-23T08:33:00Z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6b0dfd8d-5e77-4c68-91a0-3b30b5be966e</vt:lpwstr>
  </property>
</Properties>
</file>