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E4FD4" w14:textId="77777777" w:rsidR="004674AD" w:rsidRDefault="003A606D" w:rsidP="00472EBA">
      <w:pPr>
        <w:pStyle w:val="Rubrik"/>
      </w:pPr>
      <w:r>
        <w:t>Svar på fråga 2017/18:413</w:t>
      </w:r>
      <w:r w:rsidR="004674AD">
        <w:t xml:space="preserve"> av </w:t>
      </w:r>
      <w:r>
        <w:t>Maria Malmer Stenergard</w:t>
      </w:r>
      <w:r w:rsidR="004674AD">
        <w:t xml:space="preserve"> (M) </w:t>
      </w:r>
      <w:r>
        <w:t xml:space="preserve">Upprustning av X 2000. </w:t>
      </w:r>
    </w:p>
    <w:p w14:paraId="0C99378F" w14:textId="5A255335" w:rsidR="00466375" w:rsidRDefault="003A606D" w:rsidP="003A606D">
      <w:pPr>
        <w:pStyle w:val="Brdtext"/>
      </w:pPr>
      <w:r>
        <w:t xml:space="preserve">Maria Malmer Stenergard </w:t>
      </w:r>
      <w:r w:rsidR="000B65B3">
        <w:t xml:space="preserve">har </w:t>
      </w:r>
      <w:r w:rsidR="004674AD" w:rsidRPr="004674AD">
        <w:t xml:space="preserve">frågat mig om </w:t>
      </w:r>
      <w:r>
        <w:t xml:space="preserve">det är regeringens och min officiella linje att just SJ AB:s tågmodell </w:t>
      </w:r>
      <w:r w:rsidR="004D2F08">
        <w:t>X</w:t>
      </w:r>
      <w:r w:rsidR="00BD6415">
        <w:t xml:space="preserve"> </w:t>
      </w:r>
      <w:r w:rsidR="004D2F08">
        <w:t>2000</w:t>
      </w:r>
      <w:r w:rsidR="00BD6415">
        <w:t xml:space="preserve"> </w:t>
      </w:r>
      <w:r>
        <w:t>är den bästa modellen för Sverige.</w:t>
      </w:r>
    </w:p>
    <w:p w14:paraId="6CF51D9F" w14:textId="0CEFD870" w:rsidR="00DA7B40" w:rsidRDefault="00DA7B40" w:rsidP="003A606D">
      <w:pPr>
        <w:pStyle w:val="Brdtext"/>
      </w:pPr>
      <w:r>
        <w:t>Bakgrunden till frågan är mitt</w:t>
      </w:r>
      <w:r w:rsidR="00521E17">
        <w:t xml:space="preserve"> och finansministern</w:t>
      </w:r>
      <w:r w:rsidR="004D2F08">
        <w:t>s</w:t>
      </w:r>
      <w:r w:rsidR="00521E17">
        <w:t xml:space="preserve"> besök i Tillberga där upprustningen </w:t>
      </w:r>
      <w:r w:rsidR="00CD3AB0">
        <w:t xml:space="preserve">av tågen </w:t>
      </w:r>
      <w:r w:rsidR="00521E17">
        <w:t xml:space="preserve">sker. Låt mig </w:t>
      </w:r>
      <w:r w:rsidR="00CD3AB0">
        <w:t>inleda med att säga att valet</w:t>
      </w:r>
      <w:r w:rsidR="00521E17">
        <w:t xml:space="preserve"> av tågmodell </w:t>
      </w:r>
      <w:r w:rsidR="00CD3AB0">
        <w:t xml:space="preserve">som SJ AB ska köra </w:t>
      </w:r>
      <w:r w:rsidR="00521E17">
        <w:t xml:space="preserve">är givetvis en operativ fråga och det är SJ AB </w:t>
      </w:r>
      <w:r>
        <w:t xml:space="preserve">själva </w:t>
      </w:r>
      <w:r w:rsidR="00521E17">
        <w:t xml:space="preserve">som gör </w:t>
      </w:r>
      <w:r w:rsidR="00CD3AB0">
        <w:t xml:space="preserve">den </w:t>
      </w:r>
      <w:r w:rsidR="00521E17">
        <w:t xml:space="preserve">bedömningen. </w:t>
      </w:r>
      <w:r>
        <w:t>Det gör inte regeringen. Men som ägare till SJ AB är det ändå viktigt för staten med ett bolag som ligger i framkant och jag ser positivt på</w:t>
      </w:r>
      <w:r w:rsidR="006052C8">
        <w:t xml:space="preserve"> att SJ AB </w:t>
      </w:r>
      <w:r>
        <w:t>nu</w:t>
      </w:r>
      <w:r w:rsidR="006052C8">
        <w:t xml:space="preserve"> gör investeringar och</w:t>
      </w:r>
      <w:r>
        <w:t xml:space="preserve"> rustar upp X 2000. Det </w:t>
      </w:r>
      <w:r w:rsidR="006052C8">
        <w:t>är viktigt för jobben</w:t>
      </w:r>
      <w:r>
        <w:t xml:space="preserve"> </w:t>
      </w:r>
      <w:r w:rsidR="00CA1BA7">
        <w:t>samt</w:t>
      </w:r>
      <w:r w:rsidR="00AF30B9">
        <w:t xml:space="preserve"> </w:t>
      </w:r>
      <w:r w:rsidR="004D2F08">
        <w:t xml:space="preserve">att </w:t>
      </w:r>
      <w:r>
        <w:t>tågen som nu rustas upp är anpassade efter svensk infrastruktur och svenskt klimat samtidigt som det</w:t>
      </w:r>
      <w:r w:rsidR="006052C8">
        <w:t xml:space="preserve"> </w:t>
      </w:r>
      <w:r w:rsidR="00BD6415">
        <w:t xml:space="preserve">är </w:t>
      </w:r>
      <w:r w:rsidR="006052C8">
        <w:t>möjligt att köra i 2</w:t>
      </w:r>
      <w:r w:rsidR="00BD6415">
        <w:t>0</w:t>
      </w:r>
      <w:r w:rsidR="006052C8">
        <w:t xml:space="preserve">0 km/h. Det gynnar punktligheten och det tycker jag är bra. </w:t>
      </w:r>
    </w:p>
    <w:p w14:paraId="127E5134" w14:textId="3CC3E9A8" w:rsidR="004674AD" w:rsidRDefault="0094075B" w:rsidP="004674AD">
      <w:pPr>
        <w:pStyle w:val="Brdtext"/>
      </w:pPr>
      <w:r>
        <w:t>S</w:t>
      </w:r>
      <w:r w:rsidR="00827F02">
        <w:t>t</w:t>
      </w:r>
      <w:r>
        <w:t xml:space="preserve">ockholm den </w:t>
      </w:r>
      <w:r w:rsidR="006052C8">
        <w:t>12</w:t>
      </w:r>
      <w:r>
        <w:t xml:space="preserve"> </w:t>
      </w:r>
      <w:r w:rsidR="004D2F08">
        <w:t>december</w:t>
      </w:r>
      <w:r w:rsidR="004D2F08" w:rsidRPr="004674AD">
        <w:t xml:space="preserve"> </w:t>
      </w:r>
      <w:r w:rsidR="004674AD" w:rsidRPr="004674AD">
        <w:t>2017</w:t>
      </w:r>
    </w:p>
    <w:p w14:paraId="12FDF5B6" w14:textId="77777777" w:rsidR="00827F02" w:rsidRDefault="00827F02" w:rsidP="004674AD">
      <w:pPr>
        <w:pStyle w:val="Brdtext"/>
      </w:pPr>
    </w:p>
    <w:p w14:paraId="33C7F4F9" w14:textId="77777777" w:rsidR="00827F02" w:rsidRPr="004674AD" w:rsidRDefault="00827F02" w:rsidP="004674AD">
      <w:pPr>
        <w:pStyle w:val="Brdtext"/>
      </w:pPr>
      <w:r>
        <w:t>Mikael Damberg</w:t>
      </w:r>
    </w:p>
    <w:p w14:paraId="190DD498" w14:textId="77777777" w:rsidR="004674AD" w:rsidRPr="004674AD" w:rsidRDefault="004674AD" w:rsidP="004674AD">
      <w:pPr>
        <w:pStyle w:val="Brdtext"/>
      </w:pPr>
    </w:p>
    <w:p w14:paraId="42A1806B" w14:textId="77777777" w:rsidR="004674AD" w:rsidRPr="00472EBA" w:rsidRDefault="004674AD" w:rsidP="00472EBA">
      <w:pPr>
        <w:pStyle w:val="Brdtext"/>
      </w:pPr>
    </w:p>
    <w:p w14:paraId="48C8615C" w14:textId="77777777" w:rsidR="00B31BFB" w:rsidRPr="006273E4" w:rsidRDefault="00B31BFB" w:rsidP="006273E4">
      <w:bookmarkStart w:id="0" w:name="_GoBack"/>
      <w:bookmarkEnd w:id="0"/>
    </w:p>
    <w:sectPr w:rsidR="00B31BFB" w:rsidRPr="006273E4" w:rsidSect="004674AD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04B42" w14:textId="77777777" w:rsidR="00573925" w:rsidRDefault="00573925" w:rsidP="00A87A54">
      <w:pPr>
        <w:spacing w:after="0" w:line="240" w:lineRule="auto"/>
      </w:pPr>
      <w:r>
        <w:separator/>
      </w:r>
    </w:p>
  </w:endnote>
  <w:endnote w:type="continuationSeparator" w:id="0">
    <w:p w14:paraId="5105917B" w14:textId="77777777" w:rsidR="00573925" w:rsidRDefault="0057392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00161A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35D5E90" w14:textId="53737535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B588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D612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828E03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00C050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32D6FB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5655AD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20C1A9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8FB7524" w14:textId="77777777" w:rsidTr="00C26068">
      <w:trPr>
        <w:trHeight w:val="227"/>
      </w:trPr>
      <w:tc>
        <w:tcPr>
          <w:tcW w:w="4074" w:type="dxa"/>
        </w:tcPr>
        <w:p w14:paraId="4C5ABC3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FF3D9E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1C9DA7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BF41E" w14:textId="77777777" w:rsidR="00573925" w:rsidRDefault="00573925" w:rsidP="00A87A54">
      <w:pPr>
        <w:spacing w:after="0" w:line="240" w:lineRule="auto"/>
      </w:pPr>
      <w:r>
        <w:separator/>
      </w:r>
    </w:p>
  </w:footnote>
  <w:footnote w:type="continuationSeparator" w:id="0">
    <w:p w14:paraId="77D9B580" w14:textId="77777777" w:rsidR="00573925" w:rsidRDefault="0057392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674AD" w14:paraId="0A06B517" w14:textId="77777777" w:rsidTr="00C93EBA">
      <w:trPr>
        <w:trHeight w:val="227"/>
      </w:trPr>
      <w:tc>
        <w:tcPr>
          <w:tcW w:w="5534" w:type="dxa"/>
        </w:tcPr>
        <w:p w14:paraId="73E49A2B" w14:textId="77777777" w:rsidR="004674AD" w:rsidRPr="007D73AB" w:rsidRDefault="004674AD">
          <w:pPr>
            <w:pStyle w:val="Sidhuvud"/>
          </w:pPr>
        </w:p>
      </w:tc>
      <w:sdt>
        <w:sdtPr>
          <w:alias w:val="Status"/>
          <w:tag w:val="ccRKShow_Status"/>
          <w:id w:val="1789383027"/>
          <w:placeholder>
            <w:docPart w:val="E6EFF46C30664D2B8AD06818AD3A2708"/>
          </w:placeholder>
          <w:showingPlcHdr/>
          <w:text/>
        </w:sdtPr>
        <w:sdtEndPr/>
        <w:sdtContent>
          <w:tc>
            <w:tcPr>
              <w:tcW w:w="3170" w:type="dxa"/>
              <w:vAlign w:val="bottom"/>
            </w:tcPr>
            <w:p w14:paraId="23FB47F4" w14:textId="77777777" w:rsidR="004674AD" w:rsidRPr="007D73AB" w:rsidRDefault="004674AD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7A041781" w14:textId="77777777" w:rsidR="004674AD" w:rsidRDefault="004674AD" w:rsidP="005A703A">
          <w:pPr>
            <w:pStyle w:val="Sidhuvud"/>
          </w:pPr>
        </w:p>
      </w:tc>
    </w:tr>
    <w:tr w:rsidR="004674AD" w14:paraId="4609F038" w14:textId="77777777" w:rsidTr="00C93EBA">
      <w:trPr>
        <w:trHeight w:val="1928"/>
      </w:trPr>
      <w:tc>
        <w:tcPr>
          <w:tcW w:w="5534" w:type="dxa"/>
        </w:tcPr>
        <w:p w14:paraId="3E5DE52F" w14:textId="77777777" w:rsidR="004674AD" w:rsidRPr="00340DE0" w:rsidRDefault="004674AD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7F457B0A" wp14:editId="278E3B0D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32E0DE6" w14:textId="77777777" w:rsidR="004674AD" w:rsidRDefault="004674AD" w:rsidP="00EE3C0F">
          <w:pPr>
            <w:pStyle w:val="Sidhuvud"/>
          </w:pPr>
        </w:p>
        <w:p w14:paraId="08D7F185" w14:textId="77777777" w:rsidR="004674AD" w:rsidRDefault="004674AD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814D3D3525F44520AA3B936819773D7F"/>
            </w:placeholder>
            <w:showingPlcHdr/>
            <w:dataBinding w:prefixMappings="xmlns:ns0='http://lp/documentinfo/RK' " w:xpath="/ns0:DocumentInfo[1]/ns0:BaseInfo[1]/ns0:HeaderDate[1]" w:storeItemID="{FAC52113-319E-436C-A6B3-F92D3DD6CE16}"/>
            <w:date w:fullDate="2017-08-21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5F59414C" w14:textId="77777777" w:rsidR="004674AD" w:rsidRDefault="004674AD" w:rsidP="00EE3C0F">
              <w:pPr>
                <w:pStyle w:val="Sidhuvud"/>
              </w:pPr>
              <w:r>
                <w:t xml:space="preserve"> </w:t>
              </w:r>
            </w:p>
          </w:sdtContent>
        </w:sdt>
        <w:p w14:paraId="7E2AF379" w14:textId="77777777" w:rsidR="004674AD" w:rsidRDefault="005D6129" w:rsidP="00EE3C0F">
          <w:pPr>
            <w:pStyle w:val="Sidhuvud"/>
          </w:pPr>
          <w:sdt>
            <w:sdtPr>
              <w:alias w:val="Dnr"/>
              <w:tag w:val="ccRKShow_Dnr"/>
              <w:id w:val="956755014"/>
              <w:placeholder>
                <w:docPart w:val="F1FC69307DEA4C7D8CBA8C509D7F32F7"/>
              </w:placeholder>
              <w:showingPlcHdr/>
              <w:dataBinding w:prefixMappings="xmlns:ns0='http://lp/documentinfo/RK' " w:xpath="/ns0:DocumentInfo[1]/ns0:BaseInfo[1]/ns0:Dnr[1]" w:storeItemID="{FAC52113-319E-436C-A6B3-F92D3DD6CE16}"/>
              <w:text/>
            </w:sdtPr>
            <w:sdtEndPr/>
            <w:sdtContent>
              <w:r w:rsidR="002B69B5">
                <w:rPr>
                  <w:rStyle w:val="Platshllartext"/>
                </w:rPr>
                <w:t xml:space="preserve"> </w:t>
              </w:r>
            </w:sdtContent>
          </w:sdt>
          <w:r w:rsidR="003A606D">
            <w:t>N2017/07391</w:t>
          </w:r>
          <w:r w:rsidR="002B69B5" w:rsidRPr="002B69B5">
            <w:t>/BSÄ</w:t>
          </w:r>
        </w:p>
        <w:sdt>
          <w:sdtPr>
            <w:alias w:val="DocNumber"/>
            <w:tag w:val="DocNumber"/>
            <w:id w:val="-1563547122"/>
            <w:placeholder>
              <w:docPart w:val="F4AF44DCFB6846C09AB9A8E162F112E2"/>
            </w:placeholder>
            <w:showingPlcHdr/>
            <w:dataBinding w:prefixMappings="xmlns:ns0='http://lp/documentinfo/RK' " w:xpath="/ns0:DocumentInfo[1]/ns0:BaseInfo[1]/ns0:DocNumber[1]" w:storeItemID="{FAC52113-319E-436C-A6B3-F92D3DD6CE16}"/>
            <w:text/>
          </w:sdtPr>
          <w:sdtEndPr/>
          <w:sdtContent>
            <w:p w14:paraId="50CB5441" w14:textId="77777777" w:rsidR="004674AD" w:rsidRDefault="004674A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36C1FA6" w14:textId="77777777" w:rsidR="004674AD" w:rsidRDefault="004674AD" w:rsidP="00EE3C0F">
          <w:pPr>
            <w:pStyle w:val="Sidhuvud"/>
          </w:pPr>
        </w:p>
      </w:tc>
      <w:tc>
        <w:tcPr>
          <w:tcW w:w="1134" w:type="dxa"/>
        </w:tcPr>
        <w:p w14:paraId="0606FB93" w14:textId="77777777" w:rsidR="004674AD" w:rsidRDefault="004674AD" w:rsidP="0094502D">
          <w:pPr>
            <w:pStyle w:val="Sidhuvud"/>
          </w:pPr>
        </w:p>
        <w:p w14:paraId="54EDE8D4" w14:textId="77777777" w:rsidR="004674AD" w:rsidRPr="0094502D" w:rsidRDefault="004674AD" w:rsidP="00EC71A6">
          <w:pPr>
            <w:pStyle w:val="Sidhuvud"/>
          </w:pPr>
        </w:p>
      </w:tc>
    </w:tr>
    <w:tr w:rsidR="004674AD" w14:paraId="36B03EE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EBECB4D79E32404BBD6D26931362C5E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F682FF1" w14:textId="2C85F745" w:rsidR="004674AD" w:rsidRPr="005D6129" w:rsidRDefault="004674AD" w:rsidP="004674AD">
              <w:pPr>
                <w:pStyle w:val="Sidhuvud"/>
                <w:rPr>
                  <w:b/>
                </w:rPr>
              </w:pPr>
              <w:r w:rsidRPr="004674AD">
                <w:rPr>
                  <w:b/>
                </w:rPr>
                <w:t>Näringsdepartementet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A05E43779A1E40A49A4FB67C8C1AE546"/>
          </w:placeholder>
          <w:dataBinding w:prefixMappings="xmlns:ns0='http://lp/documentinfo/RK' " w:xpath="/ns0:DocumentInfo[1]/ns0:BaseInfo[1]/ns0:Recipient[1]" w:storeItemID="{FAC52113-319E-436C-A6B3-F92D3DD6CE16}"/>
          <w:text w:multiLine="1"/>
        </w:sdtPr>
        <w:sdtEndPr/>
        <w:sdtContent>
          <w:tc>
            <w:tcPr>
              <w:tcW w:w="3170" w:type="dxa"/>
            </w:tcPr>
            <w:p w14:paraId="3B041195" w14:textId="77777777" w:rsidR="004674AD" w:rsidRDefault="004674AD" w:rsidP="004674AD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6236396" w14:textId="77777777" w:rsidR="004674AD" w:rsidRDefault="004674AD" w:rsidP="003E6020">
          <w:pPr>
            <w:pStyle w:val="Sidhuvud"/>
          </w:pPr>
        </w:p>
      </w:tc>
    </w:tr>
  </w:tbl>
  <w:p w14:paraId="2269A30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268DA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8A0D3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EAF33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80889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AD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20FD"/>
    <w:rsid w:val="00063DCB"/>
    <w:rsid w:val="00066BC9"/>
    <w:rsid w:val="0007033C"/>
    <w:rsid w:val="00073B75"/>
    <w:rsid w:val="000757FC"/>
    <w:rsid w:val="000862E0"/>
    <w:rsid w:val="000873C3"/>
    <w:rsid w:val="00093408"/>
    <w:rsid w:val="0009435C"/>
    <w:rsid w:val="000A456A"/>
    <w:rsid w:val="000B65B3"/>
    <w:rsid w:val="000C61D1"/>
    <w:rsid w:val="000D31A9"/>
    <w:rsid w:val="000E12D9"/>
    <w:rsid w:val="000E638A"/>
    <w:rsid w:val="000F00B8"/>
    <w:rsid w:val="000F2084"/>
    <w:rsid w:val="000F6462"/>
    <w:rsid w:val="0011413E"/>
    <w:rsid w:val="0012033A"/>
    <w:rsid w:val="00121002"/>
    <w:rsid w:val="00126E6B"/>
    <w:rsid w:val="00130EC3"/>
    <w:rsid w:val="001428E2"/>
    <w:rsid w:val="00170CE4"/>
    <w:rsid w:val="0017300E"/>
    <w:rsid w:val="00173126"/>
    <w:rsid w:val="00176A26"/>
    <w:rsid w:val="0019127B"/>
    <w:rsid w:val="00192350"/>
    <w:rsid w:val="00192E34"/>
    <w:rsid w:val="00197A8A"/>
    <w:rsid w:val="001A2A61"/>
    <w:rsid w:val="001B4824"/>
    <w:rsid w:val="001C28EC"/>
    <w:rsid w:val="001C4980"/>
    <w:rsid w:val="001C5DC9"/>
    <w:rsid w:val="001C71A9"/>
    <w:rsid w:val="001E1A1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60D2D"/>
    <w:rsid w:val="00271D00"/>
    <w:rsid w:val="00275872"/>
    <w:rsid w:val="00281106"/>
    <w:rsid w:val="00282D27"/>
    <w:rsid w:val="00287F0D"/>
    <w:rsid w:val="00292420"/>
    <w:rsid w:val="00296B7A"/>
    <w:rsid w:val="002A6820"/>
    <w:rsid w:val="002B6849"/>
    <w:rsid w:val="002B69B5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A606D"/>
    <w:rsid w:val="003B0C81"/>
    <w:rsid w:val="003C7BE0"/>
    <w:rsid w:val="003D0DD3"/>
    <w:rsid w:val="003D17EF"/>
    <w:rsid w:val="003D3535"/>
    <w:rsid w:val="003D7B03"/>
    <w:rsid w:val="003E5A50"/>
    <w:rsid w:val="003E6020"/>
    <w:rsid w:val="003F299F"/>
    <w:rsid w:val="003F6B92"/>
    <w:rsid w:val="0041223B"/>
    <w:rsid w:val="00413A4E"/>
    <w:rsid w:val="00415163"/>
    <w:rsid w:val="004157BE"/>
    <w:rsid w:val="0042068E"/>
    <w:rsid w:val="00422030"/>
    <w:rsid w:val="00422A7F"/>
    <w:rsid w:val="0043623F"/>
    <w:rsid w:val="004404DB"/>
    <w:rsid w:val="00441D70"/>
    <w:rsid w:val="00445604"/>
    <w:rsid w:val="004557F3"/>
    <w:rsid w:val="0045607E"/>
    <w:rsid w:val="00456DC3"/>
    <w:rsid w:val="0046337E"/>
    <w:rsid w:val="004660C8"/>
    <w:rsid w:val="00466375"/>
    <w:rsid w:val="004674AD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029"/>
    <w:rsid w:val="004B35E7"/>
    <w:rsid w:val="004B63BF"/>
    <w:rsid w:val="004B66DA"/>
    <w:rsid w:val="004B7DFF"/>
    <w:rsid w:val="004C5686"/>
    <w:rsid w:val="004C70EE"/>
    <w:rsid w:val="004D2F08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1E17"/>
    <w:rsid w:val="005302E0"/>
    <w:rsid w:val="00544738"/>
    <w:rsid w:val="005456E4"/>
    <w:rsid w:val="00547B89"/>
    <w:rsid w:val="005606BC"/>
    <w:rsid w:val="00567799"/>
    <w:rsid w:val="00571A0B"/>
    <w:rsid w:val="00573925"/>
    <w:rsid w:val="005747D0"/>
    <w:rsid w:val="005850D7"/>
    <w:rsid w:val="0058522F"/>
    <w:rsid w:val="00586266"/>
    <w:rsid w:val="00595EDE"/>
    <w:rsid w:val="00596E2B"/>
    <w:rsid w:val="005A2022"/>
    <w:rsid w:val="005A5193"/>
    <w:rsid w:val="005B115A"/>
    <w:rsid w:val="005B537F"/>
    <w:rsid w:val="005C120D"/>
    <w:rsid w:val="005D07C2"/>
    <w:rsid w:val="005D6129"/>
    <w:rsid w:val="005E2F29"/>
    <w:rsid w:val="005E4E79"/>
    <w:rsid w:val="005E5CE7"/>
    <w:rsid w:val="005F08C5"/>
    <w:rsid w:val="006052C8"/>
    <w:rsid w:val="00605718"/>
    <w:rsid w:val="00605C66"/>
    <w:rsid w:val="006175D7"/>
    <w:rsid w:val="006208E5"/>
    <w:rsid w:val="006273E4"/>
    <w:rsid w:val="00631F82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8B"/>
    <w:rsid w:val="0069523C"/>
    <w:rsid w:val="006962CA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2266"/>
    <w:rsid w:val="00712593"/>
    <w:rsid w:val="00712D82"/>
    <w:rsid w:val="007213D0"/>
    <w:rsid w:val="00732599"/>
    <w:rsid w:val="00743E09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641B"/>
    <w:rsid w:val="007A1856"/>
    <w:rsid w:val="007A1887"/>
    <w:rsid w:val="007A629C"/>
    <w:rsid w:val="007A6348"/>
    <w:rsid w:val="007B5881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27F02"/>
    <w:rsid w:val="00830B7B"/>
    <w:rsid w:val="00832661"/>
    <w:rsid w:val="008349AA"/>
    <w:rsid w:val="008375D5"/>
    <w:rsid w:val="00841486"/>
    <w:rsid w:val="008431AF"/>
    <w:rsid w:val="008504F6"/>
    <w:rsid w:val="00862CF1"/>
    <w:rsid w:val="00863BB7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35814"/>
    <w:rsid w:val="0094075B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30B9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4409"/>
    <w:rsid w:val="00B84E2D"/>
    <w:rsid w:val="00BB5683"/>
    <w:rsid w:val="00BC17DF"/>
    <w:rsid w:val="00BD0826"/>
    <w:rsid w:val="00BD15AB"/>
    <w:rsid w:val="00BD181D"/>
    <w:rsid w:val="00BD6415"/>
    <w:rsid w:val="00BE0567"/>
    <w:rsid w:val="00BE3210"/>
    <w:rsid w:val="00BF4F06"/>
    <w:rsid w:val="00BF534E"/>
    <w:rsid w:val="00BF5717"/>
    <w:rsid w:val="00C01585"/>
    <w:rsid w:val="00C141C6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9061B"/>
    <w:rsid w:val="00C93EBA"/>
    <w:rsid w:val="00CA0BD8"/>
    <w:rsid w:val="00CA1BA7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B7462"/>
    <w:rsid w:val="00CC41BA"/>
    <w:rsid w:val="00CD17C1"/>
    <w:rsid w:val="00CD1C6C"/>
    <w:rsid w:val="00CD3AB0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A7B40"/>
    <w:rsid w:val="00DB714B"/>
    <w:rsid w:val="00DC10F6"/>
    <w:rsid w:val="00DC3E45"/>
    <w:rsid w:val="00DC4598"/>
    <w:rsid w:val="00DD0722"/>
    <w:rsid w:val="00DD212F"/>
    <w:rsid w:val="00DF5BFB"/>
    <w:rsid w:val="00E022DA"/>
    <w:rsid w:val="00E03BCB"/>
    <w:rsid w:val="00E124DC"/>
    <w:rsid w:val="00E406DF"/>
    <w:rsid w:val="00E415D3"/>
    <w:rsid w:val="00E469E4"/>
    <w:rsid w:val="00E475C3"/>
    <w:rsid w:val="00E509B0"/>
    <w:rsid w:val="00E54246"/>
    <w:rsid w:val="00E55D8E"/>
    <w:rsid w:val="00E77B7E"/>
    <w:rsid w:val="00E82DF1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8ABD14"/>
  <w15:docId w15:val="{4F2C12DB-FC43-4F5F-94C1-1586D0FE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674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674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674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674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74AD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4674A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674A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674AD"/>
  </w:style>
  <w:style w:type="paragraph" w:styleId="Avslutandetext">
    <w:name w:val="Closing"/>
    <w:basedOn w:val="Normal"/>
    <w:link w:val="AvslutandetextChar"/>
    <w:uiPriority w:val="99"/>
    <w:semiHidden/>
    <w:unhideWhenUsed/>
    <w:rsid w:val="004674A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674AD"/>
  </w:style>
  <w:style w:type="paragraph" w:styleId="Avsndaradress-brev">
    <w:name w:val="envelope return"/>
    <w:basedOn w:val="Normal"/>
    <w:uiPriority w:val="99"/>
    <w:semiHidden/>
    <w:unhideWhenUsed/>
    <w:rsid w:val="004674A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674A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674AD"/>
  </w:style>
  <w:style w:type="paragraph" w:styleId="Brdtext3">
    <w:name w:val="Body Text 3"/>
    <w:basedOn w:val="Normal"/>
    <w:link w:val="Brdtext3Char"/>
    <w:uiPriority w:val="99"/>
    <w:semiHidden/>
    <w:unhideWhenUsed/>
    <w:rsid w:val="004674A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674A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674A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674A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674A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674A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674A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674A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674A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674A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4674A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674AD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674A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674A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674AD"/>
  </w:style>
  <w:style w:type="character" w:customStyle="1" w:styleId="DatumChar">
    <w:name w:val="Datum Char"/>
    <w:basedOn w:val="Standardstycketeckensnitt"/>
    <w:link w:val="Datum"/>
    <w:uiPriority w:val="99"/>
    <w:semiHidden/>
    <w:rsid w:val="004674AD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6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674AD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674A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674AD"/>
  </w:style>
  <w:style w:type="paragraph" w:styleId="Figurfrteckning">
    <w:name w:val="table of figures"/>
    <w:basedOn w:val="Normal"/>
    <w:next w:val="Normal"/>
    <w:uiPriority w:val="99"/>
    <w:semiHidden/>
    <w:unhideWhenUsed/>
    <w:rsid w:val="004674AD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4674A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674AD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674A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674A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674A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674A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674AD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4674A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674A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674AD"/>
  </w:style>
  <w:style w:type="paragraph" w:styleId="Innehll4">
    <w:name w:val="toc 4"/>
    <w:basedOn w:val="Normal"/>
    <w:next w:val="Normal"/>
    <w:autoRedefine/>
    <w:uiPriority w:val="39"/>
    <w:semiHidden/>
    <w:unhideWhenUsed/>
    <w:rsid w:val="004674A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674A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674A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674A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674A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674A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4674A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674A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74A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74A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674A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674A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674A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674A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674A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674A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674A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674A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674A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674A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4674AD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4674AD"/>
  </w:style>
  <w:style w:type="paragraph" w:styleId="Makrotext">
    <w:name w:val="macro"/>
    <w:link w:val="MakrotextChar"/>
    <w:uiPriority w:val="99"/>
    <w:semiHidden/>
    <w:unhideWhenUsed/>
    <w:rsid w:val="004674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674A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674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674A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4674A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674A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4674A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674AD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674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674AD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4674A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674AD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4674A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674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674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674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4674A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674AD"/>
  </w:style>
  <w:style w:type="paragraph" w:styleId="Slutnotstext">
    <w:name w:val="endnote text"/>
    <w:basedOn w:val="Normal"/>
    <w:link w:val="SlutnotstextChar"/>
    <w:uiPriority w:val="99"/>
    <w:semiHidden/>
    <w:unhideWhenUsed/>
    <w:rsid w:val="004674A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674AD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674AD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674AD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674AD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674AD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7B588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EFF46C30664D2B8AD06818AD3A27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387E3-7321-4EE4-B940-552E9FC414CB}"/>
      </w:docPartPr>
      <w:docPartBody>
        <w:p w:rsidR="008871FC" w:rsidRDefault="00D06D42" w:rsidP="00D06D42">
          <w:pPr>
            <w:pStyle w:val="E6EFF46C30664D2B8AD06818AD3A2708"/>
          </w:pPr>
          <w:r>
            <w:t xml:space="preserve"> </w:t>
          </w:r>
        </w:p>
      </w:docPartBody>
    </w:docPart>
    <w:docPart>
      <w:docPartPr>
        <w:name w:val="814D3D3525F44520AA3B936819773D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BA32B5-732D-4A1F-B959-ED85555C8B02}"/>
      </w:docPartPr>
      <w:docPartBody>
        <w:p w:rsidR="008871FC" w:rsidRDefault="00D06D42" w:rsidP="00D06D42">
          <w:pPr>
            <w:pStyle w:val="814D3D3525F44520AA3B936819773D7F"/>
          </w:pPr>
          <w:r>
            <w:t xml:space="preserve"> </w:t>
          </w:r>
        </w:p>
      </w:docPartBody>
    </w:docPart>
    <w:docPart>
      <w:docPartPr>
        <w:name w:val="F1FC69307DEA4C7D8CBA8C509D7F32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76A199-411D-48DA-8428-2C95A11D3E41}"/>
      </w:docPartPr>
      <w:docPartBody>
        <w:p w:rsidR="008871FC" w:rsidRDefault="00D06D42" w:rsidP="00D06D42">
          <w:pPr>
            <w:pStyle w:val="F1FC69307DEA4C7D8CBA8C509D7F32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AF44DCFB6846C09AB9A8E162F112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9F44D-AD17-425B-A01E-8C488DF0D801}"/>
      </w:docPartPr>
      <w:docPartBody>
        <w:p w:rsidR="008871FC" w:rsidRDefault="00D06D42" w:rsidP="00D06D42">
          <w:pPr>
            <w:pStyle w:val="F4AF44DCFB6846C09AB9A8E162F112E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ECB4D79E32404BBD6D26931362C5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632F5A-110F-4970-8979-63C2382DD4BE}"/>
      </w:docPartPr>
      <w:docPartBody>
        <w:p w:rsidR="008871FC" w:rsidRDefault="00D06D42" w:rsidP="00D06D42">
          <w:pPr>
            <w:pStyle w:val="EBECB4D79E32404BBD6D26931362C5E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5E43779A1E40A49A4FB67C8C1AE5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1AC2BB-87C8-4032-B548-66AC22BEC6CD}"/>
      </w:docPartPr>
      <w:docPartBody>
        <w:p w:rsidR="008871FC" w:rsidRDefault="00D06D42" w:rsidP="00D06D42">
          <w:pPr>
            <w:pStyle w:val="A05E43779A1E40A49A4FB67C8C1AE54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42"/>
    <w:rsid w:val="008871FC"/>
    <w:rsid w:val="00973580"/>
    <w:rsid w:val="00B075C2"/>
    <w:rsid w:val="00D0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6EFF46C30664D2B8AD06818AD3A2708">
    <w:name w:val="E6EFF46C30664D2B8AD06818AD3A2708"/>
    <w:rsid w:val="00D06D42"/>
  </w:style>
  <w:style w:type="character" w:styleId="Platshllartext">
    <w:name w:val="Placeholder Text"/>
    <w:basedOn w:val="Standardstycketeckensnitt"/>
    <w:uiPriority w:val="99"/>
    <w:semiHidden/>
    <w:rsid w:val="00973580"/>
    <w:rPr>
      <w:color w:val="808080"/>
    </w:rPr>
  </w:style>
  <w:style w:type="paragraph" w:customStyle="1" w:styleId="23A070127AAA450898464D34839BC996">
    <w:name w:val="23A070127AAA450898464D34839BC996"/>
    <w:rsid w:val="00D06D42"/>
  </w:style>
  <w:style w:type="paragraph" w:customStyle="1" w:styleId="FE2259FD56304108AB856C4B6212F821">
    <w:name w:val="FE2259FD56304108AB856C4B6212F821"/>
    <w:rsid w:val="00D06D42"/>
  </w:style>
  <w:style w:type="paragraph" w:customStyle="1" w:styleId="85268CF46F1E4F20AEC5F179A205191A">
    <w:name w:val="85268CF46F1E4F20AEC5F179A205191A"/>
    <w:rsid w:val="00D06D42"/>
  </w:style>
  <w:style w:type="paragraph" w:customStyle="1" w:styleId="814D3D3525F44520AA3B936819773D7F">
    <w:name w:val="814D3D3525F44520AA3B936819773D7F"/>
    <w:rsid w:val="00D06D42"/>
  </w:style>
  <w:style w:type="paragraph" w:customStyle="1" w:styleId="F1FC69307DEA4C7D8CBA8C509D7F32F7">
    <w:name w:val="F1FC69307DEA4C7D8CBA8C509D7F32F7"/>
    <w:rsid w:val="00D06D42"/>
  </w:style>
  <w:style w:type="paragraph" w:customStyle="1" w:styleId="F4AF44DCFB6846C09AB9A8E162F112E2">
    <w:name w:val="F4AF44DCFB6846C09AB9A8E162F112E2"/>
    <w:rsid w:val="00D06D42"/>
  </w:style>
  <w:style w:type="paragraph" w:customStyle="1" w:styleId="73700FBCC37C430695A6C9FCBFF7231A">
    <w:name w:val="73700FBCC37C430695A6C9FCBFF7231A"/>
    <w:rsid w:val="00D06D42"/>
  </w:style>
  <w:style w:type="paragraph" w:customStyle="1" w:styleId="2642FEC4AE264BF4944EAE353EF56FDB">
    <w:name w:val="2642FEC4AE264BF4944EAE353EF56FDB"/>
    <w:rsid w:val="00D06D42"/>
  </w:style>
  <w:style w:type="paragraph" w:customStyle="1" w:styleId="61E71E47A4514BDBABD7D76FF5A9FFB7">
    <w:name w:val="61E71E47A4514BDBABD7D76FF5A9FFB7"/>
    <w:rsid w:val="00D06D42"/>
  </w:style>
  <w:style w:type="paragraph" w:customStyle="1" w:styleId="EBECB4D79E32404BBD6D26931362C5EF">
    <w:name w:val="EBECB4D79E32404BBD6D26931362C5EF"/>
    <w:rsid w:val="00D06D42"/>
  </w:style>
  <w:style w:type="paragraph" w:customStyle="1" w:styleId="A05E43779A1E40A49A4FB67C8C1AE546">
    <w:name w:val="A05E43779A1E40A49A4FB67C8C1AE546"/>
    <w:rsid w:val="00D06D42"/>
  </w:style>
  <w:style w:type="paragraph" w:customStyle="1" w:styleId="792D3B0373DA474E96BC5AD8F42DF46A">
    <w:name w:val="792D3B0373DA474E96BC5AD8F42DF46A"/>
    <w:rsid w:val="00D06D42"/>
  </w:style>
  <w:style w:type="paragraph" w:customStyle="1" w:styleId="0E6DF7A648DC4E649E45968B4E76D75A">
    <w:name w:val="0E6DF7A648DC4E649E45968B4E76D75A"/>
    <w:rsid w:val="00D06D42"/>
  </w:style>
  <w:style w:type="paragraph" w:customStyle="1" w:styleId="EDB0087653164845A9050224B4483A98">
    <w:name w:val="EDB0087653164845A9050224B4483A98"/>
    <w:rsid w:val="00973580"/>
  </w:style>
  <w:style w:type="paragraph" w:customStyle="1" w:styleId="9D1D7CFA3EF047728C1DBDAC5BD4AE8E">
    <w:name w:val="9D1D7CFA3EF047728C1DBDAC5BD4AE8E"/>
    <w:rsid w:val="00973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/>
    <Sender>
      <SenderName>Christine Leandersson</SenderName>
      <SenderTitle>Kansliråd</SenderTitle>
      <SenderMail>christine.leandersson@regeringskansliet.se</SenderMail>
      <SenderPhone>08-405 23 46
0705-08 68 02</SenderPhone>
    </Sender>
    <TopId>1</TopId>
    <TopSender/>
    <OrganisationInfo>
      <Organisatoriskenhet1>Näringsdepartementet</Organisatoriskenhet1>
      <Organisatoriskenhet2>Avdelningen för innovation, analys och statliga bolag</Organisatoriskenhet2>
      <Organisatoriskenhet3> </Organisatoriskenhet3>
      <Organisatoriskenhet1Id>196</Organisatoriskenhet1Id>
      <Organisatoriskenhet2Id>643</Organisatoriskenhet2Id>
      <Organisatoriskenhet3Id> </Organisatoriskenhet3Id>
    </OrganisationInfo>
    <HeaderDate/>
    <Office/>
    <Dnr/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1a926f77-8c49-4733-9ca7-7ead93ba2da4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09190-69FF-4989-BB5D-AC8FE670736B}"/>
</file>

<file path=customXml/itemProps2.xml><?xml version="1.0" encoding="utf-8"?>
<ds:datastoreItem xmlns:ds="http://schemas.openxmlformats.org/officeDocument/2006/customXml" ds:itemID="{EB6F6E7A-C5A1-45CA-81F4-C1B75883DF38}"/>
</file>

<file path=customXml/itemProps3.xml><?xml version="1.0" encoding="utf-8"?>
<ds:datastoreItem xmlns:ds="http://schemas.openxmlformats.org/officeDocument/2006/customXml" ds:itemID="{FAC52113-319E-436C-A6B3-F92D3DD6CE16}"/>
</file>

<file path=customXml/itemProps4.xml><?xml version="1.0" encoding="utf-8"?>
<ds:datastoreItem xmlns:ds="http://schemas.openxmlformats.org/officeDocument/2006/customXml" ds:itemID="{EB6F6E7A-C5A1-45CA-81F4-C1B75883DF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66517A-7459-40CD-A057-1AA580888180}"/>
</file>

<file path=customXml/itemProps6.xml><?xml version="1.0" encoding="utf-8"?>
<ds:datastoreItem xmlns:ds="http://schemas.openxmlformats.org/officeDocument/2006/customXml" ds:itemID="{EB6F6E7A-C5A1-45CA-81F4-C1B75883DF38}"/>
</file>

<file path=customXml/itemProps7.xml><?xml version="1.0" encoding="utf-8"?>
<ds:datastoreItem xmlns:ds="http://schemas.openxmlformats.org/officeDocument/2006/customXml" ds:itemID="{3C10898F-5041-483C-9A55-23FD63BE998D}"/>
</file>

<file path=customXml/itemProps8.xml><?xml version="1.0" encoding="utf-8"?>
<ds:datastoreItem xmlns:ds="http://schemas.openxmlformats.org/officeDocument/2006/customXml" ds:itemID="{A8ECE6B4-D6A3-4F95-9715-B1D7346D047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Thorén</dc:creator>
  <cp:lastModifiedBy>Helena Malmborg</cp:lastModifiedBy>
  <cp:revision>3</cp:revision>
  <cp:lastPrinted>2017-12-12T07:42:00Z</cp:lastPrinted>
  <dcterms:created xsi:type="dcterms:W3CDTF">2017-12-12T07:34:00Z</dcterms:created>
  <dcterms:modified xsi:type="dcterms:W3CDTF">2017-12-12T07:42:00Z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d2a7ef3f-86e3-458a-9257-ce7f86553f15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