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43" w:rsidRDefault="009B250A" w:rsidP="00DA0661">
      <w:pPr>
        <w:pStyle w:val="Rubrik"/>
      </w:pPr>
      <w:bookmarkStart w:id="0" w:name="Start"/>
      <w:bookmarkEnd w:id="0"/>
      <w:r>
        <w:t>Svar på fråga 20</w:t>
      </w:r>
      <w:r w:rsidR="001C316B">
        <w:t>20</w:t>
      </w:r>
      <w:r>
        <w:t>/</w:t>
      </w:r>
      <w:r w:rsidR="00C64AA6">
        <w:t>2</w:t>
      </w:r>
      <w:r w:rsidR="001C316B">
        <w:t>1</w:t>
      </w:r>
      <w:r>
        <w:t>:</w:t>
      </w:r>
      <w:r w:rsidR="001C316B">
        <w:t>527</w:t>
      </w:r>
      <w:r>
        <w:t xml:space="preserve"> av </w:t>
      </w:r>
      <w:r w:rsidR="001C316B">
        <w:t xml:space="preserve">Jörgen Berglund (M) </w:t>
      </w:r>
    </w:p>
    <w:p w:rsidR="009B250A" w:rsidRDefault="00306443" w:rsidP="00DA0661">
      <w:pPr>
        <w:pStyle w:val="Rubrik"/>
      </w:pPr>
      <w:r>
        <w:t>E</w:t>
      </w:r>
      <w:r w:rsidR="001C316B">
        <w:t>tt stärkt efterlevandeskydd</w:t>
      </w:r>
      <w:bookmarkStart w:id="1" w:name="_GoBack"/>
      <w:bookmarkEnd w:id="1"/>
    </w:p>
    <w:p w:rsidR="009B250A" w:rsidRDefault="001C316B" w:rsidP="002749F7">
      <w:pPr>
        <w:pStyle w:val="Brdtext"/>
      </w:pPr>
      <w:r>
        <w:t xml:space="preserve">Jörgen Berglund har frågat mig om jag avser att vidta några åtgärder för att stärka efterlevandeskyddet för personal inom Försvarsmakten. </w:t>
      </w:r>
    </w:p>
    <w:p w:rsidR="001703F3" w:rsidRDefault="001703F3" w:rsidP="002749F7">
      <w:pPr>
        <w:pStyle w:val="Brdtext"/>
      </w:pPr>
      <w:r>
        <w:t xml:space="preserve">Efterlevandeskydd är en integrerad del av svensk arbetsmarknad. </w:t>
      </w:r>
      <w:r w:rsidR="00500BCD">
        <w:t xml:space="preserve">Det regleras i författning, kollektivavtal och försäkringar med ett tydligt arbetsgivaransvar. </w:t>
      </w:r>
    </w:p>
    <w:p w:rsidR="003C6BC9" w:rsidRDefault="003C6BC9" w:rsidP="003C6BC9">
      <w:pPr>
        <w:pStyle w:val="Brdtext"/>
      </w:pPr>
      <w:r>
        <w:t xml:space="preserve">Försvarsmakten </w:t>
      </w:r>
      <w:r w:rsidR="0004218B">
        <w:t xml:space="preserve">har </w:t>
      </w:r>
      <w:r>
        <w:t xml:space="preserve">som arbetsgivare ett ansvar för efterlevandeskyddet inom myndigheten. Försäkringskassan och Pensionsmyndigheten prövar om ersättning ska utgå genom arbetsskadeförsäkringen i socialförsäkringsbalken, som reglerar ersättning för begravningshjälp, egenlivränta, livränta till efterlevande, efterlevandepension och efterlevandestöd till barn. Statens </w:t>
      </w:r>
      <w:r w:rsidR="00521E71">
        <w:t>t</w:t>
      </w:r>
      <w:r>
        <w:t xml:space="preserve">jänstepensionsverk prövar frågor om ersättning </w:t>
      </w:r>
      <w:r w:rsidR="00261EBC">
        <w:t>enligt</w:t>
      </w:r>
      <w:r>
        <w:t xml:space="preserve"> </w:t>
      </w:r>
      <w:r w:rsidR="009F0199">
        <w:t>s</w:t>
      </w:r>
      <w:r>
        <w:t xml:space="preserve">tatens tjänstegrupplivförsäkring och </w:t>
      </w:r>
      <w:r w:rsidR="009F0199">
        <w:t>p</w:t>
      </w:r>
      <w:r>
        <w:t>ensionsavtal</w:t>
      </w:r>
      <w:r w:rsidR="009F0199">
        <w:t xml:space="preserve">et </w:t>
      </w:r>
      <w:r>
        <w:t xml:space="preserve">PA </w:t>
      </w:r>
      <w:r w:rsidR="009F0199">
        <w:t>16</w:t>
      </w:r>
      <w:r>
        <w:t xml:space="preserve">, som omfattar grundbelopp, </w:t>
      </w:r>
      <w:proofErr w:type="spellStart"/>
      <w:r>
        <w:t>barnbelopp</w:t>
      </w:r>
      <w:proofErr w:type="spellEnd"/>
      <w:r>
        <w:t xml:space="preserve">, begravningshjälp och efterlevandepension. Vidare tillämpas avtalet om ersättning vid personskada (PSA) där PSA-nämnden, prövar frågor om ersättning. </w:t>
      </w:r>
      <w:r w:rsidR="003A59C2">
        <w:t xml:space="preserve">Dessutom </w:t>
      </w:r>
      <w:r>
        <w:t xml:space="preserve">prövar </w:t>
      </w:r>
      <w:r w:rsidR="003A59C2">
        <w:t xml:space="preserve">Kammarkollegiet </w:t>
      </w:r>
      <w:r>
        <w:t xml:space="preserve">om ersättning enligt Statens tjänstereseförsäkring kan ges till efterlevande vid dödsfall. Utöver detta har arbetstagare ofta egna försäkringar, via fackliga organisationer eller privat. </w:t>
      </w:r>
    </w:p>
    <w:p w:rsidR="004B3644" w:rsidRDefault="004B3644" w:rsidP="004B3644">
      <w:pPr>
        <w:pStyle w:val="Brdtext"/>
      </w:pPr>
      <w:r>
        <w:t xml:space="preserve">Anställd personal i Försvarsmakten som tjänstgör i internationell militär insats omfattas </w:t>
      </w:r>
      <w:r w:rsidR="00957E56">
        <w:t xml:space="preserve">vidare </w:t>
      </w:r>
      <w:r>
        <w:t>av en statlig riskgaranti enligt</w:t>
      </w:r>
      <w:r w:rsidR="0004218B">
        <w:t xml:space="preserve"> </w:t>
      </w:r>
      <w:r>
        <w:t>förordningen (2010:651) om Försvarsmaktens personal vid internationella militära insatser. Totalförsvarspliktiga under grundutbildning och genomförande av repetitionsutbildning omfattas av rätt till begravningshjälp</w:t>
      </w:r>
      <w:r w:rsidR="0004218B">
        <w:t xml:space="preserve">, </w:t>
      </w:r>
      <w:r w:rsidR="0004218B">
        <w:lastRenderedPageBreak/>
        <w:t>försäkringsförmåner och statlig riskgaranti enligt</w:t>
      </w:r>
      <w:r>
        <w:t xml:space="preserve"> förordningen (1995:239) om förmåner till totalförsvarspliktiga</w:t>
      </w:r>
      <w:r w:rsidR="0004218B">
        <w:t>.</w:t>
      </w:r>
      <w:r>
        <w:t xml:space="preserve"> </w:t>
      </w:r>
    </w:p>
    <w:p w:rsidR="00BC61FB" w:rsidRDefault="00BC61FB" w:rsidP="004B3644">
      <w:pPr>
        <w:pStyle w:val="Brdtext"/>
      </w:pPr>
      <w:r>
        <w:t xml:space="preserve">Det finns således ett regelverk till skydd för efterlevande till personal i Försvarsmakten. </w:t>
      </w:r>
    </w:p>
    <w:p w:rsidR="009B250A" w:rsidRPr="00CD46CA" w:rsidRDefault="009B250A" w:rsidP="006A12F1">
      <w:pPr>
        <w:pStyle w:val="Brdtext"/>
      </w:pPr>
      <w:r w:rsidRPr="00CD46CA">
        <w:t xml:space="preserve">Stockholm den </w:t>
      </w:r>
      <w:sdt>
        <w:sdtPr>
          <w:id w:val="-1225218591"/>
          <w:placeholder>
            <w:docPart w:val="D84DE8A78567443A8B34696E0518F060"/>
          </w:placeholder>
          <w:dataBinding w:prefixMappings="xmlns:ns0='http://lp/documentinfo/RK' " w:xpath="/ns0:DocumentInfo[1]/ns0:BaseInfo[1]/ns0:HeaderDate[1]" w:storeItemID="{01893AC2-4CFF-4D65-A8CC-D324748F0A05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316B" w:rsidRPr="00CD46CA">
            <w:t>25 november 2020</w:t>
          </w:r>
        </w:sdtContent>
      </w:sdt>
    </w:p>
    <w:p w:rsidR="009B250A" w:rsidRPr="00CD46CA" w:rsidRDefault="009B250A" w:rsidP="004E7A8F">
      <w:pPr>
        <w:pStyle w:val="Brdtextutanavstnd"/>
      </w:pPr>
    </w:p>
    <w:p w:rsidR="009B250A" w:rsidRPr="00CD46CA" w:rsidRDefault="009B250A" w:rsidP="004E7A8F">
      <w:pPr>
        <w:pStyle w:val="Brdtextutanavstnd"/>
      </w:pPr>
    </w:p>
    <w:p w:rsidR="009B250A" w:rsidRPr="00CD46CA" w:rsidRDefault="009B250A" w:rsidP="004E7A8F">
      <w:pPr>
        <w:pStyle w:val="Brdtextutanavstnd"/>
      </w:pPr>
    </w:p>
    <w:p w:rsidR="009B250A" w:rsidRDefault="00C045CC" w:rsidP="00422A41">
      <w:pPr>
        <w:pStyle w:val="Brdtext"/>
      </w:pPr>
      <w:r>
        <w:t>Peter Hultqvist</w:t>
      </w:r>
    </w:p>
    <w:p w:rsidR="009B250A" w:rsidRPr="00DB48AB" w:rsidRDefault="009B250A" w:rsidP="00DB48AB">
      <w:pPr>
        <w:pStyle w:val="Brdtext"/>
      </w:pPr>
    </w:p>
    <w:sectPr w:rsidR="009B250A" w:rsidRPr="00DB48AB" w:rsidSect="009B250A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0A" w:rsidRDefault="009B250A" w:rsidP="00A87A54">
      <w:pPr>
        <w:spacing w:after="0" w:line="240" w:lineRule="auto"/>
      </w:pPr>
      <w:r>
        <w:separator/>
      </w:r>
    </w:p>
  </w:endnote>
  <w:endnote w:type="continuationSeparator" w:id="0">
    <w:p w:rsidR="009B250A" w:rsidRDefault="009B25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36E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36E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0A" w:rsidRDefault="009B250A" w:rsidP="00A87A54">
      <w:pPr>
        <w:spacing w:after="0" w:line="240" w:lineRule="auto"/>
      </w:pPr>
      <w:r>
        <w:separator/>
      </w:r>
    </w:p>
  </w:footnote>
  <w:footnote w:type="continuationSeparator" w:id="0">
    <w:p w:rsidR="009B250A" w:rsidRDefault="009B25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250A" w:rsidTr="00C93EBA">
      <w:trPr>
        <w:trHeight w:val="227"/>
      </w:trPr>
      <w:tc>
        <w:tcPr>
          <w:tcW w:w="5534" w:type="dxa"/>
        </w:tcPr>
        <w:p w:rsidR="009B250A" w:rsidRPr="007D73AB" w:rsidRDefault="009B250A">
          <w:pPr>
            <w:pStyle w:val="Sidhuvud"/>
          </w:pPr>
        </w:p>
      </w:tc>
      <w:tc>
        <w:tcPr>
          <w:tcW w:w="3170" w:type="dxa"/>
          <w:vAlign w:val="bottom"/>
        </w:tcPr>
        <w:p w:rsidR="009B250A" w:rsidRPr="007D73AB" w:rsidRDefault="009B250A" w:rsidP="00340DE0">
          <w:pPr>
            <w:pStyle w:val="Sidhuvud"/>
          </w:pPr>
        </w:p>
      </w:tc>
      <w:tc>
        <w:tcPr>
          <w:tcW w:w="1134" w:type="dxa"/>
        </w:tcPr>
        <w:p w:rsidR="009B250A" w:rsidRDefault="009B250A" w:rsidP="005A703A">
          <w:pPr>
            <w:pStyle w:val="Sidhuvud"/>
          </w:pPr>
        </w:p>
      </w:tc>
    </w:tr>
    <w:tr w:rsidR="009B250A" w:rsidTr="00C93EBA">
      <w:trPr>
        <w:trHeight w:val="1928"/>
      </w:trPr>
      <w:tc>
        <w:tcPr>
          <w:tcW w:w="5534" w:type="dxa"/>
        </w:tcPr>
        <w:p w:rsidR="009B250A" w:rsidRPr="00340DE0" w:rsidRDefault="009B250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250A" w:rsidRPr="00710A6C" w:rsidRDefault="009B250A" w:rsidP="00EE3C0F">
          <w:pPr>
            <w:pStyle w:val="Sidhuvud"/>
            <w:rPr>
              <w:b/>
            </w:rPr>
          </w:pPr>
        </w:p>
        <w:p w:rsidR="009B250A" w:rsidRDefault="009B250A" w:rsidP="00EE3C0F">
          <w:pPr>
            <w:pStyle w:val="Sidhuvud"/>
          </w:pPr>
        </w:p>
        <w:p w:rsidR="009B250A" w:rsidRDefault="009B250A" w:rsidP="00EE3C0F">
          <w:pPr>
            <w:pStyle w:val="Sidhuvud"/>
          </w:pPr>
        </w:p>
        <w:sdt>
          <w:sdtPr>
            <w:rPr>
              <w:rFonts w:ascii="Arial" w:eastAsia="Garamond" w:hAnsi="Arial" w:cs="Times New Roman"/>
            </w:rPr>
            <w:alias w:val="Dnr"/>
            <w:tag w:val="ccRKShow_Dnr"/>
            <w:id w:val="-829283628"/>
            <w:placeholder>
              <w:docPart w:val="54563103BB324367B06DA9EFA7D78C6E"/>
            </w:placeholder>
            <w:dataBinding w:prefixMappings="xmlns:ns0='http://lp/documentinfo/RK' " w:xpath="/ns0:DocumentInfo[1]/ns0:BaseInfo[1]/ns0:Dnr[1]" w:storeItemID="{01893AC2-4CFF-4D65-A8CC-D324748F0A05}"/>
            <w:text/>
          </w:sdtPr>
          <w:sdtContent>
            <w:p w:rsidR="009B250A" w:rsidRDefault="002B497A" w:rsidP="00EE3C0F">
              <w:pPr>
                <w:pStyle w:val="Sidhuvud"/>
              </w:pPr>
              <w:r w:rsidRPr="002B497A">
                <w:rPr>
                  <w:rFonts w:ascii="Arial" w:eastAsia="Garamond" w:hAnsi="Arial" w:cs="Times New Roman"/>
                </w:rPr>
                <w:t>Fö2020/01140/MFI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BFF12E057041EFA87E0A17CD4C1BCD"/>
            </w:placeholder>
            <w:showingPlcHdr/>
            <w:dataBinding w:prefixMappings="xmlns:ns0='http://lp/documentinfo/RK' " w:xpath="/ns0:DocumentInfo[1]/ns0:BaseInfo[1]/ns0:DocNumber[1]" w:storeItemID="{01893AC2-4CFF-4D65-A8CC-D324748F0A05}"/>
            <w:text/>
          </w:sdtPr>
          <w:sdtEndPr/>
          <w:sdtContent>
            <w:p w:rsidR="009B250A" w:rsidRDefault="009B25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B250A" w:rsidRDefault="009B250A" w:rsidP="00EE3C0F">
          <w:pPr>
            <w:pStyle w:val="Sidhuvud"/>
          </w:pPr>
        </w:p>
      </w:tc>
      <w:tc>
        <w:tcPr>
          <w:tcW w:w="1134" w:type="dxa"/>
        </w:tcPr>
        <w:p w:rsidR="009B250A" w:rsidRDefault="009B250A" w:rsidP="0094502D">
          <w:pPr>
            <w:pStyle w:val="Sidhuvud"/>
          </w:pPr>
        </w:p>
        <w:p w:rsidR="009B250A" w:rsidRPr="0094502D" w:rsidRDefault="009B250A" w:rsidP="00EC71A6">
          <w:pPr>
            <w:pStyle w:val="Sidhuvud"/>
          </w:pPr>
        </w:p>
      </w:tc>
    </w:tr>
    <w:tr w:rsidR="009B250A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C41BC5" w:rsidRDefault="00C41BC5" w:rsidP="00340DE0">
          <w:pPr>
            <w:pStyle w:val="Sidhuvud"/>
            <w:rPr>
              <w:b/>
            </w:rPr>
          </w:pPr>
          <w:r w:rsidRPr="00C41BC5">
            <w:rPr>
              <w:b/>
            </w:rPr>
            <w:t>Försva</w:t>
          </w:r>
          <w:r w:rsidR="002B497A">
            <w:rPr>
              <w:b/>
            </w:rPr>
            <w:t>rsdepartementet</w:t>
          </w:r>
        </w:p>
        <w:p w:rsidR="002B497A" w:rsidRPr="002B497A" w:rsidRDefault="002B497A" w:rsidP="00340DE0">
          <w:pPr>
            <w:pStyle w:val="Sidhuvud"/>
            <w:rPr>
              <w:bCs/>
            </w:rPr>
          </w:pPr>
          <w:r w:rsidRPr="002B497A">
            <w:rPr>
              <w:bCs/>
            </w:rPr>
            <w:t>Försvarsministern</w:t>
          </w:r>
        </w:p>
        <w:p w:rsidR="00185212" w:rsidRPr="00340DE0" w:rsidRDefault="00185212" w:rsidP="000F7C98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44A70D60BC547FFB26B1441421921D7"/>
          </w:placeholder>
          <w:dataBinding w:prefixMappings="xmlns:ns0='http://lp/documentinfo/RK' " w:xpath="/ns0:DocumentInfo[1]/ns0:BaseInfo[1]/ns0:Recipient[1]" w:storeItemID="{01893AC2-4CFF-4D65-A8CC-D324748F0A05}"/>
          <w:text w:multiLine="1"/>
        </w:sdtPr>
        <w:sdtEndPr/>
        <w:sdtContent>
          <w:tc>
            <w:tcPr>
              <w:tcW w:w="3170" w:type="dxa"/>
            </w:tcPr>
            <w:p w:rsidR="009B250A" w:rsidRDefault="009B25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B250A" w:rsidRDefault="009B250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18B"/>
    <w:rsid w:val="0004352E"/>
    <w:rsid w:val="00053CAA"/>
    <w:rsid w:val="00057FE0"/>
    <w:rsid w:val="000620FD"/>
    <w:rsid w:val="00063DCB"/>
    <w:rsid w:val="00066BC9"/>
    <w:rsid w:val="00067E35"/>
    <w:rsid w:val="0007033C"/>
    <w:rsid w:val="000707E9"/>
    <w:rsid w:val="00072C86"/>
    <w:rsid w:val="00072FFC"/>
    <w:rsid w:val="00073B75"/>
    <w:rsid w:val="000757FC"/>
    <w:rsid w:val="00076667"/>
    <w:rsid w:val="00080631"/>
    <w:rsid w:val="00081820"/>
    <w:rsid w:val="000862E0"/>
    <w:rsid w:val="000873C3"/>
    <w:rsid w:val="00093408"/>
    <w:rsid w:val="00093BBF"/>
    <w:rsid w:val="0009435C"/>
    <w:rsid w:val="00095B09"/>
    <w:rsid w:val="00097BFD"/>
    <w:rsid w:val="000A13CA"/>
    <w:rsid w:val="000A456A"/>
    <w:rsid w:val="000A5E43"/>
    <w:rsid w:val="000A7CD9"/>
    <w:rsid w:val="000B56A9"/>
    <w:rsid w:val="000C61D1"/>
    <w:rsid w:val="000D31A9"/>
    <w:rsid w:val="000D370F"/>
    <w:rsid w:val="000D5449"/>
    <w:rsid w:val="000D5E72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C98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835"/>
    <w:rsid w:val="001428E2"/>
    <w:rsid w:val="00167FA8"/>
    <w:rsid w:val="001703F3"/>
    <w:rsid w:val="00170CE4"/>
    <w:rsid w:val="0017300E"/>
    <w:rsid w:val="00173126"/>
    <w:rsid w:val="00176A26"/>
    <w:rsid w:val="001774F8"/>
    <w:rsid w:val="00180BE1"/>
    <w:rsid w:val="001813DF"/>
    <w:rsid w:val="00185212"/>
    <w:rsid w:val="0019051C"/>
    <w:rsid w:val="0019127B"/>
    <w:rsid w:val="00191AE6"/>
    <w:rsid w:val="00192350"/>
    <w:rsid w:val="00192E34"/>
    <w:rsid w:val="00197A8A"/>
    <w:rsid w:val="001A2A61"/>
    <w:rsid w:val="001A49D5"/>
    <w:rsid w:val="001B4824"/>
    <w:rsid w:val="001C0A29"/>
    <w:rsid w:val="001C316B"/>
    <w:rsid w:val="001C37D2"/>
    <w:rsid w:val="001C4980"/>
    <w:rsid w:val="001C4B26"/>
    <w:rsid w:val="001C5DC9"/>
    <w:rsid w:val="001C71A9"/>
    <w:rsid w:val="001C7780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06F"/>
    <w:rsid w:val="001F6BBE"/>
    <w:rsid w:val="00204079"/>
    <w:rsid w:val="002102FD"/>
    <w:rsid w:val="00211B4E"/>
    <w:rsid w:val="00213204"/>
    <w:rsid w:val="00213258"/>
    <w:rsid w:val="0021657C"/>
    <w:rsid w:val="00222258"/>
    <w:rsid w:val="00222FD8"/>
    <w:rsid w:val="00223AD6"/>
    <w:rsid w:val="0022666A"/>
    <w:rsid w:val="00227E43"/>
    <w:rsid w:val="002315F5"/>
    <w:rsid w:val="00233D52"/>
    <w:rsid w:val="00237147"/>
    <w:rsid w:val="00242AD1"/>
    <w:rsid w:val="0024412C"/>
    <w:rsid w:val="00245362"/>
    <w:rsid w:val="00251508"/>
    <w:rsid w:val="00260D2D"/>
    <w:rsid w:val="00261EBC"/>
    <w:rsid w:val="002624E1"/>
    <w:rsid w:val="00264503"/>
    <w:rsid w:val="00271D00"/>
    <w:rsid w:val="00275872"/>
    <w:rsid w:val="00280B75"/>
    <w:rsid w:val="00281106"/>
    <w:rsid w:val="00282263"/>
    <w:rsid w:val="00282417"/>
    <w:rsid w:val="00282D27"/>
    <w:rsid w:val="002874C2"/>
    <w:rsid w:val="00287F0D"/>
    <w:rsid w:val="00292420"/>
    <w:rsid w:val="00296B7A"/>
    <w:rsid w:val="00296CD2"/>
    <w:rsid w:val="002A39EF"/>
    <w:rsid w:val="002A6820"/>
    <w:rsid w:val="002B497A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4BB"/>
    <w:rsid w:val="003050DB"/>
    <w:rsid w:val="00306443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A82"/>
    <w:rsid w:val="00392ED4"/>
    <w:rsid w:val="00393638"/>
    <w:rsid w:val="00393680"/>
    <w:rsid w:val="00394D4C"/>
    <w:rsid w:val="003A1315"/>
    <w:rsid w:val="003A2E73"/>
    <w:rsid w:val="003A3071"/>
    <w:rsid w:val="003A396B"/>
    <w:rsid w:val="003A5969"/>
    <w:rsid w:val="003A59C2"/>
    <w:rsid w:val="003A5C58"/>
    <w:rsid w:val="003B0C81"/>
    <w:rsid w:val="003C0DDF"/>
    <w:rsid w:val="003C47F1"/>
    <w:rsid w:val="003C6BC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6C15"/>
    <w:rsid w:val="003F1F1F"/>
    <w:rsid w:val="003F299F"/>
    <w:rsid w:val="003F59B4"/>
    <w:rsid w:val="003F6B92"/>
    <w:rsid w:val="0040090E"/>
    <w:rsid w:val="00403D11"/>
    <w:rsid w:val="00404DB4"/>
    <w:rsid w:val="004074BF"/>
    <w:rsid w:val="0041093C"/>
    <w:rsid w:val="0041223B"/>
    <w:rsid w:val="004137EE"/>
    <w:rsid w:val="00413A4E"/>
    <w:rsid w:val="00415163"/>
    <w:rsid w:val="004157BE"/>
    <w:rsid w:val="0041798B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284B"/>
    <w:rsid w:val="004557F3"/>
    <w:rsid w:val="0045607E"/>
    <w:rsid w:val="00456DC3"/>
    <w:rsid w:val="0046337E"/>
    <w:rsid w:val="00464CA1"/>
    <w:rsid w:val="004660C8"/>
    <w:rsid w:val="00467DEF"/>
    <w:rsid w:val="0047177B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3644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1FCF"/>
    <w:rsid w:val="004E251B"/>
    <w:rsid w:val="004E25CD"/>
    <w:rsid w:val="004E2A4B"/>
    <w:rsid w:val="004E2C83"/>
    <w:rsid w:val="004E6D22"/>
    <w:rsid w:val="004F0448"/>
    <w:rsid w:val="004F1EA0"/>
    <w:rsid w:val="004F4021"/>
    <w:rsid w:val="004F5640"/>
    <w:rsid w:val="004F6525"/>
    <w:rsid w:val="004F6FE2"/>
    <w:rsid w:val="00500BCD"/>
    <w:rsid w:val="00505905"/>
    <w:rsid w:val="00511A1B"/>
    <w:rsid w:val="00511A68"/>
    <w:rsid w:val="00513E7D"/>
    <w:rsid w:val="00514A67"/>
    <w:rsid w:val="00521192"/>
    <w:rsid w:val="0052127C"/>
    <w:rsid w:val="00521E71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5E23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7D6"/>
    <w:rsid w:val="005F08C5"/>
    <w:rsid w:val="005F1823"/>
    <w:rsid w:val="005F3449"/>
    <w:rsid w:val="00605718"/>
    <w:rsid w:val="00605C66"/>
    <w:rsid w:val="00607814"/>
    <w:rsid w:val="00616940"/>
    <w:rsid w:val="006175D7"/>
    <w:rsid w:val="006208E5"/>
    <w:rsid w:val="006273E4"/>
    <w:rsid w:val="00631F82"/>
    <w:rsid w:val="0063271A"/>
    <w:rsid w:val="00633B59"/>
    <w:rsid w:val="00634EF4"/>
    <w:rsid w:val="006358C8"/>
    <w:rsid w:val="0064133A"/>
    <w:rsid w:val="00647FD7"/>
    <w:rsid w:val="00650080"/>
    <w:rsid w:val="00650B64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55E4"/>
    <w:rsid w:val="006B0384"/>
    <w:rsid w:val="006B4A30"/>
    <w:rsid w:val="006B755F"/>
    <w:rsid w:val="006B7569"/>
    <w:rsid w:val="006C0CAC"/>
    <w:rsid w:val="006C1EDE"/>
    <w:rsid w:val="006C28EE"/>
    <w:rsid w:val="006C378E"/>
    <w:rsid w:val="006C48CF"/>
    <w:rsid w:val="006D2998"/>
    <w:rsid w:val="006D3188"/>
    <w:rsid w:val="006D5159"/>
    <w:rsid w:val="006E08FC"/>
    <w:rsid w:val="006E2F87"/>
    <w:rsid w:val="006E376C"/>
    <w:rsid w:val="006F2588"/>
    <w:rsid w:val="006F7B99"/>
    <w:rsid w:val="0070780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D15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AC8"/>
    <w:rsid w:val="007A1856"/>
    <w:rsid w:val="007A1887"/>
    <w:rsid w:val="007A629C"/>
    <w:rsid w:val="007A6348"/>
    <w:rsid w:val="007B023C"/>
    <w:rsid w:val="007B6F5B"/>
    <w:rsid w:val="007C2ADD"/>
    <w:rsid w:val="007C44FF"/>
    <w:rsid w:val="007C6456"/>
    <w:rsid w:val="007C7BDB"/>
    <w:rsid w:val="007D29FC"/>
    <w:rsid w:val="007D2FF5"/>
    <w:rsid w:val="007D73AB"/>
    <w:rsid w:val="007D790E"/>
    <w:rsid w:val="007E0982"/>
    <w:rsid w:val="007E2712"/>
    <w:rsid w:val="007E4A9C"/>
    <w:rsid w:val="007E5516"/>
    <w:rsid w:val="007E7EE2"/>
    <w:rsid w:val="007F06CA"/>
    <w:rsid w:val="0080228F"/>
    <w:rsid w:val="00804C1B"/>
    <w:rsid w:val="0080595A"/>
    <w:rsid w:val="00812E1A"/>
    <w:rsid w:val="008150A6"/>
    <w:rsid w:val="008178E6"/>
    <w:rsid w:val="0082235C"/>
    <w:rsid w:val="0082249C"/>
    <w:rsid w:val="00824CCE"/>
    <w:rsid w:val="00830B7B"/>
    <w:rsid w:val="00832661"/>
    <w:rsid w:val="008349AA"/>
    <w:rsid w:val="00836E57"/>
    <w:rsid w:val="008375D5"/>
    <w:rsid w:val="00841486"/>
    <w:rsid w:val="00842BC9"/>
    <w:rsid w:val="008431AF"/>
    <w:rsid w:val="0084476E"/>
    <w:rsid w:val="008504F6"/>
    <w:rsid w:val="008573B9"/>
    <w:rsid w:val="0085782D"/>
    <w:rsid w:val="00863B47"/>
    <w:rsid w:val="00863BB7"/>
    <w:rsid w:val="008730FD"/>
    <w:rsid w:val="00873DA1"/>
    <w:rsid w:val="00874DEE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1BA1"/>
    <w:rsid w:val="008A372E"/>
    <w:rsid w:val="008A3961"/>
    <w:rsid w:val="008A43A2"/>
    <w:rsid w:val="008A4CEA"/>
    <w:rsid w:val="008A7506"/>
    <w:rsid w:val="008B1603"/>
    <w:rsid w:val="008B20ED"/>
    <w:rsid w:val="008B6135"/>
    <w:rsid w:val="008C207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529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7E56"/>
    <w:rsid w:val="00973084"/>
    <w:rsid w:val="00974B59"/>
    <w:rsid w:val="00982ECA"/>
    <w:rsid w:val="00984EA2"/>
    <w:rsid w:val="00986CC3"/>
    <w:rsid w:val="0099068E"/>
    <w:rsid w:val="009920AA"/>
    <w:rsid w:val="00992943"/>
    <w:rsid w:val="009931B3"/>
    <w:rsid w:val="00996279"/>
    <w:rsid w:val="009965F7"/>
    <w:rsid w:val="009967E7"/>
    <w:rsid w:val="009A06B4"/>
    <w:rsid w:val="009A0866"/>
    <w:rsid w:val="009A4D0A"/>
    <w:rsid w:val="009B250A"/>
    <w:rsid w:val="009B2F70"/>
    <w:rsid w:val="009B4594"/>
    <w:rsid w:val="009C2459"/>
    <w:rsid w:val="009C255A"/>
    <w:rsid w:val="009C2B46"/>
    <w:rsid w:val="009C4448"/>
    <w:rsid w:val="009C610D"/>
    <w:rsid w:val="009C7748"/>
    <w:rsid w:val="009D2FD0"/>
    <w:rsid w:val="009D43F3"/>
    <w:rsid w:val="009D4E9F"/>
    <w:rsid w:val="009D5D40"/>
    <w:rsid w:val="009D6B1B"/>
    <w:rsid w:val="009E107B"/>
    <w:rsid w:val="009E18D6"/>
    <w:rsid w:val="009E7B92"/>
    <w:rsid w:val="009F0199"/>
    <w:rsid w:val="009F19C0"/>
    <w:rsid w:val="00A00AE4"/>
    <w:rsid w:val="00A00D24"/>
    <w:rsid w:val="00A01F5C"/>
    <w:rsid w:val="00A113AD"/>
    <w:rsid w:val="00A2019A"/>
    <w:rsid w:val="00A23493"/>
    <w:rsid w:val="00A2416A"/>
    <w:rsid w:val="00A3270B"/>
    <w:rsid w:val="00A379E4"/>
    <w:rsid w:val="00A43B02"/>
    <w:rsid w:val="00A44946"/>
    <w:rsid w:val="00A44B9E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5255"/>
    <w:rsid w:val="00B00702"/>
    <w:rsid w:val="00B0110B"/>
    <w:rsid w:val="00B0234E"/>
    <w:rsid w:val="00B030F3"/>
    <w:rsid w:val="00B06751"/>
    <w:rsid w:val="00B14535"/>
    <w:rsid w:val="00B149E2"/>
    <w:rsid w:val="00B2169D"/>
    <w:rsid w:val="00B21CBB"/>
    <w:rsid w:val="00B263C0"/>
    <w:rsid w:val="00B279B2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0FAD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26B"/>
    <w:rsid w:val="00B80840"/>
    <w:rsid w:val="00B815FC"/>
    <w:rsid w:val="00B82A05"/>
    <w:rsid w:val="00B84409"/>
    <w:rsid w:val="00B84E2D"/>
    <w:rsid w:val="00B918D1"/>
    <w:rsid w:val="00B927C9"/>
    <w:rsid w:val="00B96EFA"/>
    <w:rsid w:val="00BB0D68"/>
    <w:rsid w:val="00BB17B0"/>
    <w:rsid w:val="00BB28BF"/>
    <w:rsid w:val="00BB2F42"/>
    <w:rsid w:val="00BB4AC0"/>
    <w:rsid w:val="00BB5683"/>
    <w:rsid w:val="00BC112B"/>
    <w:rsid w:val="00BC17DF"/>
    <w:rsid w:val="00BC61FB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895"/>
    <w:rsid w:val="00BF4F06"/>
    <w:rsid w:val="00BF534E"/>
    <w:rsid w:val="00BF5717"/>
    <w:rsid w:val="00BF717D"/>
    <w:rsid w:val="00C01585"/>
    <w:rsid w:val="00C045C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1BC5"/>
    <w:rsid w:val="00C461E6"/>
    <w:rsid w:val="00C50771"/>
    <w:rsid w:val="00C508BE"/>
    <w:rsid w:val="00C63EC4"/>
    <w:rsid w:val="00C64AA6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6CA"/>
    <w:rsid w:val="00CD6169"/>
    <w:rsid w:val="00CD6D76"/>
    <w:rsid w:val="00CD791D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975"/>
    <w:rsid w:val="00D276B2"/>
    <w:rsid w:val="00D279D8"/>
    <w:rsid w:val="00D27C8E"/>
    <w:rsid w:val="00D3026A"/>
    <w:rsid w:val="00D32D62"/>
    <w:rsid w:val="00D36E44"/>
    <w:rsid w:val="00D40C72"/>
    <w:rsid w:val="00D4141B"/>
    <w:rsid w:val="00D4145D"/>
    <w:rsid w:val="00D41C16"/>
    <w:rsid w:val="00D458F0"/>
    <w:rsid w:val="00D50B3B"/>
    <w:rsid w:val="00D52917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2AC"/>
    <w:rsid w:val="00DA4084"/>
    <w:rsid w:val="00DA5A54"/>
    <w:rsid w:val="00DA5C0D"/>
    <w:rsid w:val="00DB26D8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2589"/>
    <w:rsid w:val="00DF5BFB"/>
    <w:rsid w:val="00DF5CD6"/>
    <w:rsid w:val="00E022DA"/>
    <w:rsid w:val="00E03BCB"/>
    <w:rsid w:val="00E0551F"/>
    <w:rsid w:val="00E124DC"/>
    <w:rsid w:val="00E22793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477C5"/>
    <w:rsid w:val="00E509B0"/>
    <w:rsid w:val="00E50B11"/>
    <w:rsid w:val="00E54246"/>
    <w:rsid w:val="00E55D8E"/>
    <w:rsid w:val="00E62D27"/>
    <w:rsid w:val="00E6641E"/>
    <w:rsid w:val="00E66F18"/>
    <w:rsid w:val="00E70856"/>
    <w:rsid w:val="00E727DE"/>
    <w:rsid w:val="00E74A30"/>
    <w:rsid w:val="00E77778"/>
    <w:rsid w:val="00E77B7E"/>
    <w:rsid w:val="00E82DF1"/>
    <w:rsid w:val="00E870A0"/>
    <w:rsid w:val="00E90CAA"/>
    <w:rsid w:val="00E93339"/>
    <w:rsid w:val="00E96532"/>
    <w:rsid w:val="00E973A0"/>
    <w:rsid w:val="00EA1688"/>
    <w:rsid w:val="00EA1AFC"/>
    <w:rsid w:val="00EA4C83"/>
    <w:rsid w:val="00EA61AB"/>
    <w:rsid w:val="00EB70FC"/>
    <w:rsid w:val="00EC0A92"/>
    <w:rsid w:val="00EC1A17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1D7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6DF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66B9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FEC"/>
    <w:rsid w:val="00FF0538"/>
    <w:rsid w:val="00FF48A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80024D"/>
  <w15:docId w15:val="{FD78C34D-45D2-4BF7-A9B2-3184E758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63103BB324367B06DA9EFA7D78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A6C7E-4C90-4037-BF64-7CECC2E3DFE2}"/>
      </w:docPartPr>
      <w:docPartBody>
        <w:p w:rsidR="002834CD" w:rsidRDefault="00875DD7" w:rsidP="00875DD7">
          <w:pPr>
            <w:pStyle w:val="54563103BB324367B06DA9EFA7D78C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FF12E057041EFA87E0A17CD4C1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3F71B-2370-4F93-8BB1-8E008AD1367B}"/>
      </w:docPartPr>
      <w:docPartBody>
        <w:p w:rsidR="002834CD" w:rsidRDefault="00875DD7" w:rsidP="00875DD7">
          <w:pPr>
            <w:pStyle w:val="59BFF12E057041EFA87E0A17CD4C1B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4A70D60BC547FFB26B144142192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8D923-451B-4CEF-8A33-9E280C4768BD}"/>
      </w:docPartPr>
      <w:docPartBody>
        <w:p w:rsidR="002834CD" w:rsidRDefault="00875DD7" w:rsidP="00875DD7">
          <w:pPr>
            <w:pStyle w:val="C44A70D60BC547FFB26B1441421921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DE8A78567443A8B34696E0518F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9917A-A652-4057-BFEB-39336D52BED3}"/>
      </w:docPartPr>
      <w:docPartBody>
        <w:p w:rsidR="002834CD" w:rsidRDefault="00875DD7" w:rsidP="00875DD7">
          <w:pPr>
            <w:pStyle w:val="D84DE8A78567443A8B34696E0518F0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D7"/>
    <w:rsid w:val="002834CD"/>
    <w:rsid w:val="00465842"/>
    <w:rsid w:val="008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B75FA970474BB7A112884C9CF3B4A8">
    <w:name w:val="F9B75FA970474BB7A112884C9CF3B4A8"/>
    <w:rsid w:val="00875DD7"/>
  </w:style>
  <w:style w:type="character" w:styleId="Platshllartext">
    <w:name w:val="Placeholder Text"/>
    <w:basedOn w:val="Standardstycketeckensnitt"/>
    <w:uiPriority w:val="99"/>
    <w:semiHidden/>
    <w:rsid w:val="00465842"/>
    <w:rPr>
      <w:noProof w:val="0"/>
      <w:color w:val="808080"/>
    </w:rPr>
  </w:style>
  <w:style w:type="paragraph" w:customStyle="1" w:styleId="BCAB62793CAD485FB2E436C8FF9849FA">
    <w:name w:val="BCAB62793CAD485FB2E436C8FF9849FA"/>
    <w:rsid w:val="00875DD7"/>
  </w:style>
  <w:style w:type="paragraph" w:customStyle="1" w:styleId="EDE031309B954DF3A853104FA7683D39">
    <w:name w:val="EDE031309B954DF3A853104FA7683D39"/>
    <w:rsid w:val="00875DD7"/>
  </w:style>
  <w:style w:type="paragraph" w:customStyle="1" w:styleId="3562BB383AD34962BF4C25EB6618A515">
    <w:name w:val="3562BB383AD34962BF4C25EB6618A515"/>
    <w:rsid w:val="00875DD7"/>
  </w:style>
  <w:style w:type="paragraph" w:customStyle="1" w:styleId="54563103BB324367B06DA9EFA7D78C6E">
    <w:name w:val="54563103BB324367B06DA9EFA7D78C6E"/>
    <w:rsid w:val="00875DD7"/>
  </w:style>
  <w:style w:type="paragraph" w:customStyle="1" w:styleId="59BFF12E057041EFA87E0A17CD4C1BCD">
    <w:name w:val="59BFF12E057041EFA87E0A17CD4C1BCD"/>
    <w:rsid w:val="00875DD7"/>
  </w:style>
  <w:style w:type="paragraph" w:customStyle="1" w:styleId="BB6E5BC65C684762B1D3AA2EC73C7993">
    <w:name w:val="BB6E5BC65C684762B1D3AA2EC73C7993"/>
    <w:rsid w:val="00875DD7"/>
  </w:style>
  <w:style w:type="paragraph" w:customStyle="1" w:styleId="DED576B450EF495EB9D5E1B1746A3825">
    <w:name w:val="DED576B450EF495EB9D5E1B1746A3825"/>
    <w:rsid w:val="00875DD7"/>
  </w:style>
  <w:style w:type="paragraph" w:customStyle="1" w:styleId="B9EE68B4F7794A56898C9725B5F436B4">
    <w:name w:val="B9EE68B4F7794A56898C9725B5F436B4"/>
    <w:rsid w:val="00875DD7"/>
  </w:style>
  <w:style w:type="paragraph" w:customStyle="1" w:styleId="56766E9AD9024E99885684FF2D628F14">
    <w:name w:val="56766E9AD9024E99885684FF2D628F14"/>
    <w:rsid w:val="00875DD7"/>
  </w:style>
  <w:style w:type="paragraph" w:customStyle="1" w:styleId="C44A70D60BC547FFB26B1441421921D7">
    <w:name w:val="C44A70D60BC547FFB26B1441421921D7"/>
    <w:rsid w:val="00875DD7"/>
  </w:style>
  <w:style w:type="paragraph" w:customStyle="1" w:styleId="87642471916746C58E5BC313D844F320">
    <w:name w:val="87642471916746C58E5BC313D844F320"/>
    <w:rsid w:val="00875DD7"/>
  </w:style>
  <w:style w:type="paragraph" w:customStyle="1" w:styleId="9E587B459FCD4620A17EB3A86669198D">
    <w:name w:val="9E587B459FCD4620A17EB3A86669198D"/>
    <w:rsid w:val="00875DD7"/>
  </w:style>
  <w:style w:type="paragraph" w:customStyle="1" w:styleId="68A42B0BB40F472B98DDF291D340066A">
    <w:name w:val="68A42B0BB40F472B98DDF291D340066A"/>
    <w:rsid w:val="00875DD7"/>
  </w:style>
  <w:style w:type="paragraph" w:customStyle="1" w:styleId="B47106CC59C24BB1AE625015B54DCC5E">
    <w:name w:val="B47106CC59C24BB1AE625015B54DCC5E"/>
    <w:rsid w:val="00875DD7"/>
  </w:style>
  <w:style w:type="paragraph" w:customStyle="1" w:styleId="439C8FFC33D640098E5670303AC1EA0A">
    <w:name w:val="439C8FFC33D640098E5670303AC1EA0A"/>
    <w:rsid w:val="00875DD7"/>
  </w:style>
  <w:style w:type="paragraph" w:customStyle="1" w:styleId="D84DE8A78567443A8B34696E0518F060">
    <w:name w:val="D84DE8A78567443A8B34696E0518F060"/>
    <w:rsid w:val="00875DD7"/>
  </w:style>
  <w:style w:type="paragraph" w:customStyle="1" w:styleId="5536AE0A481045A1BE53F4C50DDFF73C">
    <w:name w:val="5536AE0A481045A1BE53F4C50DDFF73C"/>
    <w:rsid w:val="00875DD7"/>
  </w:style>
  <w:style w:type="paragraph" w:customStyle="1" w:styleId="4D13620AE87A41869A33946BBE62714C">
    <w:name w:val="4D13620AE87A41869A33946BBE62714C"/>
    <w:rsid w:val="00465842"/>
  </w:style>
  <w:style w:type="paragraph" w:customStyle="1" w:styleId="C523EA63194A4A9284927A0953409B6D">
    <w:name w:val="C523EA63194A4A9284927A0953409B6D"/>
    <w:rsid w:val="00465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2020-11-25T00:00:00</HeaderDate>
    <Office/>
    <Dnr>Fö2020/01140/MFI</Dnr>
    <ParagrafNr/>
    <DocumentTitle/>
    <VisitingAddress/>
    <Extra1/>
    <Extra2/>
    <Extra3>Beatrice Ask om rekrytering av officerare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c8e8a7da-2959-4aac-95f3-1c9880796555</RD_Svarsid>
  </documentManagement>
</p:properties>
</file>

<file path=customXml/itemProps1.xml><?xml version="1.0" encoding="utf-8"?>
<ds:datastoreItem xmlns:ds="http://schemas.openxmlformats.org/officeDocument/2006/customXml" ds:itemID="{8067381C-2D0A-40F7-9897-5C59545DCC99}"/>
</file>

<file path=customXml/itemProps2.xml><?xml version="1.0" encoding="utf-8"?>
<ds:datastoreItem xmlns:ds="http://schemas.openxmlformats.org/officeDocument/2006/customXml" ds:itemID="{09FF8451-D134-47AF-A900-B2F8275E3092}"/>
</file>

<file path=customXml/itemProps3.xml><?xml version="1.0" encoding="utf-8"?>
<ds:datastoreItem xmlns:ds="http://schemas.openxmlformats.org/officeDocument/2006/customXml" ds:itemID="{D05C2EFA-7DEE-4AB9-8076-BE889B18171C}"/>
</file>

<file path=customXml/itemProps4.xml><?xml version="1.0" encoding="utf-8"?>
<ds:datastoreItem xmlns:ds="http://schemas.openxmlformats.org/officeDocument/2006/customXml" ds:itemID="{01893AC2-4CFF-4D65-A8CC-D324748F0A05}"/>
</file>

<file path=customXml/itemProps5.xml><?xml version="1.0" encoding="utf-8"?>
<ds:datastoreItem xmlns:ds="http://schemas.openxmlformats.org/officeDocument/2006/customXml" ds:itemID="{AF5214EA-E937-4287-A242-D0DE46CE4E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 Ett stärkt efterlevandeskydd.docx</dc:title>
  <dc:subject/>
  <dc:creator>Vikars Per Österberg</dc:creator>
  <cp:keywords/>
  <dc:description/>
  <cp:lastModifiedBy>Vikars Per Österberg</cp:lastModifiedBy>
  <cp:revision>4</cp:revision>
  <cp:lastPrinted>2020-11-24T18:44:00Z</cp:lastPrinted>
  <dcterms:created xsi:type="dcterms:W3CDTF">2020-11-23T12:02:00Z</dcterms:created>
  <dcterms:modified xsi:type="dcterms:W3CDTF">2020-11-25T09:10:00Z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