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C8BDF4" w14:textId="19D779C2" w:rsidR="00825358" w:rsidRDefault="00825358" w:rsidP="00DA0661">
      <w:pPr>
        <w:pStyle w:val="Rubrik"/>
      </w:pPr>
      <w:bookmarkStart w:id="0" w:name="Start"/>
      <w:bookmarkStart w:id="1" w:name="_GoBack"/>
      <w:bookmarkEnd w:id="0"/>
      <w:bookmarkEnd w:id="1"/>
      <w:r>
        <w:t>Svar på fråga 2017/18:576 av Kerstin Lundgren (C)</w:t>
      </w:r>
      <w:r>
        <w:br/>
        <w:t>Gripandet av Ojub Titijev</w:t>
      </w:r>
    </w:p>
    <w:p w14:paraId="162C0998" w14:textId="103A1198" w:rsidR="00825358" w:rsidRPr="00825358" w:rsidRDefault="00825358" w:rsidP="00825358">
      <w:r w:rsidRPr="00825358">
        <w:t>Kerstin Lundgren har frågat mig hur Sverige kommer att ta upp Ojub Titijevs fall med Rysslands politiska ledning och kräva att människorättsaktivisten Ojub Titijev släpps fri.</w:t>
      </w:r>
    </w:p>
    <w:p w14:paraId="5FBA862D" w14:textId="619836AE" w:rsidR="00825358" w:rsidRPr="00825358" w:rsidRDefault="00825358" w:rsidP="00825358">
      <w:pPr>
        <w:pStyle w:val="RKnormal"/>
        <w:spacing w:line="276" w:lineRule="auto"/>
        <w:rPr>
          <w:rFonts w:asciiTheme="minorHAnsi" w:hAnsiTheme="minorHAnsi"/>
          <w:sz w:val="25"/>
          <w:szCs w:val="25"/>
        </w:rPr>
      </w:pPr>
      <w:r w:rsidRPr="00825358">
        <w:rPr>
          <w:rFonts w:asciiTheme="minorHAnsi" w:hAnsiTheme="minorHAnsi"/>
          <w:sz w:val="25"/>
          <w:szCs w:val="25"/>
        </w:rPr>
        <w:t xml:space="preserve">Jag ser det som mycket allvarligt att Titijev, chef för den kända ryska människorättsorganisationen Memorials kontor i Tjetjenien, har gripits. Detta bör ses som ytterligare ett exempel på det avsevärt krympande utrymmet för det civila samhället i Ryssland, särskilt för organisationer som ägnar sig åt att försvara medborgerliga och politiska rättigheter. Situationen i Tjetjenien är härvidlag särskilt oroväckande. Den allvarliga MR-situationen i Ryssland belyses särskilt i den landrapport om mänskliga rättigheter, demokrati och rättsstatens principer som Utrikesdepartementet publicerade under 2017. </w:t>
      </w:r>
    </w:p>
    <w:p w14:paraId="11BA56AD" w14:textId="77777777" w:rsidR="00825358" w:rsidRPr="00825358" w:rsidRDefault="00825358" w:rsidP="00825358">
      <w:pPr>
        <w:pStyle w:val="RKnormal"/>
        <w:spacing w:line="276" w:lineRule="auto"/>
        <w:rPr>
          <w:rFonts w:asciiTheme="minorHAnsi" w:hAnsiTheme="minorHAnsi"/>
          <w:sz w:val="25"/>
          <w:szCs w:val="25"/>
        </w:rPr>
      </w:pPr>
    </w:p>
    <w:p w14:paraId="349BD4A9" w14:textId="77777777" w:rsidR="00825358" w:rsidRPr="00825358" w:rsidRDefault="00825358" w:rsidP="00825358">
      <w:pPr>
        <w:pStyle w:val="RKnormal"/>
        <w:spacing w:line="276" w:lineRule="auto"/>
        <w:rPr>
          <w:rFonts w:asciiTheme="minorHAnsi" w:hAnsiTheme="minorHAnsi"/>
          <w:sz w:val="25"/>
          <w:szCs w:val="25"/>
        </w:rPr>
      </w:pPr>
      <w:r w:rsidRPr="00825358">
        <w:rPr>
          <w:rFonts w:asciiTheme="minorHAnsi" w:hAnsiTheme="minorHAnsi"/>
          <w:sz w:val="25"/>
          <w:szCs w:val="25"/>
        </w:rPr>
        <w:t xml:space="preserve">Anklagelserna mot Titijev sätter ytterligare press på civilsamhället i Tjetjenien och minskar omvärldens insyn i denna del av Ryssland. Enligt internationella människorättsorganisationer saknar anklagelserna grund. Jag uttryckte min oro kort efter gripandet. EU:s utrikestjänst har också uttalat sig i fallet, vilket jag välkomnar. Vår ambassad i Moskva följer noga utvecklingen i fallet genom sina kontakter med insatta civilsamhällesorganisationer. </w:t>
      </w:r>
    </w:p>
    <w:p w14:paraId="593A1882" w14:textId="77777777" w:rsidR="00825358" w:rsidRPr="00825358" w:rsidRDefault="00825358" w:rsidP="00825358">
      <w:pPr>
        <w:pStyle w:val="RKnormal"/>
        <w:spacing w:line="276" w:lineRule="auto"/>
        <w:rPr>
          <w:rFonts w:asciiTheme="minorHAnsi" w:hAnsiTheme="minorHAnsi"/>
          <w:sz w:val="25"/>
          <w:szCs w:val="25"/>
        </w:rPr>
      </w:pPr>
    </w:p>
    <w:p w14:paraId="24CB0726" w14:textId="77777777" w:rsidR="00825358" w:rsidRPr="00825358" w:rsidRDefault="00825358" w:rsidP="00825358">
      <w:pPr>
        <w:pStyle w:val="RKnormal"/>
        <w:spacing w:line="276" w:lineRule="auto"/>
        <w:rPr>
          <w:rFonts w:asciiTheme="minorHAnsi" w:hAnsiTheme="minorHAnsi"/>
          <w:sz w:val="25"/>
          <w:szCs w:val="25"/>
        </w:rPr>
      </w:pPr>
      <w:r w:rsidRPr="00825358">
        <w:rPr>
          <w:rFonts w:asciiTheme="minorHAnsi" w:hAnsiTheme="minorHAnsi"/>
          <w:sz w:val="25"/>
          <w:szCs w:val="25"/>
        </w:rPr>
        <w:t xml:space="preserve">Den ryska regeringen har ett ansvar för att säkerställa full efterlevnad av Rysslands internationella åtaganden avseende mänskliga rättigheter över hela Rysslands territorium – så även i Tjetjenien. I våra kontakter med ryska företrädare kommer vi att fortsätta betona detta och belysa de allvarliga </w:t>
      </w:r>
      <w:r w:rsidRPr="00825358">
        <w:rPr>
          <w:rFonts w:asciiTheme="minorHAnsi" w:hAnsiTheme="minorHAnsi"/>
          <w:sz w:val="25"/>
          <w:szCs w:val="25"/>
        </w:rPr>
        <w:lastRenderedPageBreak/>
        <w:t xml:space="preserve">brister som finns i Ryssland när det gäller skyddet av de mänskliga rättigheterna. Vi kommer också att verka för att även EU fortsätter att uppmärksamma Titijevs fall vid möten med ryska företrädare. </w:t>
      </w:r>
    </w:p>
    <w:p w14:paraId="1BDE0111" w14:textId="77777777" w:rsidR="00825358" w:rsidRPr="00825358" w:rsidRDefault="00825358" w:rsidP="00825358">
      <w:pPr>
        <w:pStyle w:val="RKnormal"/>
        <w:spacing w:line="276" w:lineRule="auto"/>
        <w:rPr>
          <w:rFonts w:asciiTheme="minorHAnsi" w:hAnsiTheme="minorHAnsi"/>
          <w:sz w:val="25"/>
          <w:szCs w:val="25"/>
        </w:rPr>
      </w:pPr>
    </w:p>
    <w:p w14:paraId="2EDBAEDC" w14:textId="77777777" w:rsidR="00825358" w:rsidRPr="00825358" w:rsidRDefault="00825358" w:rsidP="00825358">
      <w:pPr>
        <w:pStyle w:val="RKnormal"/>
        <w:spacing w:line="276" w:lineRule="auto"/>
        <w:rPr>
          <w:rFonts w:asciiTheme="minorHAnsi" w:hAnsiTheme="minorHAnsi"/>
          <w:sz w:val="25"/>
          <w:szCs w:val="25"/>
        </w:rPr>
      </w:pPr>
      <w:r w:rsidRPr="00825358">
        <w:rPr>
          <w:rFonts w:asciiTheme="minorHAnsi" w:hAnsiTheme="minorHAnsi"/>
          <w:sz w:val="25"/>
          <w:szCs w:val="25"/>
        </w:rPr>
        <w:t xml:space="preserve">MR-försvarares roll är central i upprätthållandet av ett livskraftigt civilsamhälle och jag har flera gånger påpekat att ett starkt ryskt civilsamhälle är avgörande för ett på sikt mer demokratiskt och öppet Ryssland. Sverige ger omfattande bidrag till ryska civilsamhällesorganisationer som arbetar med mänskliga rättigheter och demokratistöd. </w:t>
      </w:r>
      <w:r w:rsidRPr="00825358">
        <w:rPr>
          <w:rStyle w:val="bumpedfont15"/>
          <w:rFonts w:asciiTheme="minorHAnsi" w:hAnsiTheme="minorHAnsi"/>
          <w:sz w:val="25"/>
          <w:szCs w:val="25"/>
        </w:rPr>
        <w:t>Vi bedriver i detta avseende ett konsekvent och långsiktigt arbete.</w:t>
      </w:r>
    </w:p>
    <w:p w14:paraId="3CD004EA" w14:textId="77777777" w:rsidR="00825358" w:rsidRPr="00825358" w:rsidRDefault="00825358" w:rsidP="00825358">
      <w:pPr>
        <w:pStyle w:val="RKnormal"/>
        <w:spacing w:line="276" w:lineRule="auto"/>
        <w:rPr>
          <w:rFonts w:asciiTheme="minorHAnsi" w:hAnsiTheme="minorHAnsi"/>
          <w:sz w:val="25"/>
          <w:szCs w:val="25"/>
        </w:rPr>
      </w:pPr>
    </w:p>
    <w:p w14:paraId="13595A6E" w14:textId="77777777" w:rsidR="00825358" w:rsidRPr="00825358" w:rsidRDefault="00825358" w:rsidP="00825358">
      <w:pPr>
        <w:pStyle w:val="RKnormal"/>
        <w:spacing w:line="276" w:lineRule="auto"/>
        <w:rPr>
          <w:rFonts w:asciiTheme="minorHAnsi" w:hAnsiTheme="minorHAnsi"/>
          <w:sz w:val="25"/>
          <w:szCs w:val="25"/>
        </w:rPr>
      </w:pPr>
    </w:p>
    <w:p w14:paraId="65EEE422" w14:textId="77777777" w:rsidR="00825358" w:rsidRPr="00825358" w:rsidRDefault="00825358" w:rsidP="00825358">
      <w:pPr>
        <w:pStyle w:val="RKnormal"/>
        <w:spacing w:line="276" w:lineRule="auto"/>
        <w:rPr>
          <w:rFonts w:asciiTheme="minorHAnsi" w:hAnsiTheme="minorHAnsi"/>
          <w:sz w:val="25"/>
          <w:szCs w:val="25"/>
        </w:rPr>
      </w:pPr>
    </w:p>
    <w:p w14:paraId="18B2D2B5" w14:textId="77777777" w:rsidR="00825358" w:rsidRPr="00825358" w:rsidRDefault="00825358" w:rsidP="00825358">
      <w:pPr>
        <w:pStyle w:val="Brdtext"/>
      </w:pPr>
      <w:r w:rsidRPr="00825358">
        <w:t xml:space="preserve">Stockholm den </w:t>
      </w:r>
      <w:sdt>
        <w:sdtPr>
          <w:id w:val="-1225218591"/>
          <w:placeholder>
            <w:docPart w:val="184C0BED43B94E4EB2195C079CF338B6"/>
          </w:placeholder>
          <w:dataBinding w:prefixMappings="xmlns:ns0='http://lp/documentinfo/RK' " w:xpath="/ns0:DocumentInfo[1]/ns0:BaseInfo[1]/ns0:HeaderDate[1]" w:storeItemID="{2F89140D-68E2-41F8-9B17-25160B5AA813}"/>
          <w:date w:fullDate="2018-01-24T00:00:00Z">
            <w:dateFormat w:val="d MMMM yyyy"/>
            <w:lid w:val="sv-SE"/>
            <w:storeMappedDataAs w:val="dateTime"/>
            <w:calendar w:val="gregorian"/>
          </w:date>
        </w:sdtPr>
        <w:sdtEndPr/>
        <w:sdtContent>
          <w:r w:rsidRPr="00825358">
            <w:t>24 januari 2018</w:t>
          </w:r>
        </w:sdtContent>
      </w:sdt>
    </w:p>
    <w:p w14:paraId="1F4A21E1" w14:textId="77777777" w:rsidR="00825358" w:rsidRPr="00825358" w:rsidRDefault="00825358" w:rsidP="00825358">
      <w:pPr>
        <w:pStyle w:val="Brdtextutanavstnd"/>
      </w:pPr>
    </w:p>
    <w:p w14:paraId="7A026A16" w14:textId="77777777" w:rsidR="00825358" w:rsidRPr="00825358" w:rsidRDefault="00825358" w:rsidP="00825358">
      <w:pPr>
        <w:pStyle w:val="Brdtextutanavstnd"/>
      </w:pPr>
    </w:p>
    <w:p w14:paraId="49ACB46B" w14:textId="77777777" w:rsidR="00825358" w:rsidRPr="00825358" w:rsidRDefault="00825358" w:rsidP="00825358">
      <w:pPr>
        <w:pStyle w:val="Brdtextutanavstnd"/>
      </w:pPr>
    </w:p>
    <w:p w14:paraId="01925267" w14:textId="26DC1F18" w:rsidR="00825358" w:rsidRPr="00825358" w:rsidRDefault="00825358" w:rsidP="00825358">
      <w:pPr>
        <w:pStyle w:val="Brdtext"/>
      </w:pPr>
      <w:r w:rsidRPr="00825358">
        <w:t>Margot Wallström</w:t>
      </w:r>
    </w:p>
    <w:p w14:paraId="656FF19D" w14:textId="77777777" w:rsidR="00825358" w:rsidRPr="00825358" w:rsidRDefault="00825358" w:rsidP="00825358">
      <w:pPr>
        <w:pStyle w:val="Brdtext"/>
      </w:pPr>
    </w:p>
    <w:sectPr w:rsidR="00825358" w:rsidRPr="00825358" w:rsidSect="00825358">
      <w:footerReference w:type="default" r:id="rId15"/>
      <w:headerReference w:type="first" r:id="rId16"/>
      <w:footerReference w:type="first" r:id="rId17"/>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DF8361" w14:textId="77777777" w:rsidR="00825358" w:rsidRDefault="00825358" w:rsidP="00A87A54">
      <w:pPr>
        <w:spacing w:after="0" w:line="240" w:lineRule="auto"/>
      </w:pPr>
      <w:r>
        <w:separator/>
      </w:r>
    </w:p>
  </w:endnote>
  <w:endnote w:type="continuationSeparator" w:id="0">
    <w:p w14:paraId="129F68D5" w14:textId="77777777" w:rsidR="00825358" w:rsidRDefault="00825358"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2DDCFA3E" w14:textId="77777777" w:rsidTr="006A26EC">
      <w:trPr>
        <w:trHeight w:val="227"/>
        <w:jc w:val="right"/>
      </w:trPr>
      <w:tc>
        <w:tcPr>
          <w:tcW w:w="708" w:type="dxa"/>
          <w:vAlign w:val="bottom"/>
        </w:tcPr>
        <w:p w14:paraId="35A24926" w14:textId="35363003"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7D3299">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7D3299">
            <w:rPr>
              <w:rStyle w:val="Sidnummer"/>
              <w:noProof/>
            </w:rPr>
            <w:t>2</w:t>
          </w:r>
          <w:r>
            <w:rPr>
              <w:rStyle w:val="Sidnummer"/>
            </w:rPr>
            <w:fldChar w:fldCharType="end"/>
          </w:r>
          <w:r>
            <w:rPr>
              <w:rStyle w:val="Sidnummer"/>
            </w:rPr>
            <w:t>)</w:t>
          </w:r>
        </w:p>
      </w:tc>
    </w:tr>
    <w:tr w:rsidR="005606BC" w:rsidRPr="00347E11" w14:paraId="658DC21D" w14:textId="77777777" w:rsidTr="006A26EC">
      <w:trPr>
        <w:trHeight w:val="850"/>
        <w:jc w:val="right"/>
      </w:trPr>
      <w:tc>
        <w:tcPr>
          <w:tcW w:w="708" w:type="dxa"/>
          <w:vAlign w:val="bottom"/>
        </w:tcPr>
        <w:p w14:paraId="1178E249" w14:textId="77777777" w:rsidR="005606BC" w:rsidRPr="00347E11" w:rsidRDefault="005606BC" w:rsidP="005606BC">
          <w:pPr>
            <w:pStyle w:val="Sidfot"/>
            <w:spacing w:line="276" w:lineRule="auto"/>
            <w:jc w:val="right"/>
          </w:pPr>
        </w:p>
      </w:tc>
    </w:tr>
  </w:tbl>
  <w:p w14:paraId="0A5CCA33" w14:textId="77777777" w:rsidR="005606BC" w:rsidRPr="005606BC" w:rsidRDefault="005606BC" w:rsidP="005606BC">
    <w:pPr>
      <w:pStyle w:val="Sidfot"/>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7F8ACB2" w14:textId="77777777" w:rsidTr="001F4302">
      <w:trPr>
        <w:trHeight w:val="510"/>
      </w:trPr>
      <w:tc>
        <w:tcPr>
          <w:tcW w:w="8525" w:type="dxa"/>
          <w:gridSpan w:val="2"/>
          <w:vAlign w:val="bottom"/>
        </w:tcPr>
        <w:p w14:paraId="6CB43240" w14:textId="77777777" w:rsidR="00347E11" w:rsidRPr="00347E11" w:rsidRDefault="00347E11" w:rsidP="00347E11">
          <w:pPr>
            <w:pStyle w:val="Sidfot"/>
            <w:rPr>
              <w:sz w:val="8"/>
            </w:rPr>
          </w:pPr>
        </w:p>
      </w:tc>
    </w:tr>
    <w:tr w:rsidR="00093408" w:rsidRPr="00EE3C0F" w14:paraId="12C1AEA2" w14:textId="77777777" w:rsidTr="00C26068">
      <w:trPr>
        <w:trHeight w:val="227"/>
      </w:trPr>
      <w:tc>
        <w:tcPr>
          <w:tcW w:w="4074" w:type="dxa"/>
        </w:tcPr>
        <w:p w14:paraId="7A0614C8" w14:textId="77777777" w:rsidR="00347E11" w:rsidRPr="00F53AEA" w:rsidRDefault="00347E11" w:rsidP="00C26068">
          <w:pPr>
            <w:pStyle w:val="Sidfot"/>
            <w:spacing w:line="276" w:lineRule="auto"/>
          </w:pPr>
        </w:p>
      </w:tc>
      <w:tc>
        <w:tcPr>
          <w:tcW w:w="4451" w:type="dxa"/>
        </w:tcPr>
        <w:p w14:paraId="565840FB" w14:textId="77777777" w:rsidR="00093408" w:rsidRPr="00F53AEA" w:rsidRDefault="00093408" w:rsidP="00F53AEA">
          <w:pPr>
            <w:pStyle w:val="Sidfot"/>
            <w:spacing w:line="276" w:lineRule="auto"/>
          </w:pPr>
        </w:p>
      </w:tc>
    </w:tr>
  </w:tbl>
  <w:p w14:paraId="2B554156"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23702D" w14:textId="77777777" w:rsidR="00825358" w:rsidRDefault="00825358" w:rsidP="00A87A54">
      <w:pPr>
        <w:spacing w:after="0" w:line="240" w:lineRule="auto"/>
      </w:pPr>
      <w:r>
        <w:separator/>
      </w:r>
    </w:p>
  </w:footnote>
  <w:footnote w:type="continuationSeparator" w:id="0">
    <w:p w14:paraId="6EDD2D3C" w14:textId="77777777" w:rsidR="00825358" w:rsidRDefault="00825358"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825358" w14:paraId="1BFA0EA5" w14:textId="77777777" w:rsidTr="00C93EBA">
      <w:trPr>
        <w:trHeight w:val="227"/>
      </w:trPr>
      <w:tc>
        <w:tcPr>
          <w:tcW w:w="5534" w:type="dxa"/>
        </w:tcPr>
        <w:p w14:paraId="50F364BB" w14:textId="77777777" w:rsidR="00825358" w:rsidRPr="007D73AB" w:rsidRDefault="00825358">
          <w:pPr>
            <w:pStyle w:val="Sidhuvud"/>
          </w:pPr>
        </w:p>
      </w:tc>
      <w:tc>
        <w:tcPr>
          <w:tcW w:w="3170" w:type="dxa"/>
          <w:vAlign w:val="bottom"/>
        </w:tcPr>
        <w:p w14:paraId="246C4A2E" w14:textId="77777777" w:rsidR="00825358" w:rsidRPr="007D73AB" w:rsidRDefault="00825358" w:rsidP="00340DE0">
          <w:pPr>
            <w:pStyle w:val="Sidhuvud"/>
          </w:pPr>
        </w:p>
      </w:tc>
      <w:tc>
        <w:tcPr>
          <w:tcW w:w="1134" w:type="dxa"/>
        </w:tcPr>
        <w:p w14:paraId="69667DEE" w14:textId="77777777" w:rsidR="00825358" w:rsidRDefault="00825358" w:rsidP="005A703A">
          <w:pPr>
            <w:pStyle w:val="Sidhuvud"/>
          </w:pPr>
        </w:p>
      </w:tc>
    </w:tr>
    <w:tr w:rsidR="00825358" w14:paraId="20534F67" w14:textId="77777777" w:rsidTr="00C93EBA">
      <w:trPr>
        <w:trHeight w:val="1928"/>
      </w:trPr>
      <w:tc>
        <w:tcPr>
          <w:tcW w:w="5534" w:type="dxa"/>
        </w:tcPr>
        <w:p w14:paraId="63109B18" w14:textId="77777777" w:rsidR="00825358" w:rsidRPr="00340DE0" w:rsidRDefault="00825358" w:rsidP="00340DE0">
          <w:pPr>
            <w:pStyle w:val="Sidhuvud"/>
          </w:pPr>
          <w:r>
            <w:rPr>
              <w:noProof/>
            </w:rPr>
            <w:drawing>
              <wp:inline distT="0" distB="0" distL="0" distR="0" wp14:anchorId="0D9C6B31" wp14:editId="44C8F943">
                <wp:extent cx="1737364" cy="493777"/>
                <wp:effectExtent l="0" t="0" r="0" b="1905"/>
                <wp:docPr id="1" name="Bildobjekt 1" descr="C:\ProgramData\RK-IT\\Logos\RK_LOGO_SV_BW.png" title="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37364" cy="493777"/>
                        </a:xfrm>
                        <a:prstGeom prst="rect">
                          <a:avLst/>
                        </a:prstGeom>
                      </pic:spPr>
                    </pic:pic>
                  </a:graphicData>
                </a:graphic>
              </wp:inline>
            </w:drawing>
          </w:r>
        </w:p>
      </w:tc>
      <w:tc>
        <w:tcPr>
          <w:tcW w:w="3170" w:type="dxa"/>
        </w:tcPr>
        <w:p w14:paraId="0F1AC8AE" w14:textId="77777777" w:rsidR="00825358" w:rsidRPr="00710A6C" w:rsidRDefault="00825358" w:rsidP="00EE3C0F">
          <w:pPr>
            <w:pStyle w:val="Sidhuvud"/>
            <w:rPr>
              <w:b/>
            </w:rPr>
          </w:pPr>
        </w:p>
        <w:p w14:paraId="11917057" w14:textId="77777777" w:rsidR="00825358" w:rsidRDefault="00825358" w:rsidP="00EE3C0F">
          <w:pPr>
            <w:pStyle w:val="Sidhuvud"/>
          </w:pPr>
        </w:p>
        <w:p w14:paraId="138F64C4" w14:textId="77777777" w:rsidR="00825358" w:rsidRDefault="00825358" w:rsidP="00EE3C0F">
          <w:pPr>
            <w:pStyle w:val="Sidhuvud"/>
          </w:pPr>
        </w:p>
        <w:p w14:paraId="7F197EA7" w14:textId="77777777" w:rsidR="00825358" w:rsidRDefault="00825358" w:rsidP="00EE3C0F">
          <w:pPr>
            <w:pStyle w:val="Sidhuvud"/>
          </w:pPr>
        </w:p>
        <w:sdt>
          <w:sdtPr>
            <w:alias w:val="Dnr"/>
            <w:tag w:val="ccRKShow_Dnr"/>
            <w:id w:val="-829283628"/>
            <w:placeholder>
              <w:docPart w:val="24EAF017DB0040AAA326A7F0B117CC14"/>
            </w:placeholder>
            <w:showingPlcHdr/>
            <w:dataBinding w:prefixMappings="xmlns:ns0='http://lp/documentinfo/RK' " w:xpath="/ns0:DocumentInfo[1]/ns0:BaseInfo[1]/ns0:Dnr[1]" w:storeItemID="{2F89140D-68E2-41F8-9B17-25160B5AA813}"/>
            <w:text/>
          </w:sdtPr>
          <w:sdtEndPr/>
          <w:sdtContent>
            <w:p w14:paraId="101CC980" w14:textId="77777777" w:rsidR="00825358" w:rsidRDefault="00825358" w:rsidP="00EE3C0F">
              <w:pPr>
                <w:pStyle w:val="Sidhuvud"/>
              </w:pPr>
              <w:r>
                <w:rPr>
                  <w:rStyle w:val="Platshllartext"/>
                </w:rPr>
                <w:t xml:space="preserve"> </w:t>
              </w:r>
            </w:p>
          </w:sdtContent>
        </w:sdt>
        <w:sdt>
          <w:sdtPr>
            <w:alias w:val="DocNumber"/>
            <w:tag w:val="DocNumber"/>
            <w:id w:val="1726028884"/>
            <w:placeholder>
              <w:docPart w:val="32167154C138451C800F2259959BD62C"/>
            </w:placeholder>
            <w:showingPlcHdr/>
            <w:dataBinding w:prefixMappings="xmlns:ns0='http://lp/documentinfo/RK' " w:xpath="/ns0:DocumentInfo[1]/ns0:BaseInfo[1]/ns0:DocNumber[1]" w:storeItemID="{2F89140D-68E2-41F8-9B17-25160B5AA813}"/>
            <w:text/>
          </w:sdtPr>
          <w:sdtEndPr/>
          <w:sdtContent>
            <w:p w14:paraId="3B6AFEA7" w14:textId="77777777" w:rsidR="00825358" w:rsidRDefault="00825358" w:rsidP="00EE3C0F">
              <w:pPr>
                <w:pStyle w:val="Sidhuvud"/>
              </w:pPr>
              <w:r>
                <w:rPr>
                  <w:rStyle w:val="Platshllartext"/>
                </w:rPr>
                <w:t xml:space="preserve"> </w:t>
              </w:r>
            </w:p>
          </w:sdtContent>
        </w:sdt>
        <w:p w14:paraId="12B82DA1" w14:textId="77777777" w:rsidR="00825358" w:rsidRDefault="00825358" w:rsidP="00EE3C0F">
          <w:pPr>
            <w:pStyle w:val="Sidhuvud"/>
          </w:pPr>
        </w:p>
      </w:tc>
      <w:tc>
        <w:tcPr>
          <w:tcW w:w="1134" w:type="dxa"/>
        </w:tcPr>
        <w:p w14:paraId="3EBB2E9D" w14:textId="77777777" w:rsidR="00825358" w:rsidRDefault="00825358" w:rsidP="0094502D">
          <w:pPr>
            <w:pStyle w:val="Sidhuvud"/>
          </w:pPr>
        </w:p>
        <w:p w14:paraId="2DF80E8F" w14:textId="77777777" w:rsidR="00825358" w:rsidRPr="0094502D" w:rsidRDefault="00825358" w:rsidP="00EC71A6">
          <w:pPr>
            <w:pStyle w:val="Sidhuvud"/>
          </w:pPr>
        </w:p>
      </w:tc>
    </w:tr>
    <w:tr w:rsidR="00825358" w14:paraId="2325638F" w14:textId="77777777" w:rsidTr="00C93EBA">
      <w:trPr>
        <w:trHeight w:val="2268"/>
      </w:trPr>
      <w:sdt>
        <w:sdtPr>
          <w:rPr>
            <w:b/>
          </w:rPr>
          <w:alias w:val="SenderText"/>
          <w:tag w:val="ccRKShow_SenderText"/>
          <w:id w:val="1374046025"/>
          <w:placeholder>
            <w:docPart w:val="F2440F99411E40E0988382BC361BB674"/>
          </w:placeholder>
        </w:sdtPr>
        <w:sdtEndPr/>
        <w:sdtContent>
          <w:tc>
            <w:tcPr>
              <w:tcW w:w="5534" w:type="dxa"/>
              <w:tcMar>
                <w:right w:w="1134" w:type="dxa"/>
              </w:tcMar>
            </w:tcPr>
            <w:p w14:paraId="3719F8E3" w14:textId="77777777" w:rsidR="00825358" w:rsidRPr="00825358" w:rsidRDefault="00825358" w:rsidP="00340DE0">
              <w:pPr>
                <w:pStyle w:val="Sidhuvud"/>
                <w:rPr>
                  <w:b/>
                </w:rPr>
              </w:pPr>
              <w:r w:rsidRPr="00825358">
                <w:rPr>
                  <w:b/>
                </w:rPr>
                <w:t>Utrikesdepartementet</w:t>
              </w:r>
            </w:p>
            <w:p w14:paraId="7A6DE777" w14:textId="77777777" w:rsidR="00825358" w:rsidRDefault="00825358" w:rsidP="00340DE0">
              <w:pPr>
                <w:pStyle w:val="Sidhuvud"/>
              </w:pPr>
              <w:r w:rsidRPr="00825358">
                <w:t>Utrikesministern</w:t>
              </w:r>
            </w:p>
            <w:p w14:paraId="6555B99D" w14:textId="77777777" w:rsidR="00825358" w:rsidRDefault="00825358" w:rsidP="00340DE0">
              <w:pPr>
                <w:pStyle w:val="Sidhuvud"/>
              </w:pPr>
            </w:p>
            <w:p w14:paraId="24BE9FC4" w14:textId="77777777" w:rsidR="00825358" w:rsidRDefault="00825358" w:rsidP="00340DE0">
              <w:pPr>
                <w:pStyle w:val="Sidhuvud"/>
              </w:pPr>
            </w:p>
            <w:p w14:paraId="2DF683BE" w14:textId="77777777" w:rsidR="00825358" w:rsidRDefault="00825358" w:rsidP="00340DE0">
              <w:pPr>
                <w:pStyle w:val="Sidhuvud"/>
              </w:pPr>
            </w:p>
            <w:p w14:paraId="6AD7B507" w14:textId="21EDC524" w:rsidR="00825358" w:rsidRPr="00825358" w:rsidRDefault="00825358" w:rsidP="00340DE0">
              <w:pPr>
                <w:pStyle w:val="Sidhuvud"/>
              </w:pPr>
            </w:p>
          </w:tc>
        </w:sdtContent>
      </w:sdt>
      <w:sdt>
        <w:sdtPr>
          <w:alias w:val="Recipient"/>
          <w:tag w:val="ccRKShow_Recipient"/>
          <w:id w:val="-28344517"/>
          <w:placeholder>
            <w:docPart w:val="F1334D3DA308446892642F8834A72EE5"/>
          </w:placeholder>
          <w:dataBinding w:prefixMappings="xmlns:ns0='http://lp/documentinfo/RK' " w:xpath="/ns0:DocumentInfo[1]/ns0:BaseInfo[1]/ns0:Recipient[1]" w:storeItemID="{2F89140D-68E2-41F8-9B17-25160B5AA813}"/>
          <w:text w:multiLine="1"/>
        </w:sdtPr>
        <w:sdtEndPr/>
        <w:sdtContent>
          <w:tc>
            <w:tcPr>
              <w:tcW w:w="3170" w:type="dxa"/>
            </w:tcPr>
            <w:p w14:paraId="7048BF82" w14:textId="581A99F5" w:rsidR="00825358" w:rsidRDefault="007D3299" w:rsidP="00547B89">
              <w:pPr>
                <w:pStyle w:val="Sidhuvud"/>
              </w:pPr>
              <w:r>
                <w:t>Till riksdagen</w:t>
              </w:r>
              <w:r>
                <w:br/>
              </w:r>
              <w:r>
                <w:br/>
              </w:r>
            </w:p>
          </w:tc>
        </w:sdtContent>
      </w:sdt>
      <w:tc>
        <w:tcPr>
          <w:tcW w:w="1134" w:type="dxa"/>
        </w:tcPr>
        <w:p w14:paraId="31E7C2B5" w14:textId="77777777" w:rsidR="00825358" w:rsidRDefault="00825358" w:rsidP="003E6020">
          <w:pPr>
            <w:pStyle w:val="Sidhuvud"/>
          </w:pPr>
        </w:p>
      </w:tc>
    </w:tr>
  </w:tbl>
  <w:p w14:paraId="6C693B90"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1304"/>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358"/>
    <w:rsid w:val="00000290"/>
    <w:rsid w:val="00004D5C"/>
    <w:rsid w:val="00005F68"/>
    <w:rsid w:val="00006CA7"/>
    <w:rsid w:val="00012B00"/>
    <w:rsid w:val="00014EF6"/>
    <w:rsid w:val="00017197"/>
    <w:rsid w:val="0001725B"/>
    <w:rsid w:val="000203B0"/>
    <w:rsid w:val="00025992"/>
    <w:rsid w:val="00026711"/>
    <w:rsid w:val="0003679E"/>
    <w:rsid w:val="00041EDC"/>
    <w:rsid w:val="0004352E"/>
    <w:rsid w:val="00053CAA"/>
    <w:rsid w:val="00057FE0"/>
    <w:rsid w:val="000620FD"/>
    <w:rsid w:val="00063DCB"/>
    <w:rsid w:val="00066BC9"/>
    <w:rsid w:val="0007033C"/>
    <w:rsid w:val="00072FFC"/>
    <w:rsid w:val="00073B75"/>
    <w:rsid w:val="000757FC"/>
    <w:rsid w:val="000862E0"/>
    <w:rsid w:val="000873C3"/>
    <w:rsid w:val="00093408"/>
    <w:rsid w:val="00093BBF"/>
    <w:rsid w:val="0009435C"/>
    <w:rsid w:val="000A13CA"/>
    <w:rsid w:val="000A456A"/>
    <w:rsid w:val="000A5E43"/>
    <w:rsid w:val="000C61D1"/>
    <w:rsid w:val="000D31A9"/>
    <w:rsid w:val="000E12D9"/>
    <w:rsid w:val="000E59A9"/>
    <w:rsid w:val="000E638A"/>
    <w:rsid w:val="000F00B8"/>
    <w:rsid w:val="000F1EA7"/>
    <w:rsid w:val="000F2084"/>
    <w:rsid w:val="000F6462"/>
    <w:rsid w:val="00113168"/>
    <w:rsid w:val="0011413E"/>
    <w:rsid w:val="0012033A"/>
    <w:rsid w:val="00121002"/>
    <w:rsid w:val="00122D16"/>
    <w:rsid w:val="00125B5E"/>
    <w:rsid w:val="00126E6B"/>
    <w:rsid w:val="00130EC3"/>
    <w:rsid w:val="001331B1"/>
    <w:rsid w:val="00134837"/>
    <w:rsid w:val="00135111"/>
    <w:rsid w:val="001428E2"/>
    <w:rsid w:val="00167FA8"/>
    <w:rsid w:val="00170CE4"/>
    <w:rsid w:val="0017300E"/>
    <w:rsid w:val="00173126"/>
    <w:rsid w:val="00176A26"/>
    <w:rsid w:val="001813DF"/>
    <w:rsid w:val="0019051C"/>
    <w:rsid w:val="0019127B"/>
    <w:rsid w:val="00192350"/>
    <w:rsid w:val="00192E34"/>
    <w:rsid w:val="00197A8A"/>
    <w:rsid w:val="001A2A61"/>
    <w:rsid w:val="001B4824"/>
    <w:rsid w:val="001C4980"/>
    <w:rsid w:val="001C5DC9"/>
    <w:rsid w:val="001C71A9"/>
    <w:rsid w:val="001E1A13"/>
    <w:rsid w:val="001E20CC"/>
    <w:rsid w:val="001E3D83"/>
    <w:rsid w:val="001E72EE"/>
    <w:rsid w:val="001F0629"/>
    <w:rsid w:val="001F0736"/>
    <w:rsid w:val="001F4302"/>
    <w:rsid w:val="001F50BE"/>
    <w:rsid w:val="001F525B"/>
    <w:rsid w:val="001F6BBE"/>
    <w:rsid w:val="00204079"/>
    <w:rsid w:val="002102FD"/>
    <w:rsid w:val="00211B4E"/>
    <w:rsid w:val="00213204"/>
    <w:rsid w:val="00213258"/>
    <w:rsid w:val="00222258"/>
    <w:rsid w:val="00223AD6"/>
    <w:rsid w:val="0022666A"/>
    <w:rsid w:val="002315F5"/>
    <w:rsid w:val="00233D52"/>
    <w:rsid w:val="00237147"/>
    <w:rsid w:val="00260D2D"/>
    <w:rsid w:val="00264503"/>
    <w:rsid w:val="00271D00"/>
    <w:rsid w:val="00275872"/>
    <w:rsid w:val="00281106"/>
    <w:rsid w:val="00282417"/>
    <w:rsid w:val="00282D27"/>
    <w:rsid w:val="00287F0D"/>
    <w:rsid w:val="00292420"/>
    <w:rsid w:val="00296B7A"/>
    <w:rsid w:val="002A6820"/>
    <w:rsid w:val="002B6849"/>
    <w:rsid w:val="002C5B48"/>
    <w:rsid w:val="002D2647"/>
    <w:rsid w:val="002D4298"/>
    <w:rsid w:val="002D4829"/>
    <w:rsid w:val="002E2C89"/>
    <w:rsid w:val="002E3609"/>
    <w:rsid w:val="002E4D3F"/>
    <w:rsid w:val="002E61A5"/>
    <w:rsid w:val="002F3675"/>
    <w:rsid w:val="002F59E0"/>
    <w:rsid w:val="002F66A6"/>
    <w:rsid w:val="003050DB"/>
    <w:rsid w:val="00310561"/>
    <w:rsid w:val="00311D8C"/>
    <w:rsid w:val="003128E2"/>
    <w:rsid w:val="003153D9"/>
    <w:rsid w:val="00321621"/>
    <w:rsid w:val="00323EF7"/>
    <w:rsid w:val="003240E1"/>
    <w:rsid w:val="00326C03"/>
    <w:rsid w:val="00327474"/>
    <w:rsid w:val="00340DE0"/>
    <w:rsid w:val="00341F47"/>
    <w:rsid w:val="00342327"/>
    <w:rsid w:val="00347E11"/>
    <w:rsid w:val="003503DD"/>
    <w:rsid w:val="00350696"/>
    <w:rsid w:val="00350C92"/>
    <w:rsid w:val="003542C5"/>
    <w:rsid w:val="00365461"/>
    <w:rsid w:val="00370311"/>
    <w:rsid w:val="00380663"/>
    <w:rsid w:val="003853E3"/>
    <w:rsid w:val="0038587E"/>
    <w:rsid w:val="00392ED4"/>
    <w:rsid w:val="00393680"/>
    <w:rsid w:val="00394D4C"/>
    <w:rsid w:val="003A1315"/>
    <w:rsid w:val="003A2E73"/>
    <w:rsid w:val="003A3071"/>
    <w:rsid w:val="003A5969"/>
    <w:rsid w:val="003A5C58"/>
    <w:rsid w:val="003B0C81"/>
    <w:rsid w:val="003C7BE0"/>
    <w:rsid w:val="003D0DD3"/>
    <w:rsid w:val="003D17EF"/>
    <w:rsid w:val="003D3535"/>
    <w:rsid w:val="003D7B03"/>
    <w:rsid w:val="003E5A50"/>
    <w:rsid w:val="003E6020"/>
    <w:rsid w:val="003F1F1F"/>
    <w:rsid w:val="003F299F"/>
    <w:rsid w:val="003F6B92"/>
    <w:rsid w:val="00404DB4"/>
    <w:rsid w:val="0041223B"/>
    <w:rsid w:val="00413A4E"/>
    <w:rsid w:val="00415163"/>
    <w:rsid w:val="004157BE"/>
    <w:rsid w:val="0042068E"/>
    <w:rsid w:val="00422030"/>
    <w:rsid w:val="00422A7F"/>
    <w:rsid w:val="00431A7B"/>
    <w:rsid w:val="0043623F"/>
    <w:rsid w:val="00441D70"/>
    <w:rsid w:val="004425C2"/>
    <w:rsid w:val="00445604"/>
    <w:rsid w:val="004557F3"/>
    <w:rsid w:val="0045607E"/>
    <w:rsid w:val="00456DC3"/>
    <w:rsid w:val="0046337E"/>
    <w:rsid w:val="00464CA1"/>
    <w:rsid w:val="004660C8"/>
    <w:rsid w:val="00472EBA"/>
    <w:rsid w:val="004745D7"/>
    <w:rsid w:val="00474676"/>
    <w:rsid w:val="0047511B"/>
    <w:rsid w:val="00480EC3"/>
    <w:rsid w:val="0048317E"/>
    <w:rsid w:val="00485601"/>
    <w:rsid w:val="004865B8"/>
    <w:rsid w:val="00486C0D"/>
    <w:rsid w:val="00491796"/>
    <w:rsid w:val="0049768A"/>
    <w:rsid w:val="004A66B1"/>
    <w:rsid w:val="004B1E7B"/>
    <w:rsid w:val="004B3029"/>
    <w:rsid w:val="004B35E7"/>
    <w:rsid w:val="004B63BF"/>
    <w:rsid w:val="004B66DA"/>
    <w:rsid w:val="004B696B"/>
    <w:rsid w:val="004B7DFF"/>
    <w:rsid w:val="004C5686"/>
    <w:rsid w:val="004C70EE"/>
    <w:rsid w:val="004D766C"/>
    <w:rsid w:val="004E1DE3"/>
    <w:rsid w:val="004E251B"/>
    <w:rsid w:val="004E25CD"/>
    <w:rsid w:val="004E6D22"/>
    <w:rsid w:val="004F0448"/>
    <w:rsid w:val="004F1EA0"/>
    <w:rsid w:val="004F6525"/>
    <w:rsid w:val="004F6FE2"/>
    <w:rsid w:val="00505905"/>
    <w:rsid w:val="00511A1B"/>
    <w:rsid w:val="00511A68"/>
    <w:rsid w:val="00513E7D"/>
    <w:rsid w:val="0052127C"/>
    <w:rsid w:val="005302E0"/>
    <w:rsid w:val="00544738"/>
    <w:rsid w:val="005456E4"/>
    <w:rsid w:val="00547B89"/>
    <w:rsid w:val="005606BC"/>
    <w:rsid w:val="00563E73"/>
    <w:rsid w:val="00565792"/>
    <w:rsid w:val="00567799"/>
    <w:rsid w:val="00571A0B"/>
    <w:rsid w:val="00573DFD"/>
    <w:rsid w:val="005747D0"/>
    <w:rsid w:val="005850D7"/>
    <w:rsid w:val="0058522F"/>
    <w:rsid w:val="00586266"/>
    <w:rsid w:val="00595EDE"/>
    <w:rsid w:val="00596E2B"/>
    <w:rsid w:val="005A0CBA"/>
    <w:rsid w:val="005A2022"/>
    <w:rsid w:val="005A5193"/>
    <w:rsid w:val="005B115A"/>
    <w:rsid w:val="005B537F"/>
    <w:rsid w:val="005C120D"/>
    <w:rsid w:val="005D07C2"/>
    <w:rsid w:val="005E2F29"/>
    <w:rsid w:val="005E400D"/>
    <w:rsid w:val="005E4E79"/>
    <w:rsid w:val="005E5CE7"/>
    <w:rsid w:val="005F08C5"/>
    <w:rsid w:val="00605718"/>
    <w:rsid w:val="00605C66"/>
    <w:rsid w:val="006175D7"/>
    <w:rsid w:val="006208E5"/>
    <w:rsid w:val="006273E4"/>
    <w:rsid w:val="00631F82"/>
    <w:rsid w:val="006358C8"/>
    <w:rsid w:val="00647FD7"/>
    <w:rsid w:val="00650080"/>
    <w:rsid w:val="00651F17"/>
    <w:rsid w:val="00654B4D"/>
    <w:rsid w:val="0065559D"/>
    <w:rsid w:val="00660D84"/>
    <w:rsid w:val="0066378C"/>
    <w:rsid w:val="006700F0"/>
    <w:rsid w:val="00670A48"/>
    <w:rsid w:val="00672F6F"/>
    <w:rsid w:val="00674C2F"/>
    <w:rsid w:val="00674C8B"/>
    <w:rsid w:val="0069523C"/>
    <w:rsid w:val="006962CA"/>
    <w:rsid w:val="006A09DA"/>
    <w:rsid w:val="006A1835"/>
    <w:rsid w:val="006B4A30"/>
    <w:rsid w:val="006B7569"/>
    <w:rsid w:val="006C28EE"/>
    <w:rsid w:val="006D2998"/>
    <w:rsid w:val="006D3188"/>
    <w:rsid w:val="006E08FC"/>
    <w:rsid w:val="006F2588"/>
    <w:rsid w:val="00710A6C"/>
    <w:rsid w:val="00710D98"/>
    <w:rsid w:val="00711CE9"/>
    <w:rsid w:val="00712266"/>
    <w:rsid w:val="00712593"/>
    <w:rsid w:val="00712D82"/>
    <w:rsid w:val="007171AB"/>
    <w:rsid w:val="007213D0"/>
    <w:rsid w:val="00732599"/>
    <w:rsid w:val="00743E09"/>
    <w:rsid w:val="00744FCC"/>
    <w:rsid w:val="00750C93"/>
    <w:rsid w:val="00754E24"/>
    <w:rsid w:val="00757B3B"/>
    <w:rsid w:val="00773075"/>
    <w:rsid w:val="00773F36"/>
    <w:rsid w:val="00776254"/>
    <w:rsid w:val="00777CFF"/>
    <w:rsid w:val="007815BC"/>
    <w:rsid w:val="00782B3F"/>
    <w:rsid w:val="00782E3C"/>
    <w:rsid w:val="007900CC"/>
    <w:rsid w:val="0079641B"/>
    <w:rsid w:val="00797A90"/>
    <w:rsid w:val="007A1856"/>
    <w:rsid w:val="007A1887"/>
    <w:rsid w:val="007A629C"/>
    <w:rsid w:val="007A6348"/>
    <w:rsid w:val="007B023C"/>
    <w:rsid w:val="007C44FF"/>
    <w:rsid w:val="007C7BDB"/>
    <w:rsid w:val="007D3299"/>
    <w:rsid w:val="007D73AB"/>
    <w:rsid w:val="007E2712"/>
    <w:rsid w:val="007E4A9C"/>
    <w:rsid w:val="007E5516"/>
    <w:rsid w:val="007E7EE2"/>
    <w:rsid w:val="007F06CA"/>
    <w:rsid w:val="0080228F"/>
    <w:rsid w:val="00804C1B"/>
    <w:rsid w:val="008178E6"/>
    <w:rsid w:val="0082249C"/>
    <w:rsid w:val="00825358"/>
    <w:rsid w:val="00830B7B"/>
    <w:rsid w:val="00832661"/>
    <w:rsid w:val="008349AA"/>
    <w:rsid w:val="008375D5"/>
    <w:rsid w:val="00841486"/>
    <w:rsid w:val="00842BC9"/>
    <w:rsid w:val="008431AF"/>
    <w:rsid w:val="0084476E"/>
    <w:rsid w:val="008504F6"/>
    <w:rsid w:val="008573B9"/>
    <w:rsid w:val="00863BB7"/>
    <w:rsid w:val="00873DA1"/>
    <w:rsid w:val="00875DDD"/>
    <w:rsid w:val="00881BC6"/>
    <w:rsid w:val="008860CC"/>
    <w:rsid w:val="00890876"/>
    <w:rsid w:val="00891929"/>
    <w:rsid w:val="00893029"/>
    <w:rsid w:val="0089514A"/>
    <w:rsid w:val="008A0A0D"/>
    <w:rsid w:val="008A4CEA"/>
    <w:rsid w:val="008A7506"/>
    <w:rsid w:val="008B1603"/>
    <w:rsid w:val="008B20ED"/>
    <w:rsid w:val="008C4538"/>
    <w:rsid w:val="008C562B"/>
    <w:rsid w:val="008C6717"/>
    <w:rsid w:val="008D2D6B"/>
    <w:rsid w:val="008D3090"/>
    <w:rsid w:val="008D4306"/>
    <w:rsid w:val="008D4508"/>
    <w:rsid w:val="008D4DC4"/>
    <w:rsid w:val="008D7CAF"/>
    <w:rsid w:val="008E02EE"/>
    <w:rsid w:val="008E65A8"/>
    <w:rsid w:val="008E77D6"/>
    <w:rsid w:val="009036E7"/>
    <w:rsid w:val="0091053B"/>
    <w:rsid w:val="00912945"/>
    <w:rsid w:val="00915D4C"/>
    <w:rsid w:val="009279B2"/>
    <w:rsid w:val="00935814"/>
    <w:rsid w:val="0094502D"/>
    <w:rsid w:val="00947013"/>
    <w:rsid w:val="00973084"/>
    <w:rsid w:val="00984EA2"/>
    <w:rsid w:val="00986CC3"/>
    <w:rsid w:val="0099068E"/>
    <w:rsid w:val="009920AA"/>
    <w:rsid w:val="00992943"/>
    <w:rsid w:val="009A0866"/>
    <w:rsid w:val="009A4D0A"/>
    <w:rsid w:val="009B2F70"/>
    <w:rsid w:val="009C2459"/>
    <w:rsid w:val="009C255A"/>
    <w:rsid w:val="009C2B46"/>
    <w:rsid w:val="009C4448"/>
    <w:rsid w:val="009C610D"/>
    <w:rsid w:val="009D43F3"/>
    <w:rsid w:val="009D4E9F"/>
    <w:rsid w:val="009D5D40"/>
    <w:rsid w:val="009D6B1B"/>
    <w:rsid w:val="009E107B"/>
    <w:rsid w:val="009E18D6"/>
    <w:rsid w:val="00A00AE4"/>
    <w:rsid w:val="00A00D24"/>
    <w:rsid w:val="00A01F5C"/>
    <w:rsid w:val="00A2019A"/>
    <w:rsid w:val="00A2416A"/>
    <w:rsid w:val="00A3270B"/>
    <w:rsid w:val="00A379E4"/>
    <w:rsid w:val="00A43B02"/>
    <w:rsid w:val="00A44946"/>
    <w:rsid w:val="00A46B85"/>
    <w:rsid w:val="00A50585"/>
    <w:rsid w:val="00A506F1"/>
    <w:rsid w:val="00A5156E"/>
    <w:rsid w:val="00A53E57"/>
    <w:rsid w:val="00A548EA"/>
    <w:rsid w:val="00A56824"/>
    <w:rsid w:val="00A65996"/>
    <w:rsid w:val="00A67276"/>
    <w:rsid w:val="00A67588"/>
    <w:rsid w:val="00A67840"/>
    <w:rsid w:val="00A71A9E"/>
    <w:rsid w:val="00A7382D"/>
    <w:rsid w:val="00A743AC"/>
    <w:rsid w:val="00A8483F"/>
    <w:rsid w:val="00A870B0"/>
    <w:rsid w:val="00A87A54"/>
    <w:rsid w:val="00AA1809"/>
    <w:rsid w:val="00AB5033"/>
    <w:rsid w:val="00AB5519"/>
    <w:rsid w:val="00AB6313"/>
    <w:rsid w:val="00AB71DD"/>
    <w:rsid w:val="00AC15C5"/>
    <w:rsid w:val="00AD0E75"/>
    <w:rsid w:val="00AE7BD8"/>
    <w:rsid w:val="00AE7D02"/>
    <w:rsid w:val="00AF0BB7"/>
    <w:rsid w:val="00AF0BDE"/>
    <w:rsid w:val="00AF0EDE"/>
    <w:rsid w:val="00AF4853"/>
    <w:rsid w:val="00B0234E"/>
    <w:rsid w:val="00B06751"/>
    <w:rsid w:val="00B149E2"/>
    <w:rsid w:val="00B2169D"/>
    <w:rsid w:val="00B21CBB"/>
    <w:rsid w:val="00B263C0"/>
    <w:rsid w:val="00B316CA"/>
    <w:rsid w:val="00B31BFB"/>
    <w:rsid w:val="00B3528F"/>
    <w:rsid w:val="00B357AB"/>
    <w:rsid w:val="00B41F72"/>
    <w:rsid w:val="00B44E90"/>
    <w:rsid w:val="00B45324"/>
    <w:rsid w:val="00B47956"/>
    <w:rsid w:val="00B517E1"/>
    <w:rsid w:val="00B55E70"/>
    <w:rsid w:val="00B60238"/>
    <w:rsid w:val="00B64962"/>
    <w:rsid w:val="00B66AC0"/>
    <w:rsid w:val="00B71634"/>
    <w:rsid w:val="00B73091"/>
    <w:rsid w:val="00B80840"/>
    <w:rsid w:val="00B815FC"/>
    <w:rsid w:val="00B82A05"/>
    <w:rsid w:val="00B84409"/>
    <w:rsid w:val="00B84E2D"/>
    <w:rsid w:val="00B927C9"/>
    <w:rsid w:val="00B96EFA"/>
    <w:rsid w:val="00BB4AC0"/>
    <w:rsid w:val="00BB5683"/>
    <w:rsid w:val="00BC112B"/>
    <w:rsid w:val="00BC17DF"/>
    <w:rsid w:val="00BD0826"/>
    <w:rsid w:val="00BD15AB"/>
    <w:rsid w:val="00BD181D"/>
    <w:rsid w:val="00BE0567"/>
    <w:rsid w:val="00BE3210"/>
    <w:rsid w:val="00BE350E"/>
    <w:rsid w:val="00BE4BF7"/>
    <w:rsid w:val="00BF27B2"/>
    <w:rsid w:val="00BF4F06"/>
    <w:rsid w:val="00BF534E"/>
    <w:rsid w:val="00BF5717"/>
    <w:rsid w:val="00C01585"/>
    <w:rsid w:val="00C141C6"/>
    <w:rsid w:val="00C16F5A"/>
    <w:rsid w:val="00C2071A"/>
    <w:rsid w:val="00C20ACB"/>
    <w:rsid w:val="00C23703"/>
    <w:rsid w:val="00C26068"/>
    <w:rsid w:val="00C271A8"/>
    <w:rsid w:val="00C32067"/>
    <w:rsid w:val="00C36E3A"/>
    <w:rsid w:val="00C37A77"/>
    <w:rsid w:val="00C41141"/>
    <w:rsid w:val="00C461E6"/>
    <w:rsid w:val="00C50771"/>
    <w:rsid w:val="00C508BE"/>
    <w:rsid w:val="00C63EC4"/>
    <w:rsid w:val="00C64CD9"/>
    <w:rsid w:val="00C670F8"/>
    <w:rsid w:val="00C80AD4"/>
    <w:rsid w:val="00C9061B"/>
    <w:rsid w:val="00C93EBA"/>
    <w:rsid w:val="00CA0BD8"/>
    <w:rsid w:val="00CA72BB"/>
    <w:rsid w:val="00CA7FF5"/>
    <w:rsid w:val="00CB07E5"/>
    <w:rsid w:val="00CB1E7C"/>
    <w:rsid w:val="00CB2EA1"/>
    <w:rsid w:val="00CB2F84"/>
    <w:rsid w:val="00CB3E75"/>
    <w:rsid w:val="00CB43F1"/>
    <w:rsid w:val="00CB6A8A"/>
    <w:rsid w:val="00CB6EDE"/>
    <w:rsid w:val="00CC41BA"/>
    <w:rsid w:val="00CD17C1"/>
    <w:rsid w:val="00CD1C6C"/>
    <w:rsid w:val="00CD37F1"/>
    <w:rsid w:val="00CD6169"/>
    <w:rsid w:val="00CD6D76"/>
    <w:rsid w:val="00CE20BC"/>
    <w:rsid w:val="00CF1FD8"/>
    <w:rsid w:val="00CF45F2"/>
    <w:rsid w:val="00CF4FDC"/>
    <w:rsid w:val="00D00E9E"/>
    <w:rsid w:val="00D021D2"/>
    <w:rsid w:val="00D061BB"/>
    <w:rsid w:val="00D07BE1"/>
    <w:rsid w:val="00D116C0"/>
    <w:rsid w:val="00D13433"/>
    <w:rsid w:val="00D13D8A"/>
    <w:rsid w:val="00D20DA7"/>
    <w:rsid w:val="00D279D8"/>
    <w:rsid w:val="00D27C8E"/>
    <w:rsid w:val="00D4141B"/>
    <w:rsid w:val="00D4145D"/>
    <w:rsid w:val="00D458F0"/>
    <w:rsid w:val="00D50B3B"/>
    <w:rsid w:val="00D5467F"/>
    <w:rsid w:val="00D55837"/>
    <w:rsid w:val="00D60F51"/>
    <w:rsid w:val="00D6730A"/>
    <w:rsid w:val="00D674A6"/>
    <w:rsid w:val="00D74B7C"/>
    <w:rsid w:val="00D76068"/>
    <w:rsid w:val="00D76B01"/>
    <w:rsid w:val="00D804A2"/>
    <w:rsid w:val="00D84704"/>
    <w:rsid w:val="00D921FD"/>
    <w:rsid w:val="00D93714"/>
    <w:rsid w:val="00D95424"/>
    <w:rsid w:val="00DA5C0D"/>
    <w:rsid w:val="00DB714B"/>
    <w:rsid w:val="00DC10F6"/>
    <w:rsid w:val="00DC3E45"/>
    <w:rsid w:val="00DC4598"/>
    <w:rsid w:val="00DD0722"/>
    <w:rsid w:val="00DD212F"/>
    <w:rsid w:val="00DF5BFB"/>
    <w:rsid w:val="00DF5CD6"/>
    <w:rsid w:val="00E022DA"/>
    <w:rsid w:val="00E03BCB"/>
    <w:rsid w:val="00E124DC"/>
    <w:rsid w:val="00E26DDF"/>
    <w:rsid w:val="00E30167"/>
    <w:rsid w:val="00E33493"/>
    <w:rsid w:val="00E37922"/>
    <w:rsid w:val="00E406DF"/>
    <w:rsid w:val="00E415D3"/>
    <w:rsid w:val="00E469E4"/>
    <w:rsid w:val="00E475C3"/>
    <w:rsid w:val="00E509B0"/>
    <w:rsid w:val="00E54246"/>
    <w:rsid w:val="00E55D8E"/>
    <w:rsid w:val="00E74A30"/>
    <w:rsid w:val="00E773FA"/>
    <w:rsid w:val="00E77B7E"/>
    <w:rsid w:val="00E82DF1"/>
    <w:rsid w:val="00E96532"/>
    <w:rsid w:val="00E973A0"/>
    <w:rsid w:val="00EA1688"/>
    <w:rsid w:val="00EA4B50"/>
    <w:rsid w:val="00EA4C83"/>
    <w:rsid w:val="00EC1DA0"/>
    <w:rsid w:val="00EC329B"/>
    <w:rsid w:val="00EC71A6"/>
    <w:rsid w:val="00EC73EB"/>
    <w:rsid w:val="00ED592E"/>
    <w:rsid w:val="00ED6ABD"/>
    <w:rsid w:val="00ED72E1"/>
    <w:rsid w:val="00EE3C0F"/>
    <w:rsid w:val="00EE6810"/>
    <w:rsid w:val="00EF21FE"/>
    <w:rsid w:val="00EF2A7F"/>
    <w:rsid w:val="00EF4803"/>
    <w:rsid w:val="00EF5127"/>
    <w:rsid w:val="00F03EAC"/>
    <w:rsid w:val="00F04B7C"/>
    <w:rsid w:val="00F14024"/>
    <w:rsid w:val="00F24297"/>
    <w:rsid w:val="00F25761"/>
    <w:rsid w:val="00F259D7"/>
    <w:rsid w:val="00F32D05"/>
    <w:rsid w:val="00F35263"/>
    <w:rsid w:val="00F403BF"/>
    <w:rsid w:val="00F4342F"/>
    <w:rsid w:val="00F45227"/>
    <w:rsid w:val="00F5045C"/>
    <w:rsid w:val="00F53AEA"/>
    <w:rsid w:val="00F55FC9"/>
    <w:rsid w:val="00F5663B"/>
    <w:rsid w:val="00F5674D"/>
    <w:rsid w:val="00F6392C"/>
    <w:rsid w:val="00F64256"/>
    <w:rsid w:val="00F66093"/>
    <w:rsid w:val="00F70848"/>
    <w:rsid w:val="00F73A60"/>
    <w:rsid w:val="00F829C7"/>
    <w:rsid w:val="00F834AA"/>
    <w:rsid w:val="00F848D6"/>
    <w:rsid w:val="00F943C8"/>
    <w:rsid w:val="00F96B28"/>
    <w:rsid w:val="00FA41B4"/>
    <w:rsid w:val="00FA5DDD"/>
    <w:rsid w:val="00FA7644"/>
    <w:rsid w:val="00FC069A"/>
    <w:rsid w:val="00FD0B7B"/>
    <w:rsid w:val="00FE1DCC"/>
    <w:rsid w:val="00FF0538"/>
    <w:rsid w:val="00FF5B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D0F5D99"/>
  <w15:docId w15:val="{E762224E-1F9E-4B03-8E0A-C1C84405E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umpedfont15">
    <w:name w:val="bumpedfont15"/>
    <w:basedOn w:val="Standardstycketeckensnitt"/>
    <w:rsid w:val="008253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11"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styles" Target="styles.xml"/><Relationship Id="rId19" Type="http://schemas.openxmlformats.org/officeDocument/2006/relationships/glossaryDocument" Target="glossary/document.xml"/><Relationship Id="rId14" Type="http://schemas.openxmlformats.org/officeDocument/2006/relationships/endnotes" Target="endnotes.xml"/><Relationship Id="rId9"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4EAF017DB0040AAA326A7F0B117CC14"/>
        <w:category>
          <w:name w:val="Allmänt"/>
          <w:gallery w:val="placeholder"/>
        </w:category>
        <w:types>
          <w:type w:val="bbPlcHdr"/>
        </w:types>
        <w:behaviors>
          <w:behavior w:val="content"/>
        </w:behaviors>
        <w:guid w:val="{E8BDC2ED-9F7C-46CF-91BE-28C02C383F14}"/>
      </w:docPartPr>
      <w:docPartBody>
        <w:p w:rsidR="00272655" w:rsidRDefault="00397C7C" w:rsidP="00397C7C">
          <w:pPr>
            <w:pStyle w:val="24EAF017DB0040AAA326A7F0B117CC14"/>
          </w:pPr>
          <w:r>
            <w:rPr>
              <w:rStyle w:val="Platshllartext"/>
            </w:rPr>
            <w:t xml:space="preserve"> </w:t>
          </w:r>
        </w:p>
      </w:docPartBody>
    </w:docPart>
    <w:docPart>
      <w:docPartPr>
        <w:name w:val="32167154C138451C800F2259959BD62C"/>
        <w:category>
          <w:name w:val="Allmänt"/>
          <w:gallery w:val="placeholder"/>
        </w:category>
        <w:types>
          <w:type w:val="bbPlcHdr"/>
        </w:types>
        <w:behaviors>
          <w:behavior w:val="content"/>
        </w:behaviors>
        <w:guid w:val="{F3BA9606-0E40-4151-A1DA-43D99977453B}"/>
      </w:docPartPr>
      <w:docPartBody>
        <w:p w:rsidR="00272655" w:rsidRDefault="00397C7C" w:rsidP="00397C7C">
          <w:pPr>
            <w:pStyle w:val="32167154C138451C800F2259959BD62C"/>
          </w:pPr>
          <w:r>
            <w:rPr>
              <w:rStyle w:val="Platshllartext"/>
            </w:rPr>
            <w:t xml:space="preserve"> </w:t>
          </w:r>
        </w:p>
      </w:docPartBody>
    </w:docPart>
    <w:docPart>
      <w:docPartPr>
        <w:name w:val="F2440F99411E40E0988382BC361BB674"/>
        <w:category>
          <w:name w:val="Allmänt"/>
          <w:gallery w:val="placeholder"/>
        </w:category>
        <w:types>
          <w:type w:val="bbPlcHdr"/>
        </w:types>
        <w:behaviors>
          <w:behavior w:val="content"/>
        </w:behaviors>
        <w:guid w:val="{2C38AE98-CD6F-42AB-A740-3F1F65CCF48F}"/>
      </w:docPartPr>
      <w:docPartBody>
        <w:p w:rsidR="00272655" w:rsidRDefault="00397C7C" w:rsidP="00397C7C">
          <w:pPr>
            <w:pStyle w:val="F2440F99411E40E0988382BC361BB674"/>
          </w:pPr>
          <w:r>
            <w:rPr>
              <w:rStyle w:val="Platshllartext"/>
            </w:rPr>
            <w:t xml:space="preserve"> </w:t>
          </w:r>
        </w:p>
      </w:docPartBody>
    </w:docPart>
    <w:docPart>
      <w:docPartPr>
        <w:name w:val="F1334D3DA308446892642F8834A72EE5"/>
        <w:category>
          <w:name w:val="Allmänt"/>
          <w:gallery w:val="placeholder"/>
        </w:category>
        <w:types>
          <w:type w:val="bbPlcHdr"/>
        </w:types>
        <w:behaviors>
          <w:behavior w:val="content"/>
        </w:behaviors>
        <w:guid w:val="{94CECDF5-ECF7-4DD6-BB46-BF830EBAC8BE}"/>
      </w:docPartPr>
      <w:docPartBody>
        <w:p w:rsidR="00272655" w:rsidRDefault="00397C7C" w:rsidP="00397C7C">
          <w:pPr>
            <w:pStyle w:val="F1334D3DA308446892642F8834A72EE5"/>
          </w:pPr>
          <w:r>
            <w:rPr>
              <w:rStyle w:val="Platshllartext"/>
            </w:rPr>
            <w:t xml:space="preserve"> </w:t>
          </w:r>
        </w:p>
      </w:docPartBody>
    </w:docPart>
    <w:docPart>
      <w:docPartPr>
        <w:name w:val="184C0BED43B94E4EB2195C079CF338B6"/>
        <w:category>
          <w:name w:val="Allmänt"/>
          <w:gallery w:val="placeholder"/>
        </w:category>
        <w:types>
          <w:type w:val="bbPlcHdr"/>
        </w:types>
        <w:behaviors>
          <w:behavior w:val="content"/>
        </w:behaviors>
        <w:guid w:val="{37484072-30FA-4C11-AE51-FA6939EDA0F6}"/>
      </w:docPartPr>
      <w:docPartBody>
        <w:p w:rsidR="00272655" w:rsidRDefault="00397C7C" w:rsidP="00397C7C">
          <w:pPr>
            <w:pStyle w:val="184C0BED43B94E4EB2195C079CF338B6"/>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C7C"/>
    <w:rsid w:val="00272655"/>
    <w:rsid w:val="00397C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46E0A5F2C157485E860D238C0B6C1B73">
    <w:name w:val="46E0A5F2C157485E860D238C0B6C1B73"/>
    <w:rsid w:val="00397C7C"/>
  </w:style>
  <w:style w:type="character" w:styleId="Platshllartext">
    <w:name w:val="Placeholder Text"/>
    <w:basedOn w:val="Standardstycketeckensnitt"/>
    <w:uiPriority w:val="99"/>
    <w:semiHidden/>
    <w:rsid w:val="00397C7C"/>
    <w:rPr>
      <w:noProof w:val="0"/>
      <w:color w:val="808080"/>
    </w:rPr>
  </w:style>
  <w:style w:type="paragraph" w:customStyle="1" w:styleId="B16581BDA3C34F3C94DF06D0164D112A">
    <w:name w:val="B16581BDA3C34F3C94DF06D0164D112A"/>
    <w:rsid w:val="00397C7C"/>
  </w:style>
  <w:style w:type="paragraph" w:customStyle="1" w:styleId="86B0E7C9E1B940DC8FB4DA85B49741AC">
    <w:name w:val="86B0E7C9E1B940DC8FB4DA85B49741AC"/>
    <w:rsid w:val="00397C7C"/>
  </w:style>
  <w:style w:type="paragraph" w:customStyle="1" w:styleId="4C2A4B12E8124D65AA44FF5A87D5418E">
    <w:name w:val="4C2A4B12E8124D65AA44FF5A87D5418E"/>
    <w:rsid w:val="00397C7C"/>
  </w:style>
  <w:style w:type="paragraph" w:customStyle="1" w:styleId="24EAF017DB0040AAA326A7F0B117CC14">
    <w:name w:val="24EAF017DB0040AAA326A7F0B117CC14"/>
    <w:rsid w:val="00397C7C"/>
  </w:style>
  <w:style w:type="paragraph" w:customStyle="1" w:styleId="32167154C138451C800F2259959BD62C">
    <w:name w:val="32167154C138451C800F2259959BD62C"/>
    <w:rsid w:val="00397C7C"/>
  </w:style>
  <w:style w:type="paragraph" w:customStyle="1" w:styleId="A0520B5C81F24E529ED1B983E7F7AADC">
    <w:name w:val="A0520B5C81F24E529ED1B983E7F7AADC"/>
    <w:rsid w:val="00397C7C"/>
  </w:style>
  <w:style w:type="paragraph" w:customStyle="1" w:styleId="DAB7001C71934A7E9543878C6EF7D6DF">
    <w:name w:val="DAB7001C71934A7E9543878C6EF7D6DF"/>
    <w:rsid w:val="00397C7C"/>
  </w:style>
  <w:style w:type="paragraph" w:customStyle="1" w:styleId="94A42185F0FD4ADC97D0ECC7A56B7A3E">
    <w:name w:val="94A42185F0FD4ADC97D0ECC7A56B7A3E"/>
    <w:rsid w:val="00397C7C"/>
  </w:style>
  <w:style w:type="paragraph" w:customStyle="1" w:styleId="F2440F99411E40E0988382BC361BB674">
    <w:name w:val="F2440F99411E40E0988382BC361BB674"/>
    <w:rsid w:val="00397C7C"/>
  </w:style>
  <w:style w:type="paragraph" w:customStyle="1" w:styleId="F1334D3DA308446892642F8834A72EE5">
    <w:name w:val="F1334D3DA308446892642F8834A72EE5"/>
    <w:rsid w:val="00397C7C"/>
  </w:style>
  <w:style w:type="paragraph" w:customStyle="1" w:styleId="F85F5692B7BE4E3B809C8C77BBF71C4F">
    <w:name w:val="F85F5692B7BE4E3B809C8C77BBF71C4F"/>
    <w:rsid w:val="00397C7C"/>
  </w:style>
  <w:style w:type="paragraph" w:customStyle="1" w:styleId="D5CE2E1BBCA941BCBA119A33AB4B1E31">
    <w:name w:val="D5CE2E1BBCA941BCBA119A33AB4B1E31"/>
    <w:rsid w:val="00397C7C"/>
  </w:style>
  <w:style w:type="paragraph" w:customStyle="1" w:styleId="3CE2114F18634B289FB2090B15FD56E6">
    <w:name w:val="3CE2114F18634B289FB2090B15FD56E6"/>
    <w:rsid w:val="00397C7C"/>
  </w:style>
  <w:style w:type="paragraph" w:customStyle="1" w:styleId="0FA28BCBE5FD41F59A4D88A742182D9F">
    <w:name w:val="0FA28BCBE5FD41F59A4D88A742182D9F"/>
    <w:rsid w:val="00397C7C"/>
  </w:style>
  <w:style w:type="paragraph" w:customStyle="1" w:styleId="08916EE2280340FFA128E732FD9A8E75">
    <w:name w:val="08916EE2280340FFA128E732FD9A8E75"/>
    <w:rsid w:val="00397C7C"/>
  </w:style>
  <w:style w:type="paragraph" w:customStyle="1" w:styleId="184C0BED43B94E4EB2195C079CF338B6">
    <w:name w:val="184C0BED43B94E4EB2195C079CF338B6"/>
    <w:rsid w:val="00397C7C"/>
  </w:style>
  <w:style w:type="paragraph" w:customStyle="1" w:styleId="C855E169A9D345E4B4FA40D4158E7AF4">
    <w:name w:val="C855E169A9D345E4B4FA40D4158E7AF4"/>
    <w:rsid w:val="00397C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8c0ff63db1bdc09919cf336006e92114">
  <xsd:schema xmlns:xsd="http://www.w3.org/2001/XMLSchema" xmlns:xs="http://www.w3.org/2001/XMLSchema" xmlns:p="http://schemas.microsoft.com/office/2006/metadata/properties" xmlns:ns2="02C1D855-2A68-49BF-A9F2-56B935B923E7" targetNamespace="http://schemas.microsoft.com/office/2006/metadata/properties" ma:root="true" ma:fieldsID="33079a0af95ebe4bc82445290196ca87"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D_Svarsid xmlns="02C1D855-2A68-49BF-A9F2-56B935B923E7">27d06ab6-bfe9-40c3-8ce5-b464000bf1d3</RD_Svarsid>
  </documentManagement>
</p:properti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c1c4db2272654734c2569f096866715e">
  <xsd:schema xmlns:xsd="http://www.w3.org/2001/XMLSchema" xmlns:xs="http://www.w3.org/2001/XMLSchema" xmlns:p="http://schemas.microsoft.com/office/2006/metadata/properties" xmlns:ns2="14C2BFBE-9AF7-495B-872C-7D23F9D108BA" targetNamespace="http://schemas.microsoft.com/office/2006/metadata/properties" ma:root="true" ma:fieldsID="2aa7ca1291b8aa0b3d82f04d6fc0a728"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dexed="true"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
  <cached>True</cached>
  <openByDefault>True</openByDefault>
  <xsnScope/>
</customXsn>
</file>

<file path=customXml/item7.xml><?xml version="1.0" encoding="utf-8"?>
<!--<?xml version="1.0" encoding="iso-8859-1"?>-->
<DocumentInfo xmlns="http://lp/documentinfo/RK">
  <BaseInfo>
    <RkTemplate>Rktemplatetest</RkTemplate>
    <DocType>PM</DocType>
    <DocTypeShowName>Test</DocTypeShowName>
    <Status/>
    <Sender>
      <SenderName> </SenderName>
      <SenderTitle/>
      <SenderMail> </SenderMail>
      <SenderPhone> </SenderPhone>
    </Sender>
    <TopId>1</TopId>
    <TopSender>Utrikesministern</TopSender>
    <OrganisationInfo>
      <Organisatoriskenhet1>Utrikesdepartementet</Organisatoriskenhet1>
      <Organisatoriskenhet2> </Organisatoriskenhet2>
      <Organisatoriskenhet3> </Organisatoriskenhet3>
      <Organisatoriskenhet1Id>191</Organisatoriskenhet1Id>
      <Organisatoriskenhet2Id> </Organisatoriskenhet2Id>
      <Organisatoriskenhet3Id> </Organisatoriskenhet3Id>
    </OrganisationInfo>
    <HeaderDate>2018-01-24T00:00:00</HeaderDate>
    <Office/>
    <Dnr/>
    <ParagrafNr/>
    <DocumentTitle/>
    <VisitingAddress/>
    <Extra1/>
    <Extra2/>
    <Extra3>Kerstin Lundgren</Extra3>
    <Number/>
    <Recipient>Till riksdagen
</Recipient>
    <SenderText/>
    <DocNumber/>
    <Doclanguage>1053</Doclanguage>
    <Appendix/>
    <LogotypeName>RK_LOGO_SV_BW.png</LogotypeName>
  </BaseInfo>
</DocumentInfo>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366D82-7D19-4B95-8BD7-6D206B1FAC1C}"/>
</file>

<file path=customXml/itemProps2.xml><?xml version="1.0" encoding="utf-8"?>
<ds:datastoreItem xmlns:ds="http://schemas.openxmlformats.org/officeDocument/2006/customXml" ds:itemID="{46A850BD-8BB5-4B39-A0AB-4D5715C1DA1B}"/>
</file>

<file path=customXml/itemProps3.xml><?xml version="1.0" encoding="utf-8"?>
<ds:datastoreItem xmlns:ds="http://schemas.openxmlformats.org/officeDocument/2006/customXml" ds:itemID="{A95433F7-5A3B-4504-8853-7DBE2E64C4B2}"/>
</file>

<file path=customXml/itemProps4.xml><?xml version="1.0" encoding="utf-8"?>
<ds:datastoreItem xmlns:ds="http://schemas.openxmlformats.org/officeDocument/2006/customXml" ds:itemID="{53ED73DA-C2C9-44BE-8494-D45DB5969836}"/>
</file>

<file path=customXml/itemProps5.xml><?xml version="1.0" encoding="utf-8"?>
<ds:datastoreItem xmlns:ds="http://schemas.openxmlformats.org/officeDocument/2006/customXml" ds:itemID="{2EEBB283-518F-4979-85F3-F6E0DCCB46F5}"/>
</file>

<file path=customXml/itemProps6.xml><?xml version="1.0" encoding="utf-8"?>
<ds:datastoreItem xmlns:ds="http://schemas.openxmlformats.org/officeDocument/2006/customXml" ds:itemID="{53ED73DA-C2C9-44BE-8494-D45DB5969836}"/>
</file>

<file path=customXml/itemProps7.xml><?xml version="1.0" encoding="utf-8"?>
<ds:datastoreItem xmlns:ds="http://schemas.openxmlformats.org/officeDocument/2006/customXml" ds:itemID="{2F89140D-68E2-41F8-9B17-25160B5AA813}"/>
</file>

<file path=customXml/itemProps8.xml><?xml version="1.0" encoding="utf-8"?>
<ds:datastoreItem xmlns:ds="http://schemas.openxmlformats.org/officeDocument/2006/customXml" ds:itemID="{B9532A63-DF69-4B58-A52C-358D8E3B800A}"/>
</file>

<file path=docProps/app.xml><?xml version="1.0" encoding="utf-8"?>
<Properties xmlns="http://schemas.openxmlformats.org/officeDocument/2006/extended-properties" xmlns:vt="http://schemas.openxmlformats.org/officeDocument/2006/docPropsVTypes">
  <Template>RK Basmall</Template>
  <TotalTime>0</TotalTime>
  <Pages>2</Pages>
  <Words>362</Words>
  <Characters>1921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Stålberg</dc:creator>
  <cp:keywords/>
  <dc:description/>
  <cp:lastModifiedBy>Carina Stålberg</cp:lastModifiedBy>
  <cp:revision>2</cp:revision>
  <cp:lastPrinted>2018-01-22T07:53:00Z</cp:lastPrinted>
  <dcterms:created xsi:type="dcterms:W3CDTF">2018-01-24T07:53:00Z</dcterms:created>
  <dcterms:modified xsi:type="dcterms:W3CDTF">2018-01-24T07:53:00Z</dcterms:modified>
  <cp:version>1.2.00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0x0101007DCF975C04D44161A4E6A1E30BEAF3560093B6C30A1794704D9AEDAE4402691088</vt:lpwstr>
  </property>
  <property fmtid="{D5CDD505-2E9C-101B-9397-08002B2CF9AE}" pid="3" name="Departementsenhet">
    <vt:lpwstr/>
  </property>
  <property fmtid="{D5CDD505-2E9C-101B-9397-08002B2CF9AE}" pid="4" name="Aktivitetskategori">
    <vt:lpwstr/>
  </property>
  <property fmtid="{D5CDD505-2E9C-101B-9397-08002B2CF9AE}" pid="5" name="_dlc_DocIdItemGuid">
    <vt:lpwstr>bc596604-6deb-4cf2-a124-f15bb534d95b</vt:lpwstr>
  </property>
</Properties>
</file>