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6081" w14:textId="7FBC4315" w:rsidR="00AE660F" w:rsidRDefault="00AE660F" w:rsidP="00DA0661">
      <w:pPr>
        <w:pStyle w:val="Rubrik"/>
      </w:pPr>
      <w:r>
        <w:t>Svar på fråga 20</w:t>
      </w:r>
      <w:r w:rsidR="005F30DA">
        <w:t>20/21</w:t>
      </w:r>
      <w:r>
        <w:t>:</w:t>
      </w:r>
      <w:r w:rsidR="00A81F11">
        <w:t>12</w:t>
      </w:r>
      <w:r w:rsidR="005F30DA">
        <w:t>35</w:t>
      </w:r>
      <w:r>
        <w:t xml:space="preserve"> av </w:t>
      </w:r>
      <w:proofErr w:type="spellStart"/>
      <w:r w:rsidR="005F30DA" w:rsidRPr="005F30DA">
        <w:t>Boriana</w:t>
      </w:r>
      <w:proofErr w:type="spellEnd"/>
      <w:r w:rsidR="005F30DA" w:rsidRPr="005F30DA">
        <w:t xml:space="preserve"> Åberg (M) Ansvaret för insamlingen av returpapper</w:t>
      </w:r>
    </w:p>
    <w:p w14:paraId="7AE7E3C4" w14:textId="17E33B68" w:rsidR="00AE660F" w:rsidRDefault="005F30DA" w:rsidP="005F30DA">
      <w:pPr>
        <w:pStyle w:val="Brdtext"/>
      </w:pPr>
      <w:proofErr w:type="spellStart"/>
      <w:r>
        <w:t>Boriana</w:t>
      </w:r>
      <w:proofErr w:type="spellEnd"/>
      <w:r>
        <w:t xml:space="preserve"> Åberg</w:t>
      </w:r>
      <w:r w:rsidR="00AE660F">
        <w:t xml:space="preserve"> har </w:t>
      </w:r>
      <w:r w:rsidR="006002A6">
        <w:t xml:space="preserve">– mot bakgrund av nyligen beslutade förändringar angående insamling av returpapper – </w:t>
      </w:r>
      <w:r w:rsidR="00AE660F">
        <w:t xml:space="preserve">frågat mig om </w:t>
      </w:r>
      <w:r>
        <w:t>vilken konsekvensanalys jag och mitt departement gjort, och vad mitt och regeringens råd är till kommunerna, som på ett år tvingas skapa en insamlingslösning.</w:t>
      </w:r>
    </w:p>
    <w:p w14:paraId="5A48A86D" w14:textId="238E3A0B" w:rsidR="007B5882" w:rsidRDefault="006E3B75" w:rsidP="002749F7">
      <w:pPr>
        <w:pStyle w:val="Brdtext"/>
      </w:pPr>
      <w:r>
        <w:t xml:space="preserve">Miljödepartementet remitterade den 1 juli 2020 promemorian </w:t>
      </w:r>
      <w:r w:rsidRPr="006E3B75">
        <w:t>Kommunalt ansvar för insamling och materialåtervinning av returpapper.</w:t>
      </w:r>
      <w:r>
        <w:t xml:space="preserve"> I promemorian ingår en analys av förslagets konsekvenser i enlighet med </w:t>
      </w:r>
      <w:r w:rsidRPr="006E3B75">
        <w:t>förordningen (2007:1244) om konsekvensutredning vid regelgivning.</w:t>
      </w:r>
    </w:p>
    <w:p w14:paraId="68BDDFD8" w14:textId="10402340" w:rsidR="006E3B75" w:rsidRDefault="008046C4" w:rsidP="002749F7">
      <w:pPr>
        <w:pStyle w:val="Brdtext"/>
      </w:pPr>
      <w:r w:rsidRPr="008046C4">
        <w:t>Tillgång till oberoende medier är en förutsättning för en stark demokrati. Digitaliseringen och konkurrensen om annonsintäkterna från globala plattformar som Google och Facebook har inneburit svåra ekonomiska utmaningar för nyhetsmedierna. Annonsintäkterna har halverats den senaste 10 årsperioden. Under 2019 gick i princip samtliga svenska tidningskon</w:t>
      </w:r>
      <w:r w:rsidR="004332E3">
        <w:softHyphen/>
      </w:r>
      <w:r w:rsidRPr="008046C4">
        <w:t xml:space="preserve">cerner med ekonomisk förlust. Situationen har förvärrats ytterligare under 2020. Till följd av pandemin beräknas annonsintäkterna för nyhetsmedier totalt sett att minska med 23 procent under 2020. </w:t>
      </w:r>
      <w:r w:rsidR="002F4CCA" w:rsidRPr="006E3B75">
        <w:t>Anledningen till att producentansvaret för returpapper upphävs är att tidning</w:t>
      </w:r>
      <w:r w:rsidR="006002A6">
        <w:t>sproducenterna</w:t>
      </w:r>
      <w:r w:rsidR="002F4CCA" w:rsidRPr="006E3B75">
        <w:t>, som alltså är producenter</w:t>
      </w:r>
      <w:r w:rsidR="006002A6">
        <w:t xml:space="preserve"> när det gäller ansvar för insamling av returpapper</w:t>
      </w:r>
      <w:r w:rsidR="002F4CCA" w:rsidRPr="006E3B75">
        <w:t>, inte kan bära kostnaderna</w:t>
      </w:r>
      <w:r w:rsidR="00E81773">
        <w:t xml:space="preserve"> för insamlingen</w:t>
      </w:r>
      <w:r w:rsidR="002F4CCA" w:rsidRPr="006E3B75">
        <w:t xml:space="preserve"> och att det finns behov av att värna tidningsbranschen på grund av dess roll för demokratin.</w:t>
      </w:r>
      <w:r w:rsidR="002F4CCA">
        <w:t xml:space="preserve"> </w:t>
      </w:r>
      <w:r w:rsidRPr="008046C4">
        <w:t xml:space="preserve">I och med att Pressretur aviserat att de inte kommer att samla in returpapper från och med 2022 </w:t>
      </w:r>
      <w:r w:rsidR="002F4CCA">
        <w:t xml:space="preserve">kommer det inte heller </w:t>
      </w:r>
      <w:r w:rsidRPr="008046C4">
        <w:t>finn</w:t>
      </w:r>
      <w:r w:rsidR="00F96DCF">
        <w:t>a</w:t>
      </w:r>
      <w:r w:rsidRPr="008046C4">
        <w:t>s något insamlingssystem för tidningarna att ansluta sig till.</w:t>
      </w:r>
    </w:p>
    <w:p w14:paraId="54BF13BA" w14:textId="652BD19F" w:rsidR="008046C4" w:rsidRDefault="007A0684" w:rsidP="008046C4">
      <w:pPr>
        <w:pStyle w:val="Brdtext"/>
      </w:pPr>
      <w:r>
        <w:t>På avfallsområdet är p</w:t>
      </w:r>
      <w:r w:rsidR="008046C4">
        <w:t>roducentansvar ett verktyg bland flera för att genomföra princip</w:t>
      </w:r>
      <w:r>
        <w:t>en om att förorenaren betalar vilke</w:t>
      </w:r>
      <w:r w:rsidR="009A64D3">
        <w:t>n</w:t>
      </w:r>
      <w:r>
        <w:t xml:space="preserve"> innebär att de som ger upphov till avfall ska stå för kostnaderna för avfallshanteringen</w:t>
      </w:r>
      <w:r w:rsidR="008046C4">
        <w:t>. Enligt EU:s avfallsdirektiv är utgångspunkten att principen om att förorenaren betalar ska genomföras genom att de som ger upphov till avfall ska stå för kostnaderna för avfallshanteringen. Det är viktigt att hålla i minnet att det för returpapper inte finns någon målsättning att minska mängden avfall eller påverka utformningen av tidningarna</w:t>
      </w:r>
      <w:r w:rsidR="00343D07">
        <w:t xml:space="preserve">, så som det finns för förpackningar och </w:t>
      </w:r>
      <w:proofErr w:type="spellStart"/>
      <w:r w:rsidR="00343D07">
        <w:t>elutrustning</w:t>
      </w:r>
      <w:proofErr w:type="spellEnd"/>
      <w:r w:rsidR="008046C4">
        <w:t xml:space="preserve">. Som jämförelse syftar förordningarna om förpackningar och </w:t>
      </w:r>
      <w:proofErr w:type="spellStart"/>
      <w:r w:rsidR="008046C4">
        <w:t>elutrustning</w:t>
      </w:r>
      <w:proofErr w:type="spellEnd"/>
      <w:r w:rsidR="008046C4">
        <w:t xml:space="preserve"> inte bara till att samla in och behandla förpacknings- och </w:t>
      </w:r>
      <w:proofErr w:type="spellStart"/>
      <w:r w:rsidR="008046C4">
        <w:t>elavfall</w:t>
      </w:r>
      <w:proofErr w:type="spellEnd"/>
      <w:r w:rsidR="008046C4">
        <w:t xml:space="preserve"> och nå målen för materialåtervinning utan även till att minska mängden avfall och till att det vidtas andra avfallsförebyggande åtgärder. För förpackningar och </w:t>
      </w:r>
      <w:proofErr w:type="spellStart"/>
      <w:r w:rsidR="008046C4">
        <w:t>elutrustning</w:t>
      </w:r>
      <w:proofErr w:type="spellEnd"/>
      <w:r w:rsidR="008046C4">
        <w:t xml:space="preserve"> finns dessutom EU-rättsliga krav på producentansvar.</w:t>
      </w:r>
    </w:p>
    <w:p w14:paraId="04D20BCC" w14:textId="6A0616E5" w:rsidR="008046C4" w:rsidRDefault="00E105F5" w:rsidP="008046C4">
      <w:pPr>
        <w:pStyle w:val="Brdtext"/>
      </w:pPr>
      <w:r w:rsidRPr="00E105F5">
        <w:t xml:space="preserve">Reklamblad står enligt Pressreturs remissvar för cirka för 20 procent av totalvolymen av returpapper. Ur ett miljöperspektiv är det lämpligt att direktreklam och kataloger även fortsättningsvis sorteras ut från annat avfall och samlas in separat för att materialåtervinnas. Eftersom det </w:t>
      </w:r>
      <w:r w:rsidR="00314ABC">
        <w:t xml:space="preserve">samtidigt </w:t>
      </w:r>
      <w:r w:rsidRPr="00E105F5">
        <w:t xml:space="preserve">bör vara ”lätt att göra rätt” är det inte rimligt att ställa krav på att reklam eller kataloger ska sorteras ut från tidningar och tidskrifter och lämnas i </w:t>
      </w:r>
      <w:r w:rsidR="009D6259">
        <w:t>särskilda behållare i ett eget insamlings</w:t>
      </w:r>
      <w:r w:rsidRPr="00E105F5">
        <w:t xml:space="preserve">system. Ett sådant </w:t>
      </w:r>
      <w:r w:rsidR="009D6259">
        <w:t>”dubbelt” insamlings</w:t>
      </w:r>
      <w:r w:rsidRPr="00E105F5">
        <w:t xml:space="preserve">system skulle </w:t>
      </w:r>
      <w:r>
        <w:t xml:space="preserve">också </w:t>
      </w:r>
      <w:r w:rsidRPr="00E105F5">
        <w:t xml:space="preserve">innebära att den sammanlagda kostnaden för insamlingen </w:t>
      </w:r>
      <w:r w:rsidR="009D6259">
        <w:t xml:space="preserve">av returpapper </w:t>
      </w:r>
      <w:r w:rsidRPr="00E105F5">
        <w:t>blev betydligt högre</w:t>
      </w:r>
      <w:r>
        <w:t>.</w:t>
      </w:r>
    </w:p>
    <w:p w14:paraId="06A94F79" w14:textId="6F1A8A6A" w:rsidR="008B3625" w:rsidRDefault="008B3625" w:rsidP="008046C4">
      <w:pPr>
        <w:pStyle w:val="Brdtext"/>
      </w:pPr>
      <w:r w:rsidRPr="008B3625">
        <w:t xml:space="preserve">Kommunerna finansierar sin renhållning genom renhållningsavgifter (avfallstaxa) som tas ut av avfallsinnehavarna, det vill säga hushåll och företag. Det blir alltså samma system för returpappret som för till exempel restavfall, </w:t>
      </w:r>
      <w:proofErr w:type="spellStart"/>
      <w:r w:rsidRPr="008B3625">
        <w:t>grovavfall</w:t>
      </w:r>
      <w:proofErr w:type="spellEnd"/>
      <w:r w:rsidRPr="008B3625">
        <w:t xml:space="preserve"> och farligt avfall.</w:t>
      </w:r>
    </w:p>
    <w:p w14:paraId="2D19CB2B" w14:textId="6877B5F9" w:rsidR="00AE660F" w:rsidRDefault="00AE660F" w:rsidP="006A12F1">
      <w:pPr>
        <w:pStyle w:val="Brdtext"/>
      </w:pPr>
      <w:r>
        <w:t xml:space="preserve">Stockholm den </w:t>
      </w:r>
      <w:sdt>
        <w:sdtPr>
          <w:id w:val="-1225218591"/>
          <w:placeholder>
            <w:docPart w:val="BE65755A86E64464AC22A06308CC62E1"/>
          </w:placeholder>
          <w:dataBinding w:prefixMappings="xmlns:ns0='http://lp/documentinfo/RK' " w:xpath="/ns0:DocumentInfo[1]/ns0:BaseInfo[1]/ns0:HeaderDate[1]" w:storeItemID="{BD912C45-1A98-4E1F-AD99-5D8A4B6CE162}"/>
          <w:date w:fullDate="2021-01-20T00:00:00Z">
            <w:dateFormat w:val="d MMMM yyyy"/>
            <w:lid w:val="sv-SE"/>
            <w:storeMappedDataAs w:val="dateTime"/>
            <w:calendar w:val="gregorian"/>
          </w:date>
        </w:sdtPr>
        <w:sdtEndPr/>
        <w:sdtContent>
          <w:r w:rsidR="005F30DA">
            <w:t>20 januari 2021</w:t>
          </w:r>
        </w:sdtContent>
      </w:sdt>
    </w:p>
    <w:p w14:paraId="39BE5075" w14:textId="42AAAC64" w:rsidR="00AE660F" w:rsidRDefault="00AE660F" w:rsidP="00422A41">
      <w:pPr>
        <w:pStyle w:val="Brdtext"/>
      </w:pPr>
      <w:r>
        <w:t>Isabella Lövin</w:t>
      </w:r>
    </w:p>
    <w:sectPr w:rsidR="00AE660F"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4A47" w14:textId="77777777" w:rsidR="00413498" w:rsidRDefault="00413498" w:rsidP="00A87A54">
      <w:pPr>
        <w:spacing w:after="0" w:line="240" w:lineRule="auto"/>
      </w:pPr>
      <w:r>
        <w:separator/>
      </w:r>
    </w:p>
  </w:endnote>
  <w:endnote w:type="continuationSeparator" w:id="0">
    <w:p w14:paraId="4B135F76" w14:textId="77777777" w:rsidR="00413498" w:rsidRDefault="0041349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F43D62" w14:textId="77777777" w:rsidTr="006A26EC">
      <w:trPr>
        <w:trHeight w:val="227"/>
        <w:jc w:val="right"/>
      </w:trPr>
      <w:tc>
        <w:tcPr>
          <w:tcW w:w="708" w:type="dxa"/>
          <w:vAlign w:val="bottom"/>
        </w:tcPr>
        <w:p w14:paraId="17E3BDC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FB25F3A" w14:textId="77777777" w:rsidTr="006A26EC">
      <w:trPr>
        <w:trHeight w:val="850"/>
        <w:jc w:val="right"/>
      </w:trPr>
      <w:tc>
        <w:tcPr>
          <w:tcW w:w="708" w:type="dxa"/>
          <w:vAlign w:val="bottom"/>
        </w:tcPr>
        <w:p w14:paraId="32E39405" w14:textId="77777777" w:rsidR="005606BC" w:rsidRPr="00347E11" w:rsidRDefault="005606BC" w:rsidP="005606BC">
          <w:pPr>
            <w:pStyle w:val="Sidfot"/>
            <w:spacing w:line="276" w:lineRule="auto"/>
            <w:jc w:val="right"/>
          </w:pPr>
        </w:p>
      </w:tc>
    </w:tr>
  </w:tbl>
  <w:p w14:paraId="58FC24F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F750A32" w14:textId="77777777" w:rsidTr="001F4302">
      <w:trPr>
        <w:trHeight w:val="510"/>
      </w:trPr>
      <w:tc>
        <w:tcPr>
          <w:tcW w:w="8525" w:type="dxa"/>
          <w:gridSpan w:val="2"/>
          <w:vAlign w:val="bottom"/>
        </w:tcPr>
        <w:p w14:paraId="7988C831" w14:textId="77777777" w:rsidR="00347E11" w:rsidRPr="00347E11" w:rsidRDefault="00347E11" w:rsidP="00347E11">
          <w:pPr>
            <w:pStyle w:val="Sidfot"/>
            <w:rPr>
              <w:sz w:val="8"/>
            </w:rPr>
          </w:pPr>
        </w:p>
      </w:tc>
    </w:tr>
    <w:tr w:rsidR="00093408" w:rsidRPr="00EE3C0F" w14:paraId="471B0916" w14:textId="77777777" w:rsidTr="00C26068">
      <w:trPr>
        <w:trHeight w:val="227"/>
      </w:trPr>
      <w:tc>
        <w:tcPr>
          <w:tcW w:w="4074" w:type="dxa"/>
        </w:tcPr>
        <w:p w14:paraId="1814E686" w14:textId="77777777" w:rsidR="00347E11" w:rsidRPr="00F53AEA" w:rsidRDefault="00347E11" w:rsidP="00C26068">
          <w:pPr>
            <w:pStyle w:val="Sidfot"/>
            <w:spacing w:line="276" w:lineRule="auto"/>
          </w:pPr>
        </w:p>
      </w:tc>
      <w:tc>
        <w:tcPr>
          <w:tcW w:w="4451" w:type="dxa"/>
        </w:tcPr>
        <w:p w14:paraId="74DC6BA8" w14:textId="77777777" w:rsidR="00093408" w:rsidRPr="00F53AEA" w:rsidRDefault="00093408" w:rsidP="00F53AEA">
          <w:pPr>
            <w:pStyle w:val="Sidfot"/>
            <w:spacing w:line="276" w:lineRule="auto"/>
          </w:pPr>
        </w:p>
      </w:tc>
    </w:tr>
  </w:tbl>
  <w:p w14:paraId="733870F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EA524" w14:textId="77777777" w:rsidR="00413498" w:rsidRDefault="00413498" w:rsidP="00A87A54">
      <w:pPr>
        <w:spacing w:after="0" w:line="240" w:lineRule="auto"/>
      </w:pPr>
      <w:r>
        <w:separator/>
      </w:r>
    </w:p>
  </w:footnote>
  <w:footnote w:type="continuationSeparator" w:id="0">
    <w:p w14:paraId="12330980" w14:textId="77777777" w:rsidR="00413498" w:rsidRDefault="0041349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E660F" w14:paraId="115270E6" w14:textId="77777777" w:rsidTr="00C93EBA">
      <w:trPr>
        <w:trHeight w:val="227"/>
      </w:trPr>
      <w:tc>
        <w:tcPr>
          <w:tcW w:w="5534" w:type="dxa"/>
        </w:tcPr>
        <w:p w14:paraId="648EE423" w14:textId="77777777" w:rsidR="00AE660F" w:rsidRPr="007D73AB" w:rsidRDefault="00AE660F">
          <w:pPr>
            <w:pStyle w:val="Sidhuvud"/>
          </w:pPr>
        </w:p>
      </w:tc>
      <w:tc>
        <w:tcPr>
          <w:tcW w:w="3170" w:type="dxa"/>
          <w:vAlign w:val="bottom"/>
        </w:tcPr>
        <w:p w14:paraId="58D3079A" w14:textId="77777777" w:rsidR="00AE660F" w:rsidRPr="007D73AB" w:rsidRDefault="00AE660F" w:rsidP="00340DE0">
          <w:pPr>
            <w:pStyle w:val="Sidhuvud"/>
          </w:pPr>
        </w:p>
      </w:tc>
      <w:tc>
        <w:tcPr>
          <w:tcW w:w="1134" w:type="dxa"/>
        </w:tcPr>
        <w:p w14:paraId="32D78693" w14:textId="77777777" w:rsidR="00AE660F" w:rsidRDefault="00AE660F" w:rsidP="005A703A">
          <w:pPr>
            <w:pStyle w:val="Sidhuvud"/>
          </w:pPr>
        </w:p>
      </w:tc>
    </w:tr>
    <w:tr w:rsidR="00AE660F" w14:paraId="6FA38B63" w14:textId="77777777" w:rsidTr="00C93EBA">
      <w:trPr>
        <w:trHeight w:val="1928"/>
      </w:trPr>
      <w:tc>
        <w:tcPr>
          <w:tcW w:w="5534" w:type="dxa"/>
        </w:tcPr>
        <w:p w14:paraId="22C1E393" w14:textId="77777777" w:rsidR="00AE660F" w:rsidRPr="00340DE0" w:rsidRDefault="00AE660F" w:rsidP="00340DE0">
          <w:pPr>
            <w:pStyle w:val="Sidhuvud"/>
          </w:pPr>
          <w:r>
            <w:rPr>
              <w:noProof/>
            </w:rPr>
            <w:drawing>
              <wp:inline distT="0" distB="0" distL="0" distR="0" wp14:anchorId="61B109E2" wp14:editId="5FD510A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34444D7" w14:textId="77777777" w:rsidR="00AE660F" w:rsidRPr="00710A6C" w:rsidRDefault="00AE660F" w:rsidP="00EE3C0F">
          <w:pPr>
            <w:pStyle w:val="Sidhuvud"/>
            <w:rPr>
              <w:b/>
            </w:rPr>
          </w:pPr>
        </w:p>
        <w:p w14:paraId="6D1195B0" w14:textId="77777777" w:rsidR="00AE660F" w:rsidRDefault="00AE660F" w:rsidP="00EE3C0F">
          <w:pPr>
            <w:pStyle w:val="Sidhuvud"/>
          </w:pPr>
        </w:p>
        <w:p w14:paraId="56A879E0" w14:textId="77777777" w:rsidR="00AE660F" w:rsidRDefault="00AE660F" w:rsidP="00EE3C0F">
          <w:pPr>
            <w:pStyle w:val="Sidhuvud"/>
          </w:pPr>
        </w:p>
        <w:p w14:paraId="18585760" w14:textId="77777777" w:rsidR="00AE660F" w:rsidRDefault="00AE660F" w:rsidP="00EE3C0F">
          <w:pPr>
            <w:pStyle w:val="Sidhuvud"/>
          </w:pPr>
        </w:p>
        <w:sdt>
          <w:sdtPr>
            <w:alias w:val="Dnr"/>
            <w:tag w:val="ccRKShow_Dnr"/>
            <w:id w:val="-829283628"/>
            <w:placeholder>
              <w:docPart w:val="0810C5D713F0494B973A956D0B96F05C"/>
            </w:placeholder>
            <w:dataBinding w:prefixMappings="xmlns:ns0='http://lp/documentinfo/RK' " w:xpath="/ns0:DocumentInfo[1]/ns0:BaseInfo[1]/ns0:Dnr[1]" w:storeItemID="{BD912C45-1A98-4E1F-AD99-5D8A4B6CE162}"/>
            <w:text/>
          </w:sdtPr>
          <w:sdtEndPr/>
          <w:sdtContent>
            <w:p w14:paraId="101CBEEA" w14:textId="42D239E4" w:rsidR="00AE660F" w:rsidRDefault="00AE660F" w:rsidP="00EE3C0F">
              <w:pPr>
                <w:pStyle w:val="Sidhuvud"/>
              </w:pPr>
              <w:r>
                <w:t>M202</w:t>
              </w:r>
              <w:r w:rsidR="00FD54C9">
                <w:t>1</w:t>
              </w:r>
              <w:r>
                <w:t>/</w:t>
              </w:r>
              <w:r w:rsidR="00FD54C9">
                <w:t>00052</w:t>
              </w:r>
            </w:p>
          </w:sdtContent>
        </w:sdt>
        <w:sdt>
          <w:sdtPr>
            <w:alias w:val="DocNumber"/>
            <w:tag w:val="DocNumber"/>
            <w:id w:val="1726028884"/>
            <w:placeholder>
              <w:docPart w:val="76F7F54002B94C61A3136F35BB81AD3C"/>
            </w:placeholder>
            <w:showingPlcHdr/>
            <w:dataBinding w:prefixMappings="xmlns:ns0='http://lp/documentinfo/RK' " w:xpath="/ns0:DocumentInfo[1]/ns0:BaseInfo[1]/ns0:DocNumber[1]" w:storeItemID="{BD912C45-1A98-4E1F-AD99-5D8A4B6CE162}"/>
            <w:text/>
          </w:sdtPr>
          <w:sdtEndPr/>
          <w:sdtContent>
            <w:p w14:paraId="39D4E3F6" w14:textId="77777777" w:rsidR="00AE660F" w:rsidRDefault="00AE660F" w:rsidP="00EE3C0F">
              <w:pPr>
                <w:pStyle w:val="Sidhuvud"/>
              </w:pPr>
              <w:r>
                <w:rPr>
                  <w:rStyle w:val="Platshllartext"/>
                </w:rPr>
                <w:t xml:space="preserve"> </w:t>
              </w:r>
            </w:p>
          </w:sdtContent>
        </w:sdt>
        <w:p w14:paraId="373A1CC0" w14:textId="77777777" w:rsidR="00AE660F" w:rsidRDefault="00AE660F" w:rsidP="00EE3C0F">
          <w:pPr>
            <w:pStyle w:val="Sidhuvud"/>
          </w:pPr>
        </w:p>
      </w:tc>
      <w:tc>
        <w:tcPr>
          <w:tcW w:w="1134" w:type="dxa"/>
        </w:tcPr>
        <w:p w14:paraId="4B6DB70F" w14:textId="77777777" w:rsidR="00AE660F" w:rsidRDefault="00AE660F" w:rsidP="0094502D">
          <w:pPr>
            <w:pStyle w:val="Sidhuvud"/>
          </w:pPr>
        </w:p>
        <w:p w14:paraId="4B1494F6" w14:textId="77777777" w:rsidR="00AE660F" w:rsidRPr="0094502D" w:rsidRDefault="00AE660F" w:rsidP="00EC71A6">
          <w:pPr>
            <w:pStyle w:val="Sidhuvud"/>
          </w:pPr>
        </w:p>
      </w:tc>
    </w:tr>
    <w:tr w:rsidR="00AE660F" w14:paraId="78C3A352" w14:textId="77777777" w:rsidTr="00C93EBA">
      <w:trPr>
        <w:trHeight w:val="2268"/>
      </w:trPr>
      <w:sdt>
        <w:sdtPr>
          <w:rPr>
            <w:rFonts w:asciiTheme="minorHAnsi" w:hAnsiTheme="minorHAnsi"/>
            <w:b/>
            <w:sz w:val="25"/>
          </w:rPr>
          <w:alias w:val="SenderText"/>
          <w:tag w:val="ccRKShow_SenderText"/>
          <w:id w:val="1374046025"/>
          <w:placeholder>
            <w:docPart w:val="CD7C79BC511446879589698EE0CA5C41"/>
          </w:placeholder>
        </w:sdtPr>
        <w:sdtEndPr>
          <w:rPr>
            <w:rFonts w:asciiTheme="majorHAnsi" w:hAnsiTheme="majorHAnsi"/>
            <w:b w:val="0"/>
            <w:sz w:val="19"/>
          </w:rPr>
        </w:sdtEndPr>
        <w:sdtContent>
          <w:tc>
            <w:tcPr>
              <w:tcW w:w="5534" w:type="dxa"/>
              <w:tcMar>
                <w:right w:w="1134" w:type="dxa"/>
              </w:tcMar>
            </w:tcPr>
            <w:p w14:paraId="717ED7DE" w14:textId="77777777" w:rsidR="00A81F11" w:rsidRPr="00A81F11" w:rsidRDefault="00A81F11" w:rsidP="00340DE0">
              <w:pPr>
                <w:pStyle w:val="Sidhuvud"/>
                <w:rPr>
                  <w:b/>
                </w:rPr>
              </w:pPr>
              <w:r w:rsidRPr="00A81F11">
                <w:rPr>
                  <w:b/>
                </w:rPr>
                <w:t>Miljödepartementet</w:t>
              </w:r>
            </w:p>
            <w:p w14:paraId="702755FD" w14:textId="2A6BA9B8" w:rsidR="00FD54C9" w:rsidRPr="00FD54C9" w:rsidRDefault="00A81F11" w:rsidP="00622552">
              <w:pPr>
                <w:pStyle w:val="Sidhuvud"/>
              </w:pPr>
              <w:r w:rsidRPr="00A81F11">
                <w:t>Miljö- och klimatministern samt vice statsministern</w:t>
              </w:r>
            </w:p>
          </w:tc>
        </w:sdtContent>
      </w:sdt>
      <w:sdt>
        <w:sdtPr>
          <w:alias w:val="Recipient"/>
          <w:tag w:val="ccRKShow_Recipient"/>
          <w:id w:val="-28344517"/>
          <w:placeholder>
            <w:docPart w:val="60B8E1D8EA044BB998F78C66CA20A176"/>
          </w:placeholder>
          <w:dataBinding w:prefixMappings="xmlns:ns0='http://lp/documentinfo/RK' " w:xpath="/ns0:DocumentInfo[1]/ns0:BaseInfo[1]/ns0:Recipient[1]" w:storeItemID="{BD912C45-1A98-4E1F-AD99-5D8A4B6CE162}"/>
          <w:text w:multiLine="1"/>
        </w:sdtPr>
        <w:sdtEndPr/>
        <w:sdtContent>
          <w:tc>
            <w:tcPr>
              <w:tcW w:w="3170" w:type="dxa"/>
            </w:tcPr>
            <w:p w14:paraId="301AC306" w14:textId="77777777" w:rsidR="00AE660F" w:rsidRDefault="00AE660F" w:rsidP="00547B89">
              <w:pPr>
                <w:pStyle w:val="Sidhuvud"/>
              </w:pPr>
              <w:r>
                <w:t>Till riksdagen</w:t>
              </w:r>
            </w:p>
          </w:tc>
        </w:sdtContent>
      </w:sdt>
      <w:tc>
        <w:tcPr>
          <w:tcW w:w="1134" w:type="dxa"/>
        </w:tcPr>
        <w:p w14:paraId="0DB87741" w14:textId="77777777" w:rsidR="00AE660F" w:rsidRDefault="00AE660F" w:rsidP="003E6020">
          <w:pPr>
            <w:pStyle w:val="Sidhuvud"/>
          </w:pPr>
        </w:p>
      </w:tc>
    </w:tr>
  </w:tbl>
  <w:p w14:paraId="045D6F2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0F"/>
    <w:rsid w:val="00000290"/>
    <w:rsid w:val="00001068"/>
    <w:rsid w:val="0000374D"/>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366"/>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C77FB"/>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0D59"/>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5DFA"/>
    <w:rsid w:val="002A6820"/>
    <w:rsid w:val="002B00E5"/>
    <w:rsid w:val="002B6849"/>
    <w:rsid w:val="002C002E"/>
    <w:rsid w:val="002C1D37"/>
    <w:rsid w:val="002C2A30"/>
    <w:rsid w:val="002C4348"/>
    <w:rsid w:val="002C476F"/>
    <w:rsid w:val="002C5B48"/>
    <w:rsid w:val="002D014F"/>
    <w:rsid w:val="002D2647"/>
    <w:rsid w:val="002D3C6B"/>
    <w:rsid w:val="002D4298"/>
    <w:rsid w:val="002D4829"/>
    <w:rsid w:val="002D6541"/>
    <w:rsid w:val="002E150B"/>
    <w:rsid w:val="002E2C89"/>
    <w:rsid w:val="002E3609"/>
    <w:rsid w:val="002E4D3F"/>
    <w:rsid w:val="002E5668"/>
    <w:rsid w:val="002E61A5"/>
    <w:rsid w:val="002F3675"/>
    <w:rsid w:val="002F4CCA"/>
    <w:rsid w:val="002F59E0"/>
    <w:rsid w:val="002F66A6"/>
    <w:rsid w:val="00300342"/>
    <w:rsid w:val="003050DB"/>
    <w:rsid w:val="00310561"/>
    <w:rsid w:val="00311D8C"/>
    <w:rsid w:val="0031273D"/>
    <w:rsid w:val="003128E2"/>
    <w:rsid w:val="00314ABC"/>
    <w:rsid w:val="003153D9"/>
    <w:rsid w:val="00321621"/>
    <w:rsid w:val="00323EF7"/>
    <w:rsid w:val="003240E1"/>
    <w:rsid w:val="00326C03"/>
    <w:rsid w:val="00327474"/>
    <w:rsid w:val="003277B5"/>
    <w:rsid w:val="003342B4"/>
    <w:rsid w:val="00340DE0"/>
    <w:rsid w:val="00341F47"/>
    <w:rsid w:val="00342327"/>
    <w:rsid w:val="0034250B"/>
    <w:rsid w:val="00343D07"/>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498"/>
    <w:rsid w:val="004137EE"/>
    <w:rsid w:val="00413A4E"/>
    <w:rsid w:val="00415163"/>
    <w:rsid w:val="00415273"/>
    <w:rsid w:val="004157BE"/>
    <w:rsid w:val="0042068E"/>
    <w:rsid w:val="00422030"/>
    <w:rsid w:val="00422A7F"/>
    <w:rsid w:val="00426213"/>
    <w:rsid w:val="00431A7B"/>
    <w:rsid w:val="004332E3"/>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362C"/>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2051"/>
    <w:rsid w:val="005568AF"/>
    <w:rsid w:val="00556AF5"/>
    <w:rsid w:val="005606BC"/>
    <w:rsid w:val="00563E73"/>
    <w:rsid w:val="0056426C"/>
    <w:rsid w:val="00565792"/>
    <w:rsid w:val="00567799"/>
    <w:rsid w:val="005710DE"/>
    <w:rsid w:val="00571A0B"/>
    <w:rsid w:val="00573DFD"/>
    <w:rsid w:val="005747D0"/>
    <w:rsid w:val="00576641"/>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3016"/>
    <w:rsid w:val="005B537F"/>
    <w:rsid w:val="005C120D"/>
    <w:rsid w:val="005C15B3"/>
    <w:rsid w:val="005C6F80"/>
    <w:rsid w:val="005D07C2"/>
    <w:rsid w:val="005E2F29"/>
    <w:rsid w:val="005E400D"/>
    <w:rsid w:val="005E4E79"/>
    <w:rsid w:val="005E5CE7"/>
    <w:rsid w:val="005E790C"/>
    <w:rsid w:val="005F08C5"/>
    <w:rsid w:val="005F30DA"/>
    <w:rsid w:val="006002A6"/>
    <w:rsid w:val="00604782"/>
    <w:rsid w:val="00605718"/>
    <w:rsid w:val="00605C66"/>
    <w:rsid w:val="00606310"/>
    <w:rsid w:val="00607814"/>
    <w:rsid w:val="00610D87"/>
    <w:rsid w:val="00610E88"/>
    <w:rsid w:val="006175D7"/>
    <w:rsid w:val="006208E5"/>
    <w:rsid w:val="00622552"/>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3B75"/>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684"/>
    <w:rsid w:val="007A1856"/>
    <w:rsid w:val="007A1887"/>
    <w:rsid w:val="007A629C"/>
    <w:rsid w:val="007A6348"/>
    <w:rsid w:val="007B023C"/>
    <w:rsid w:val="007B03CC"/>
    <w:rsid w:val="007B2F08"/>
    <w:rsid w:val="007B5882"/>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6C4"/>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3625"/>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5610"/>
    <w:rsid w:val="008E65A8"/>
    <w:rsid w:val="008E77D6"/>
    <w:rsid w:val="009036E7"/>
    <w:rsid w:val="0090605F"/>
    <w:rsid w:val="0091053B"/>
    <w:rsid w:val="00912158"/>
    <w:rsid w:val="00912945"/>
    <w:rsid w:val="009144EE"/>
    <w:rsid w:val="00915D4C"/>
    <w:rsid w:val="009279B2"/>
    <w:rsid w:val="009325E3"/>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4D3"/>
    <w:rsid w:val="009A759C"/>
    <w:rsid w:val="009B2F70"/>
    <w:rsid w:val="009B4594"/>
    <w:rsid w:val="009B65C2"/>
    <w:rsid w:val="009C2459"/>
    <w:rsid w:val="009C255A"/>
    <w:rsid w:val="009C2B46"/>
    <w:rsid w:val="009C4448"/>
    <w:rsid w:val="009C610D"/>
    <w:rsid w:val="009D10E5"/>
    <w:rsid w:val="009D274D"/>
    <w:rsid w:val="009D43F3"/>
    <w:rsid w:val="009D4E9F"/>
    <w:rsid w:val="009D5D40"/>
    <w:rsid w:val="009D6259"/>
    <w:rsid w:val="009D6B1B"/>
    <w:rsid w:val="009E107B"/>
    <w:rsid w:val="009E18D6"/>
    <w:rsid w:val="009E53C8"/>
    <w:rsid w:val="009E7B92"/>
    <w:rsid w:val="009F19C0"/>
    <w:rsid w:val="009F505F"/>
    <w:rsid w:val="00A00AE4"/>
    <w:rsid w:val="00A00D24"/>
    <w:rsid w:val="00A0129C"/>
    <w:rsid w:val="00A01F5C"/>
    <w:rsid w:val="00A0756C"/>
    <w:rsid w:val="00A12A69"/>
    <w:rsid w:val="00A2019A"/>
    <w:rsid w:val="00A233A7"/>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1F11"/>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660F"/>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0399"/>
    <w:rsid w:val="00B707F2"/>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477"/>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2E74"/>
    <w:rsid w:val="00C365BB"/>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3603"/>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2398"/>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05F5"/>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3E09"/>
    <w:rsid w:val="00E74A30"/>
    <w:rsid w:val="00E77778"/>
    <w:rsid w:val="00E77B7E"/>
    <w:rsid w:val="00E77BA8"/>
    <w:rsid w:val="00E81773"/>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53FC"/>
    <w:rsid w:val="00F078B5"/>
    <w:rsid w:val="00F14024"/>
    <w:rsid w:val="00F14FA3"/>
    <w:rsid w:val="00F15DB1"/>
    <w:rsid w:val="00F24297"/>
    <w:rsid w:val="00F2564A"/>
    <w:rsid w:val="00F25761"/>
    <w:rsid w:val="00F259D7"/>
    <w:rsid w:val="00F25F45"/>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0C09"/>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6DCF"/>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54C9"/>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C7937"/>
  <w15:docId w15:val="{7D99E55D-F011-408F-8BB3-FCAF1968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552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10C5D713F0494B973A956D0B96F05C"/>
        <w:category>
          <w:name w:val="Allmänt"/>
          <w:gallery w:val="placeholder"/>
        </w:category>
        <w:types>
          <w:type w:val="bbPlcHdr"/>
        </w:types>
        <w:behaviors>
          <w:behavior w:val="content"/>
        </w:behaviors>
        <w:guid w:val="{4B0A2398-2101-46E9-ABC3-7812B6FEE820}"/>
      </w:docPartPr>
      <w:docPartBody>
        <w:p w:rsidR="00915A44" w:rsidRDefault="009C3391" w:rsidP="009C3391">
          <w:pPr>
            <w:pStyle w:val="0810C5D713F0494B973A956D0B96F05C"/>
          </w:pPr>
          <w:r>
            <w:rPr>
              <w:rStyle w:val="Platshllartext"/>
            </w:rPr>
            <w:t xml:space="preserve"> </w:t>
          </w:r>
        </w:p>
      </w:docPartBody>
    </w:docPart>
    <w:docPart>
      <w:docPartPr>
        <w:name w:val="76F7F54002B94C61A3136F35BB81AD3C"/>
        <w:category>
          <w:name w:val="Allmänt"/>
          <w:gallery w:val="placeholder"/>
        </w:category>
        <w:types>
          <w:type w:val="bbPlcHdr"/>
        </w:types>
        <w:behaviors>
          <w:behavior w:val="content"/>
        </w:behaviors>
        <w:guid w:val="{5FF261F3-AF13-4BF1-99A9-D65DF6F87CB1}"/>
      </w:docPartPr>
      <w:docPartBody>
        <w:p w:rsidR="00915A44" w:rsidRDefault="009C3391" w:rsidP="009C3391">
          <w:pPr>
            <w:pStyle w:val="76F7F54002B94C61A3136F35BB81AD3C"/>
          </w:pPr>
          <w:r>
            <w:rPr>
              <w:rStyle w:val="Platshllartext"/>
            </w:rPr>
            <w:t xml:space="preserve"> </w:t>
          </w:r>
        </w:p>
      </w:docPartBody>
    </w:docPart>
    <w:docPart>
      <w:docPartPr>
        <w:name w:val="CD7C79BC511446879589698EE0CA5C41"/>
        <w:category>
          <w:name w:val="Allmänt"/>
          <w:gallery w:val="placeholder"/>
        </w:category>
        <w:types>
          <w:type w:val="bbPlcHdr"/>
        </w:types>
        <w:behaviors>
          <w:behavior w:val="content"/>
        </w:behaviors>
        <w:guid w:val="{09CB34DD-1BCD-4F13-94A0-5C5E85330E1F}"/>
      </w:docPartPr>
      <w:docPartBody>
        <w:p w:rsidR="00915A44" w:rsidRDefault="009C3391" w:rsidP="009C3391">
          <w:pPr>
            <w:pStyle w:val="CD7C79BC511446879589698EE0CA5C41"/>
          </w:pPr>
          <w:r>
            <w:rPr>
              <w:rStyle w:val="Platshllartext"/>
            </w:rPr>
            <w:t xml:space="preserve"> </w:t>
          </w:r>
        </w:p>
      </w:docPartBody>
    </w:docPart>
    <w:docPart>
      <w:docPartPr>
        <w:name w:val="60B8E1D8EA044BB998F78C66CA20A176"/>
        <w:category>
          <w:name w:val="Allmänt"/>
          <w:gallery w:val="placeholder"/>
        </w:category>
        <w:types>
          <w:type w:val="bbPlcHdr"/>
        </w:types>
        <w:behaviors>
          <w:behavior w:val="content"/>
        </w:behaviors>
        <w:guid w:val="{6F9F2DF6-E5F8-406E-AD93-6456FF798554}"/>
      </w:docPartPr>
      <w:docPartBody>
        <w:p w:rsidR="00915A44" w:rsidRDefault="009C3391" w:rsidP="009C3391">
          <w:pPr>
            <w:pStyle w:val="60B8E1D8EA044BB998F78C66CA20A176"/>
          </w:pPr>
          <w:r>
            <w:rPr>
              <w:rStyle w:val="Platshllartext"/>
            </w:rPr>
            <w:t xml:space="preserve"> </w:t>
          </w:r>
        </w:p>
      </w:docPartBody>
    </w:docPart>
    <w:docPart>
      <w:docPartPr>
        <w:name w:val="BE65755A86E64464AC22A06308CC62E1"/>
        <w:category>
          <w:name w:val="Allmänt"/>
          <w:gallery w:val="placeholder"/>
        </w:category>
        <w:types>
          <w:type w:val="bbPlcHdr"/>
        </w:types>
        <w:behaviors>
          <w:behavior w:val="content"/>
        </w:behaviors>
        <w:guid w:val="{CFDADC59-575C-48EB-952B-B107EA47B0ED}"/>
      </w:docPartPr>
      <w:docPartBody>
        <w:p w:rsidR="00915A44" w:rsidRDefault="009C3391" w:rsidP="009C3391">
          <w:pPr>
            <w:pStyle w:val="BE65755A86E64464AC22A06308CC62E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1"/>
    <w:rsid w:val="00411BED"/>
    <w:rsid w:val="00533721"/>
    <w:rsid w:val="007B370B"/>
    <w:rsid w:val="00915A44"/>
    <w:rsid w:val="009C3391"/>
    <w:rsid w:val="00B04FAE"/>
    <w:rsid w:val="00BB2201"/>
    <w:rsid w:val="00E02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3D02690DCBB4253985B061BBD94033E">
    <w:name w:val="93D02690DCBB4253985B061BBD94033E"/>
    <w:rsid w:val="009C3391"/>
  </w:style>
  <w:style w:type="character" w:styleId="Platshllartext">
    <w:name w:val="Placeholder Text"/>
    <w:basedOn w:val="Standardstycketeckensnitt"/>
    <w:uiPriority w:val="99"/>
    <w:semiHidden/>
    <w:rsid w:val="009C3391"/>
    <w:rPr>
      <w:noProof w:val="0"/>
      <w:color w:val="808080"/>
    </w:rPr>
  </w:style>
  <w:style w:type="paragraph" w:customStyle="1" w:styleId="EC92060B8A864BD095487CC75E8EF35D">
    <w:name w:val="EC92060B8A864BD095487CC75E8EF35D"/>
    <w:rsid w:val="009C3391"/>
  </w:style>
  <w:style w:type="paragraph" w:customStyle="1" w:styleId="80116AB11EA14613BCDBF070FD1BEFC5">
    <w:name w:val="80116AB11EA14613BCDBF070FD1BEFC5"/>
    <w:rsid w:val="009C3391"/>
  </w:style>
  <w:style w:type="paragraph" w:customStyle="1" w:styleId="EC485B11057841FB95AE09FCF180E9F1">
    <w:name w:val="EC485B11057841FB95AE09FCF180E9F1"/>
    <w:rsid w:val="009C3391"/>
  </w:style>
  <w:style w:type="paragraph" w:customStyle="1" w:styleId="0810C5D713F0494B973A956D0B96F05C">
    <w:name w:val="0810C5D713F0494B973A956D0B96F05C"/>
    <w:rsid w:val="009C3391"/>
  </w:style>
  <w:style w:type="paragraph" w:customStyle="1" w:styleId="76F7F54002B94C61A3136F35BB81AD3C">
    <w:name w:val="76F7F54002B94C61A3136F35BB81AD3C"/>
    <w:rsid w:val="009C3391"/>
  </w:style>
  <w:style w:type="paragraph" w:customStyle="1" w:styleId="AC4AF669C13648188B5C075CA5E7D916">
    <w:name w:val="AC4AF669C13648188B5C075CA5E7D916"/>
    <w:rsid w:val="009C3391"/>
  </w:style>
  <w:style w:type="paragraph" w:customStyle="1" w:styleId="4D5DBD57801E4CAC9DF31897A39C3FEE">
    <w:name w:val="4D5DBD57801E4CAC9DF31897A39C3FEE"/>
    <w:rsid w:val="009C3391"/>
  </w:style>
  <w:style w:type="paragraph" w:customStyle="1" w:styleId="3A8CD23CD2C545B485E115385A83AB7D">
    <w:name w:val="3A8CD23CD2C545B485E115385A83AB7D"/>
    <w:rsid w:val="009C3391"/>
  </w:style>
  <w:style w:type="paragraph" w:customStyle="1" w:styleId="CD7C79BC511446879589698EE0CA5C41">
    <w:name w:val="CD7C79BC511446879589698EE0CA5C41"/>
    <w:rsid w:val="009C3391"/>
  </w:style>
  <w:style w:type="paragraph" w:customStyle="1" w:styleId="60B8E1D8EA044BB998F78C66CA20A176">
    <w:name w:val="60B8E1D8EA044BB998F78C66CA20A176"/>
    <w:rsid w:val="009C3391"/>
  </w:style>
  <w:style w:type="paragraph" w:customStyle="1" w:styleId="C1913E3388804B01BB87C6DE254944E1">
    <w:name w:val="C1913E3388804B01BB87C6DE254944E1"/>
    <w:rsid w:val="009C3391"/>
  </w:style>
  <w:style w:type="paragraph" w:customStyle="1" w:styleId="FD320BB76E8B48D383B0D8628D01B057">
    <w:name w:val="FD320BB76E8B48D383B0D8628D01B057"/>
    <w:rsid w:val="009C3391"/>
  </w:style>
  <w:style w:type="paragraph" w:customStyle="1" w:styleId="1874FC5884794F66AD40E4E3BB488567">
    <w:name w:val="1874FC5884794F66AD40E4E3BB488567"/>
    <w:rsid w:val="009C3391"/>
  </w:style>
  <w:style w:type="paragraph" w:customStyle="1" w:styleId="C8B46EC3E1B74351806D6F7BFE593A84">
    <w:name w:val="C8B46EC3E1B74351806D6F7BFE593A84"/>
    <w:rsid w:val="009C3391"/>
  </w:style>
  <w:style w:type="paragraph" w:customStyle="1" w:styleId="B80558A115F04D8A991913B3433741DA">
    <w:name w:val="B80558A115F04D8A991913B3433741DA"/>
    <w:rsid w:val="009C3391"/>
  </w:style>
  <w:style w:type="paragraph" w:customStyle="1" w:styleId="BE65755A86E64464AC22A06308CC62E1">
    <w:name w:val="BE65755A86E64464AC22A06308CC62E1"/>
    <w:rsid w:val="009C3391"/>
  </w:style>
  <w:style w:type="paragraph" w:customStyle="1" w:styleId="E0032C9B654F4924A2529F282A098812">
    <w:name w:val="E0032C9B654F4924A2529F282A098812"/>
    <w:rsid w:val="009C3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2021-01-20T00:00:00</HeaderDate>
    <Office/>
    <Dnr>M2021/00052</Dnr>
    <ParagrafNr/>
    <DocumentTitle/>
    <VisitingAddress/>
    <Extra1/>
    <Extra2/>
    <Extra3>Magnus Oscarsson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adc1ccfe-31c0-43d8-b3fe-c9614fc2b48f</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2021-01-20T00:00:00</HeaderDate>
    <Office/>
    <Dnr>M2021/00052</Dnr>
    <ParagrafNr/>
    <DocumentTitle/>
    <VisitingAddress/>
    <Extra1/>
    <Extra2/>
    <Extra3>Magnus Oscarsson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1D72-8CFB-4264-AB7F-15614A11BAC0}"/>
</file>

<file path=customXml/itemProps2.xml><?xml version="1.0" encoding="utf-8"?>
<ds:datastoreItem xmlns:ds="http://schemas.openxmlformats.org/officeDocument/2006/customXml" ds:itemID="{BD912C45-1A98-4E1F-AD99-5D8A4B6CE162}"/>
</file>

<file path=customXml/itemProps3.xml><?xml version="1.0" encoding="utf-8"?>
<ds:datastoreItem xmlns:ds="http://schemas.openxmlformats.org/officeDocument/2006/customXml" ds:itemID="{ED6CBA48-DC16-48E5-A287-8E2FC887E6D2}"/>
</file>

<file path=customXml/itemProps4.xml><?xml version="1.0" encoding="utf-8"?>
<ds:datastoreItem xmlns:ds="http://schemas.openxmlformats.org/officeDocument/2006/customXml" ds:itemID="{256839EC-053C-4B6E-9E9D-DF70C7639E19}">
  <ds:schemaRefs>
    <ds:schemaRef ds:uri="http://schemas.microsoft.com/office/2006/metadata/customXsn"/>
  </ds:schemaRefs>
</ds:datastoreItem>
</file>

<file path=customXml/itemProps5.xml><?xml version="1.0" encoding="utf-8"?>
<ds:datastoreItem xmlns:ds="http://schemas.openxmlformats.org/officeDocument/2006/customXml" ds:itemID="{2427D7D7-66F7-45D0-B5E7-63D9732696E6}">
  <ds:schemaRefs>
    <ds:schemaRef ds:uri="Microsoft.SharePoint.Taxonomy.ContentTypeSync"/>
  </ds:schemaRefs>
</ds:datastoreItem>
</file>

<file path=customXml/itemProps6.xml><?xml version="1.0" encoding="utf-8"?>
<ds:datastoreItem xmlns:ds="http://schemas.openxmlformats.org/officeDocument/2006/customXml" ds:itemID="{BD912C45-1A98-4E1F-AD99-5D8A4B6CE162}">
  <ds:schemaRefs>
    <ds:schemaRef ds:uri="http://lp/documentinfo/RK"/>
  </ds:schemaRefs>
</ds:datastoreItem>
</file>

<file path=customXml/itemProps7.xml><?xml version="1.0" encoding="utf-8"?>
<ds:datastoreItem xmlns:ds="http://schemas.openxmlformats.org/officeDocument/2006/customXml" ds:itemID="{04F48F8A-A511-45BC-8E4B-0A8399069ABF}"/>
</file>

<file path=customXml/itemProps8.xml><?xml version="1.0" encoding="utf-8"?>
<ds:datastoreItem xmlns:ds="http://schemas.openxmlformats.org/officeDocument/2006/customXml" ds:itemID="{B54268E5-BEDC-4D2F-9F0C-BC84013843CB}"/>
</file>

<file path=docProps/app.xml><?xml version="1.0" encoding="utf-8"?>
<Properties xmlns="http://schemas.openxmlformats.org/officeDocument/2006/extended-properties" xmlns:vt="http://schemas.openxmlformats.org/officeDocument/2006/docPropsVTypes">
  <Template>RK Basmall</Template>
  <TotalTime>0</TotalTime>
  <Pages>1</Pages>
  <Words>572</Words>
  <Characters>3032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1235 Ansvaret för insamlingen av returpapper.docx</dc:title>
  <dc:subject/>
  <dc:creator>Jerker Forssell</dc:creator>
  <cp:keywords/>
  <dc:description/>
  <cp:lastModifiedBy>Jesper Wistrand</cp:lastModifiedBy>
  <cp:revision>8</cp:revision>
  <dcterms:created xsi:type="dcterms:W3CDTF">2021-01-15T12:42:00Z</dcterms:created>
  <dcterms:modified xsi:type="dcterms:W3CDTF">2021-01-20T09:02:00Z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e15b6642-7a9b-486c-a906-4e178cd0153c</vt:lpwstr>
  </property>
  <property fmtid="{D5CDD505-2E9C-101B-9397-08002B2CF9AE}" pid="7" name="c9cd366cc722410295b9eacffbd73909">
    <vt:lpwstr/>
  </property>
  <property fmtid="{D5CDD505-2E9C-101B-9397-08002B2CF9AE}" pid="8" name="RKAktivitetskategori">
    <vt:lpwstr/>
  </property>
  <property fmtid="{D5CDD505-2E9C-101B-9397-08002B2CF9AE}" pid="9" name="TaxKeyword">
    <vt:lpwstr/>
  </property>
  <property fmtid="{D5CDD505-2E9C-101B-9397-08002B2CF9AE}" pid="10" name="TaxKeywordTaxHTField">
    <vt:lpwstr/>
  </property>
</Properties>
</file>