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3110" w:rsidRDefault="00CE3110" w:rsidP="00DA0661">
      <w:pPr>
        <w:pStyle w:val="Rubrik"/>
      </w:pPr>
      <w:bookmarkStart w:id="0" w:name="Start"/>
      <w:bookmarkEnd w:id="0"/>
      <w:r>
        <w:t>Svar på fråga 2018/</w:t>
      </w:r>
      <w:r w:rsidR="00244A08">
        <w:t>19</w:t>
      </w:r>
      <w:r>
        <w:t>:</w:t>
      </w:r>
      <w:r w:rsidR="00244A08">
        <w:t>195</w:t>
      </w:r>
      <w:r>
        <w:t xml:space="preserve"> av </w:t>
      </w:r>
      <w:sdt>
        <w:sdtPr>
          <w:alias w:val="Frågeställare"/>
          <w:tag w:val="delete"/>
          <w:id w:val="-211816850"/>
          <w:placeholder>
            <w:docPart w:val="454CA02B0FC64B2FB942D2B534C32AC9"/>
          </w:placeholder>
          <w:dataBinding w:prefixMappings="xmlns:ns0='http://lp/documentinfo/RK' " w:xpath="/ns0:DocumentInfo[1]/ns0:BaseInfo[1]/ns0:Extra3[1]" w:storeItemID="{27D8B93E-4991-40A4-827E-ECE93C8B034F}"/>
          <w:text/>
        </w:sdtPr>
        <w:sdtEndPr/>
        <w:sdtContent>
          <w:r w:rsidR="00F1543B">
            <w:t>Sofia Westergren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9C44B735B229439880AFE3BF0604DDCA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 w:rsidR="00F1543B">
            <w:t>M</w:t>
          </w:r>
        </w:sdtContent>
      </w:sdt>
      <w:r>
        <w:t>)</w:t>
      </w:r>
      <w:r>
        <w:br/>
      </w:r>
      <w:r w:rsidR="00F1543B">
        <w:t>Dödsolyckor vid järnvägen</w:t>
      </w:r>
    </w:p>
    <w:p w:rsidR="0053602E" w:rsidRDefault="00D9015C" w:rsidP="002749F7">
      <w:pPr>
        <w:pStyle w:val="Brdtext"/>
      </w:pPr>
      <w:sdt>
        <w:sdtPr>
          <w:alias w:val="Frågeställare"/>
          <w:tag w:val="delete"/>
          <w:id w:val="-1635256365"/>
          <w:placeholder>
            <w:docPart w:val="B6A22C43CBF7445F8EE535E20F00D88F"/>
          </w:placeholder>
          <w:dataBinding w:prefixMappings="xmlns:ns0='http://lp/documentinfo/RK' " w:xpath="/ns0:DocumentInfo[1]/ns0:BaseInfo[1]/ns0:Extra3[1]" w:storeItemID="{27D8B93E-4991-40A4-827E-ECE93C8B034F}"/>
          <w:text/>
        </w:sdtPr>
        <w:sdtEndPr/>
        <w:sdtContent>
          <w:r w:rsidR="00F1543B">
            <w:t>Sofia Westergren</w:t>
          </w:r>
        </w:sdtContent>
      </w:sdt>
      <w:r w:rsidR="0053602E">
        <w:t xml:space="preserve"> har frågat mig</w:t>
      </w:r>
      <w:r w:rsidR="00F1543B">
        <w:t xml:space="preserve"> vilka åtgärder jag avser att vidta för att minska antalet dödsolyckor vid järnvägen i </w:t>
      </w:r>
      <w:proofErr w:type="spellStart"/>
      <w:r w:rsidR="00F1543B">
        <w:t>Stenungsund</w:t>
      </w:r>
      <w:proofErr w:type="spellEnd"/>
      <w:r w:rsidR="00F1543B">
        <w:t>.</w:t>
      </w:r>
    </w:p>
    <w:p w:rsidR="00F1543B" w:rsidRDefault="006C3E9A" w:rsidP="002749F7">
      <w:pPr>
        <w:pStyle w:val="Brdtext"/>
      </w:pPr>
      <w:r>
        <w:t>R</w:t>
      </w:r>
      <w:r w:rsidR="009516DC">
        <w:t xml:space="preserve">egeringen anser att Sverige ska ha en robust, miljöanpassad och pålitlig transportinfrastruktur som bland annat håller en hög trafiksäkerhet. Det är </w:t>
      </w:r>
      <w:r w:rsidR="008931A1">
        <w:t>angeläget</w:t>
      </w:r>
      <w:r w:rsidR="009516DC">
        <w:t xml:space="preserve"> att stärka ett aktivt säkerhetsarbete i transportsystemet och regeringens mål är </w:t>
      </w:r>
      <w:r w:rsidR="005175E5">
        <w:t>att antalet omkomna i trafiken ska minska.</w:t>
      </w:r>
    </w:p>
    <w:p w:rsidR="006306EC" w:rsidRDefault="004D56B4" w:rsidP="002749F7">
      <w:pPr>
        <w:pStyle w:val="Brdtext"/>
      </w:pPr>
      <w:r>
        <w:t>Det är viktigt att</w:t>
      </w:r>
      <w:r w:rsidR="00C331DD">
        <w:t>,</w:t>
      </w:r>
      <w:r>
        <w:t xml:space="preserve"> i skenet av de</w:t>
      </w:r>
      <w:r w:rsidR="00231EF9">
        <w:t xml:space="preserve"> olyckor som varit</w:t>
      </w:r>
      <w:r w:rsidR="00C331DD">
        <w:t>,</w:t>
      </w:r>
      <w:r w:rsidR="00231EF9">
        <w:t xml:space="preserve"> agera. </w:t>
      </w:r>
    </w:p>
    <w:p w:rsidR="00B136D9" w:rsidRDefault="00B136D9" w:rsidP="002749F7">
      <w:pPr>
        <w:pStyle w:val="Brdtext"/>
      </w:pPr>
      <w:r>
        <w:t>Regeringen har därför</w:t>
      </w:r>
      <w:r w:rsidR="003E57F6">
        <w:t xml:space="preserve"> i januari 2019</w:t>
      </w:r>
      <w:r>
        <w:t xml:space="preserve"> </w:t>
      </w:r>
      <w:r w:rsidR="00B7708C">
        <w:t>uppdragit åt</w:t>
      </w:r>
      <w:r>
        <w:t xml:space="preserve"> Trafikverket att </w:t>
      </w:r>
      <w:r w:rsidR="00943E5A">
        <w:t xml:space="preserve">vidta åtgärder för att </w:t>
      </w:r>
      <w:r w:rsidR="00943E5A" w:rsidRPr="00943E5A">
        <w:t>öka säkerheten vid plankorsningar på den statliga järnvägen.</w:t>
      </w:r>
      <w:r w:rsidR="00943E5A">
        <w:t xml:space="preserve"> </w:t>
      </w:r>
      <w:r>
        <w:t xml:space="preserve">Regeringen vill att Trafikverket återkommer till regeringen </w:t>
      </w:r>
      <w:r w:rsidR="00B3074E">
        <w:t>senast 31 maj 2019</w:t>
      </w:r>
      <w:r w:rsidR="00943E5A">
        <w:t xml:space="preserve"> i frågan</w:t>
      </w:r>
      <w:r w:rsidR="00B3074E">
        <w:t>.</w:t>
      </w:r>
      <w:bookmarkStart w:id="1" w:name="_GoBack"/>
      <w:bookmarkEnd w:id="1"/>
    </w:p>
    <w:p w:rsidR="0053602E" w:rsidRDefault="0053602E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22C9722101CE4E938D9470D3515886AA"/>
          </w:placeholder>
          <w:dataBinding w:prefixMappings="xmlns:ns0='http://lp/documentinfo/RK' " w:xpath="/ns0:DocumentInfo[1]/ns0:BaseInfo[1]/ns0:HeaderDate[1]" w:storeItemID="{27D8B93E-4991-40A4-827E-ECE93C8B034F}"/>
          <w:date w:fullDate="2019-02-19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F1543B">
            <w:t>19 februari 2019</w:t>
          </w:r>
        </w:sdtContent>
      </w:sdt>
    </w:p>
    <w:p w:rsidR="0053602E" w:rsidRDefault="0053602E" w:rsidP="004E7A8F">
      <w:pPr>
        <w:pStyle w:val="Brdtextutanavstnd"/>
      </w:pPr>
    </w:p>
    <w:p w:rsidR="0053602E" w:rsidRDefault="0053602E" w:rsidP="004E7A8F">
      <w:pPr>
        <w:pStyle w:val="Brdtextutanavstnd"/>
      </w:pPr>
    </w:p>
    <w:p w:rsidR="0053602E" w:rsidRDefault="0053602E" w:rsidP="004E7A8F">
      <w:pPr>
        <w:pStyle w:val="Brdtextutanavstnd"/>
      </w:pPr>
    </w:p>
    <w:sdt>
      <w:sdtPr>
        <w:alias w:val="Klicka på listpilen"/>
        <w:tag w:val="run-loadAllMinistersFromDep_control-cmdAvsandare_bindto-SenderTitle_delete"/>
        <w:id w:val="-122627287"/>
        <w:placeholder>
          <w:docPart w:val="138E03AD6D0F4BB7AB3268EE69594D32"/>
        </w:placeholder>
        <w:dataBinding w:prefixMappings="xmlns:ns0='http://lp/documentinfo/RK' " w:xpath="/ns0:DocumentInfo[1]/ns0:BaseInfo[1]/ns0:TopSender[1]" w:storeItemID="{27D8B93E-4991-40A4-827E-ECE93C8B034F}"/>
        <w:comboBox w:lastValue="Tomas Eneroth"/>
      </w:sdtPr>
      <w:sdtEndPr/>
      <w:sdtContent>
        <w:p w:rsidR="00855435" w:rsidRDefault="00F1543B" w:rsidP="00E96532">
          <w:pPr>
            <w:pStyle w:val="Brdtext"/>
          </w:pPr>
          <w:r>
            <w:t>Tomas Eneroth</w:t>
          </w:r>
        </w:p>
      </w:sdtContent>
    </w:sdt>
    <w:sectPr w:rsidR="00855435" w:rsidSect="00855435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015C" w:rsidRDefault="00D9015C" w:rsidP="00A87A54">
      <w:pPr>
        <w:spacing w:after="0" w:line="240" w:lineRule="auto"/>
      </w:pPr>
      <w:r>
        <w:separator/>
      </w:r>
    </w:p>
  </w:endnote>
  <w:endnote w:type="continuationSeparator" w:id="0">
    <w:p w:rsidR="00D9015C" w:rsidRDefault="00D9015C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:rsidTr="006A26EC"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E9645C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7708C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:rsidTr="006A26EC"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:rsidTr="001F4302"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:rsidTr="00C26068">
      <w:trPr>
        <w:trHeight w:val="227"/>
      </w:trPr>
      <w:tc>
        <w:tcPr>
          <w:tcW w:w="4074" w:type="dxa"/>
        </w:tcPr>
        <w:p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:rsidR="00093408" w:rsidRPr="00F53AEA" w:rsidRDefault="00093408" w:rsidP="00F53AEA">
          <w:pPr>
            <w:pStyle w:val="Sidfot"/>
            <w:spacing w:line="276" w:lineRule="auto"/>
          </w:pPr>
        </w:p>
      </w:tc>
    </w:tr>
  </w:tbl>
  <w:p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015C" w:rsidRDefault="00D9015C" w:rsidP="00A87A54">
      <w:pPr>
        <w:spacing w:after="0" w:line="240" w:lineRule="auto"/>
      </w:pPr>
      <w:r>
        <w:separator/>
      </w:r>
    </w:p>
  </w:footnote>
  <w:footnote w:type="continuationSeparator" w:id="0">
    <w:p w:rsidR="00D9015C" w:rsidRDefault="00D9015C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855435" w:rsidTr="00C93EBA">
      <w:trPr>
        <w:trHeight w:val="227"/>
      </w:trPr>
      <w:tc>
        <w:tcPr>
          <w:tcW w:w="5534" w:type="dxa"/>
        </w:tcPr>
        <w:p w:rsidR="00855435" w:rsidRPr="007D73AB" w:rsidRDefault="00855435">
          <w:pPr>
            <w:pStyle w:val="Sidhuvud"/>
          </w:pPr>
        </w:p>
      </w:tc>
      <w:tc>
        <w:tcPr>
          <w:tcW w:w="3170" w:type="dxa"/>
          <w:vAlign w:val="bottom"/>
        </w:tcPr>
        <w:p w:rsidR="00855435" w:rsidRPr="007D73AB" w:rsidRDefault="00855435" w:rsidP="00340DE0">
          <w:pPr>
            <w:pStyle w:val="Sidhuvud"/>
          </w:pPr>
        </w:p>
      </w:tc>
      <w:tc>
        <w:tcPr>
          <w:tcW w:w="1134" w:type="dxa"/>
        </w:tcPr>
        <w:p w:rsidR="00855435" w:rsidRDefault="00855435" w:rsidP="005A703A">
          <w:pPr>
            <w:pStyle w:val="Sidhuvud"/>
          </w:pPr>
        </w:p>
      </w:tc>
    </w:tr>
    <w:tr w:rsidR="00855435" w:rsidTr="00C93EBA">
      <w:trPr>
        <w:trHeight w:val="1928"/>
      </w:trPr>
      <w:tc>
        <w:tcPr>
          <w:tcW w:w="5534" w:type="dxa"/>
        </w:tcPr>
        <w:p w:rsidR="00855435" w:rsidRPr="00340DE0" w:rsidRDefault="00855435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42E31F99" wp14:editId="1E400242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855435" w:rsidRPr="00710A6C" w:rsidRDefault="00855435" w:rsidP="00EE3C0F">
          <w:pPr>
            <w:pStyle w:val="Sidhuvud"/>
            <w:rPr>
              <w:b/>
            </w:rPr>
          </w:pPr>
        </w:p>
        <w:p w:rsidR="00855435" w:rsidRDefault="00855435" w:rsidP="00EE3C0F">
          <w:pPr>
            <w:pStyle w:val="Sidhuvud"/>
          </w:pPr>
        </w:p>
        <w:p w:rsidR="00855435" w:rsidRDefault="00855435" w:rsidP="00EE3C0F">
          <w:pPr>
            <w:pStyle w:val="Sidhuvud"/>
          </w:pPr>
        </w:p>
        <w:p w:rsidR="00855435" w:rsidRDefault="00855435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BD5CC3CFD1E642F788B4E374BDF6EC3A"/>
            </w:placeholder>
            <w:dataBinding w:prefixMappings="xmlns:ns0='http://lp/documentinfo/RK' " w:xpath="/ns0:DocumentInfo[1]/ns0:BaseInfo[1]/ns0:Dnr[1]" w:storeItemID="{27D8B93E-4991-40A4-827E-ECE93C8B034F}"/>
            <w:text/>
          </w:sdtPr>
          <w:sdtEndPr/>
          <w:sdtContent>
            <w:p w:rsidR="00855435" w:rsidRDefault="00855435" w:rsidP="00EE3C0F">
              <w:pPr>
                <w:pStyle w:val="Sidhuvud"/>
              </w:pPr>
              <w:r>
                <w:t>N2019/00615/TIF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92F066AB9EBB434B96AE8CCBE8DF6003"/>
            </w:placeholder>
            <w:showingPlcHdr/>
            <w:dataBinding w:prefixMappings="xmlns:ns0='http://lp/documentinfo/RK' " w:xpath="/ns0:DocumentInfo[1]/ns0:BaseInfo[1]/ns0:DocNumber[1]" w:storeItemID="{27D8B93E-4991-40A4-827E-ECE93C8B034F}"/>
            <w:text/>
          </w:sdtPr>
          <w:sdtEndPr/>
          <w:sdtContent>
            <w:p w:rsidR="00855435" w:rsidRDefault="00855435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:rsidR="00855435" w:rsidRDefault="00855435" w:rsidP="00EE3C0F">
          <w:pPr>
            <w:pStyle w:val="Sidhuvud"/>
          </w:pPr>
        </w:p>
      </w:tc>
      <w:tc>
        <w:tcPr>
          <w:tcW w:w="1134" w:type="dxa"/>
        </w:tcPr>
        <w:p w:rsidR="00855435" w:rsidRDefault="00855435" w:rsidP="0094502D">
          <w:pPr>
            <w:pStyle w:val="Sidhuvud"/>
          </w:pPr>
        </w:p>
        <w:p w:rsidR="00855435" w:rsidRPr="0094502D" w:rsidRDefault="00855435" w:rsidP="00EC71A6">
          <w:pPr>
            <w:pStyle w:val="Sidhuvud"/>
          </w:pPr>
        </w:p>
      </w:tc>
    </w:tr>
    <w:tr w:rsidR="00855435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9712B9F8C8AD4DA989FA85A5E21F117D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855435" w:rsidRPr="00855435" w:rsidRDefault="00855435" w:rsidP="00340DE0">
              <w:pPr>
                <w:pStyle w:val="Sidhuvud"/>
                <w:rPr>
                  <w:b/>
                </w:rPr>
              </w:pPr>
              <w:r w:rsidRPr="00855435">
                <w:rPr>
                  <w:b/>
                </w:rPr>
                <w:t>Näringsdepartementet</w:t>
              </w:r>
            </w:p>
            <w:p w:rsidR="00B136D9" w:rsidRDefault="00855435" w:rsidP="00340DE0">
              <w:pPr>
                <w:pStyle w:val="Sidhuvud"/>
              </w:pPr>
              <w:r w:rsidRPr="00855435">
                <w:t>Infrastrukturministern</w:t>
              </w:r>
            </w:p>
            <w:tbl>
              <w:tblPr>
                <w:tblW w:w="4504" w:type="dxa"/>
                <w:tblLayout w:type="fixed"/>
                <w:tblLook w:val="0000" w:firstRow="0" w:lastRow="0" w:firstColumn="0" w:lastColumn="0" w:noHBand="0" w:noVBand="0"/>
              </w:tblPr>
              <w:tblGrid>
                <w:gridCol w:w="4504"/>
              </w:tblGrid>
              <w:tr w:rsidR="00B136D9" w:rsidTr="00F040D0">
                <w:trPr>
                  <w:trHeight w:val="199"/>
                </w:trPr>
                <w:tc>
                  <w:tcPr>
                    <w:tcW w:w="4504" w:type="dxa"/>
                  </w:tcPr>
                  <w:p w:rsidR="00B136D9" w:rsidRDefault="00B136D9" w:rsidP="00531E37">
                    <w:pPr>
                      <w:pStyle w:val="Avsndare"/>
                      <w:framePr w:w="0" w:hRule="auto" w:hSpace="0" w:wrap="auto" w:vAnchor="margin" w:hAnchor="text" w:xAlign="left" w:yAlign="inline"/>
                      <w:rPr>
                        <w:bCs/>
                        <w:iCs/>
                      </w:rPr>
                    </w:pPr>
                  </w:p>
                </w:tc>
              </w:tr>
              <w:tr w:rsidR="00B136D9" w:rsidTr="00F040D0">
                <w:trPr>
                  <w:trHeight w:val="199"/>
                </w:trPr>
                <w:tc>
                  <w:tcPr>
                    <w:tcW w:w="4504" w:type="dxa"/>
                  </w:tcPr>
                  <w:p w:rsidR="00B136D9" w:rsidRDefault="00B136D9" w:rsidP="00B136D9">
                    <w:pPr>
                      <w:pStyle w:val="Avsndare"/>
                      <w:framePr w:w="0" w:hRule="auto" w:hSpace="0" w:wrap="auto" w:vAnchor="margin" w:hAnchor="text" w:xAlign="left" w:yAlign="inline"/>
                      <w:ind w:left="-108"/>
                      <w:rPr>
                        <w:bCs/>
                        <w:iCs/>
                      </w:rPr>
                    </w:pPr>
                  </w:p>
                </w:tc>
              </w:tr>
            </w:tbl>
            <w:p w:rsidR="00855435" w:rsidRPr="00340DE0" w:rsidRDefault="00855435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C70D6482B9BB4C5D932952BE5A830094"/>
          </w:placeholder>
          <w:dataBinding w:prefixMappings="xmlns:ns0='http://lp/documentinfo/RK' " w:xpath="/ns0:DocumentInfo[1]/ns0:BaseInfo[1]/ns0:Recipient[1]" w:storeItemID="{27D8B93E-4991-40A4-827E-ECE93C8B034F}"/>
          <w:text w:multiLine="1"/>
        </w:sdtPr>
        <w:sdtEndPr/>
        <w:sdtContent>
          <w:tc>
            <w:tcPr>
              <w:tcW w:w="3170" w:type="dxa"/>
            </w:tcPr>
            <w:p w:rsidR="00855435" w:rsidRDefault="00855435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855435" w:rsidRDefault="00855435" w:rsidP="003E6020">
          <w:pPr>
            <w:pStyle w:val="Sidhuvud"/>
          </w:pPr>
        </w:p>
      </w:tc>
    </w:tr>
  </w:tbl>
  <w:p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435"/>
    <w:rsid w:val="00000290"/>
    <w:rsid w:val="0000412C"/>
    <w:rsid w:val="00004D5C"/>
    <w:rsid w:val="00005F68"/>
    <w:rsid w:val="00006CA7"/>
    <w:rsid w:val="00012B00"/>
    <w:rsid w:val="00014EF6"/>
    <w:rsid w:val="00017197"/>
    <w:rsid w:val="0001725B"/>
    <w:rsid w:val="000203B0"/>
    <w:rsid w:val="000241FA"/>
    <w:rsid w:val="00025992"/>
    <w:rsid w:val="00026711"/>
    <w:rsid w:val="0002708E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6462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18F5"/>
    <w:rsid w:val="001331B1"/>
    <w:rsid w:val="00134837"/>
    <w:rsid w:val="001350F6"/>
    <w:rsid w:val="00135111"/>
    <w:rsid w:val="001428E2"/>
    <w:rsid w:val="00167FA8"/>
    <w:rsid w:val="00170CE4"/>
    <w:rsid w:val="0017300E"/>
    <w:rsid w:val="00173126"/>
    <w:rsid w:val="00176A26"/>
    <w:rsid w:val="001774F8"/>
    <w:rsid w:val="00180BE1"/>
    <w:rsid w:val="001813DF"/>
    <w:rsid w:val="0019051C"/>
    <w:rsid w:val="0019127B"/>
    <w:rsid w:val="00192350"/>
    <w:rsid w:val="00192DB5"/>
    <w:rsid w:val="00192E34"/>
    <w:rsid w:val="00197A8A"/>
    <w:rsid w:val="001A2A61"/>
    <w:rsid w:val="001B016E"/>
    <w:rsid w:val="001B4824"/>
    <w:rsid w:val="001C4980"/>
    <w:rsid w:val="001C5DC9"/>
    <w:rsid w:val="001C71A9"/>
    <w:rsid w:val="001D12FC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1657C"/>
    <w:rsid w:val="00222258"/>
    <w:rsid w:val="00223AD6"/>
    <w:rsid w:val="0022666A"/>
    <w:rsid w:val="00227E43"/>
    <w:rsid w:val="002315F5"/>
    <w:rsid w:val="00231EF9"/>
    <w:rsid w:val="00233D52"/>
    <w:rsid w:val="00237147"/>
    <w:rsid w:val="00242AD1"/>
    <w:rsid w:val="0024412C"/>
    <w:rsid w:val="00244A08"/>
    <w:rsid w:val="00260D2D"/>
    <w:rsid w:val="00264503"/>
    <w:rsid w:val="00271D00"/>
    <w:rsid w:val="00275872"/>
    <w:rsid w:val="00281106"/>
    <w:rsid w:val="00282263"/>
    <w:rsid w:val="00282417"/>
    <w:rsid w:val="00282D27"/>
    <w:rsid w:val="00287F0D"/>
    <w:rsid w:val="00292420"/>
    <w:rsid w:val="00296B7A"/>
    <w:rsid w:val="002A39EF"/>
    <w:rsid w:val="002A6820"/>
    <w:rsid w:val="002B6849"/>
    <w:rsid w:val="002C1D37"/>
    <w:rsid w:val="002C476F"/>
    <w:rsid w:val="002C5B48"/>
    <w:rsid w:val="002D2647"/>
    <w:rsid w:val="002D4298"/>
    <w:rsid w:val="002D4829"/>
    <w:rsid w:val="002D6541"/>
    <w:rsid w:val="002E150B"/>
    <w:rsid w:val="002E2C89"/>
    <w:rsid w:val="002E3609"/>
    <w:rsid w:val="002E4D3F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40DE0"/>
    <w:rsid w:val="00341F47"/>
    <w:rsid w:val="00342327"/>
    <w:rsid w:val="0034750A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4D9F"/>
    <w:rsid w:val="003D7B03"/>
    <w:rsid w:val="003E30BD"/>
    <w:rsid w:val="003E57F6"/>
    <w:rsid w:val="003E5A50"/>
    <w:rsid w:val="003E6020"/>
    <w:rsid w:val="003F1F1F"/>
    <w:rsid w:val="003F299F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5035"/>
    <w:rsid w:val="0049768A"/>
    <w:rsid w:val="004A33C6"/>
    <w:rsid w:val="004A5815"/>
    <w:rsid w:val="004A66B1"/>
    <w:rsid w:val="004A7DC4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56B4"/>
    <w:rsid w:val="004D766C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502E4B"/>
    <w:rsid w:val="00505905"/>
    <w:rsid w:val="00511A1B"/>
    <w:rsid w:val="00511A68"/>
    <w:rsid w:val="00513E7D"/>
    <w:rsid w:val="00514A67"/>
    <w:rsid w:val="005175E5"/>
    <w:rsid w:val="00521192"/>
    <w:rsid w:val="0052127C"/>
    <w:rsid w:val="00526AEB"/>
    <w:rsid w:val="005302E0"/>
    <w:rsid w:val="00531E37"/>
    <w:rsid w:val="0053602E"/>
    <w:rsid w:val="00544738"/>
    <w:rsid w:val="005456E4"/>
    <w:rsid w:val="00547B89"/>
    <w:rsid w:val="005568AF"/>
    <w:rsid w:val="00556AF5"/>
    <w:rsid w:val="005606BC"/>
    <w:rsid w:val="00563E73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B115A"/>
    <w:rsid w:val="005B537F"/>
    <w:rsid w:val="005C120D"/>
    <w:rsid w:val="005C15B3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7814"/>
    <w:rsid w:val="006175D7"/>
    <w:rsid w:val="006208E5"/>
    <w:rsid w:val="006273E4"/>
    <w:rsid w:val="006306EC"/>
    <w:rsid w:val="00631F82"/>
    <w:rsid w:val="00633B59"/>
    <w:rsid w:val="00634EF4"/>
    <w:rsid w:val="006358C8"/>
    <w:rsid w:val="0064133A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78C"/>
    <w:rsid w:val="006700F0"/>
    <w:rsid w:val="00670A48"/>
    <w:rsid w:val="00672F6F"/>
    <w:rsid w:val="00674C2F"/>
    <w:rsid w:val="00674C8B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3E9A"/>
    <w:rsid w:val="006D2998"/>
    <w:rsid w:val="006D3188"/>
    <w:rsid w:val="006D5159"/>
    <w:rsid w:val="006D592E"/>
    <w:rsid w:val="006E08FC"/>
    <w:rsid w:val="006E542A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50C93"/>
    <w:rsid w:val="00754E24"/>
    <w:rsid w:val="00757B3B"/>
    <w:rsid w:val="00764FA6"/>
    <w:rsid w:val="00773075"/>
    <w:rsid w:val="00773F3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6456"/>
    <w:rsid w:val="007C7BDB"/>
    <w:rsid w:val="007D2FF5"/>
    <w:rsid w:val="007D73AB"/>
    <w:rsid w:val="007D790E"/>
    <w:rsid w:val="007E1CED"/>
    <w:rsid w:val="007E2712"/>
    <w:rsid w:val="007E4A9C"/>
    <w:rsid w:val="007E5516"/>
    <w:rsid w:val="007E7EE2"/>
    <w:rsid w:val="007F06CA"/>
    <w:rsid w:val="0080228F"/>
    <w:rsid w:val="00804C1B"/>
    <w:rsid w:val="0080595A"/>
    <w:rsid w:val="008150A6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5435"/>
    <w:rsid w:val="008573B9"/>
    <w:rsid w:val="0085782D"/>
    <w:rsid w:val="00863BB7"/>
    <w:rsid w:val="008730FD"/>
    <w:rsid w:val="00873DA1"/>
    <w:rsid w:val="00875DDD"/>
    <w:rsid w:val="00881BC6"/>
    <w:rsid w:val="008860CC"/>
    <w:rsid w:val="00890876"/>
    <w:rsid w:val="00891929"/>
    <w:rsid w:val="00893029"/>
    <w:rsid w:val="008931A1"/>
    <w:rsid w:val="0089514A"/>
    <w:rsid w:val="00895C2A"/>
    <w:rsid w:val="008A0A0D"/>
    <w:rsid w:val="008A3961"/>
    <w:rsid w:val="008A4CEA"/>
    <w:rsid w:val="008A7506"/>
    <w:rsid w:val="008B1603"/>
    <w:rsid w:val="008B20ED"/>
    <w:rsid w:val="008B6135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8F5848"/>
    <w:rsid w:val="009036E7"/>
    <w:rsid w:val="0091053B"/>
    <w:rsid w:val="00912945"/>
    <w:rsid w:val="009144EE"/>
    <w:rsid w:val="00915D4C"/>
    <w:rsid w:val="009279B2"/>
    <w:rsid w:val="00935814"/>
    <w:rsid w:val="00943E5A"/>
    <w:rsid w:val="0094502D"/>
    <w:rsid w:val="00946561"/>
    <w:rsid w:val="00946B39"/>
    <w:rsid w:val="00947013"/>
    <w:rsid w:val="009516DC"/>
    <w:rsid w:val="00973084"/>
    <w:rsid w:val="00974B59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B2F70"/>
    <w:rsid w:val="009B4594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9E7B92"/>
    <w:rsid w:val="009F19C0"/>
    <w:rsid w:val="00A00AE4"/>
    <w:rsid w:val="00A00D24"/>
    <w:rsid w:val="00A01F5C"/>
    <w:rsid w:val="00A2019A"/>
    <w:rsid w:val="00A221F3"/>
    <w:rsid w:val="00A23493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809"/>
    <w:rsid w:val="00AB5033"/>
    <w:rsid w:val="00AB5298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136D9"/>
    <w:rsid w:val="00B149E2"/>
    <w:rsid w:val="00B2169D"/>
    <w:rsid w:val="00B21CBB"/>
    <w:rsid w:val="00B263C0"/>
    <w:rsid w:val="00B3074E"/>
    <w:rsid w:val="00B316CA"/>
    <w:rsid w:val="00B31BFB"/>
    <w:rsid w:val="00B3528F"/>
    <w:rsid w:val="00B357AB"/>
    <w:rsid w:val="00B41F72"/>
    <w:rsid w:val="00B42EB6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7708C"/>
    <w:rsid w:val="00B80840"/>
    <w:rsid w:val="00B815FC"/>
    <w:rsid w:val="00B82A05"/>
    <w:rsid w:val="00B84409"/>
    <w:rsid w:val="00B84E2D"/>
    <w:rsid w:val="00B927C9"/>
    <w:rsid w:val="00B96EFA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E0567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C01585"/>
    <w:rsid w:val="00C1410E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31DD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6780B"/>
    <w:rsid w:val="00C76D49"/>
    <w:rsid w:val="00C80AD4"/>
    <w:rsid w:val="00C80B5E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37F1"/>
    <w:rsid w:val="00CD6169"/>
    <w:rsid w:val="00CD6D76"/>
    <w:rsid w:val="00CE20BC"/>
    <w:rsid w:val="00CE3110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D8"/>
    <w:rsid w:val="00D27C8E"/>
    <w:rsid w:val="00D3026A"/>
    <w:rsid w:val="00D32D62"/>
    <w:rsid w:val="00D36E44"/>
    <w:rsid w:val="00D40C72"/>
    <w:rsid w:val="00D4141B"/>
    <w:rsid w:val="00D4145D"/>
    <w:rsid w:val="00D458F0"/>
    <w:rsid w:val="00D50B3B"/>
    <w:rsid w:val="00D5467F"/>
    <w:rsid w:val="00D55837"/>
    <w:rsid w:val="00D56A9F"/>
    <w:rsid w:val="00D60F51"/>
    <w:rsid w:val="00D65E43"/>
    <w:rsid w:val="00D6730A"/>
    <w:rsid w:val="00D674A6"/>
    <w:rsid w:val="00D7168E"/>
    <w:rsid w:val="00D72719"/>
    <w:rsid w:val="00D74B7C"/>
    <w:rsid w:val="00D76068"/>
    <w:rsid w:val="00D76B01"/>
    <w:rsid w:val="00D804A2"/>
    <w:rsid w:val="00D84704"/>
    <w:rsid w:val="00D9015C"/>
    <w:rsid w:val="00D921FD"/>
    <w:rsid w:val="00D93714"/>
    <w:rsid w:val="00D94034"/>
    <w:rsid w:val="00D95424"/>
    <w:rsid w:val="00DA4084"/>
    <w:rsid w:val="00DA5A54"/>
    <w:rsid w:val="00DA5C0D"/>
    <w:rsid w:val="00DB4E26"/>
    <w:rsid w:val="00DB62D5"/>
    <w:rsid w:val="00DB714B"/>
    <w:rsid w:val="00DC1025"/>
    <w:rsid w:val="00DC10F6"/>
    <w:rsid w:val="00DC3E45"/>
    <w:rsid w:val="00DC4598"/>
    <w:rsid w:val="00DD0722"/>
    <w:rsid w:val="00DD212F"/>
    <w:rsid w:val="00DE18F5"/>
    <w:rsid w:val="00DE73D2"/>
    <w:rsid w:val="00DF5BFB"/>
    <w:rsid w:val="00DF5CD6"/>
    <w:rsid w:val="00E022DA"/>
    <w:rsid w:val="00E03BCB"/>
    <w:rsid w:val="00E124DC"/>
    <w:rsid w:val="00E258D8"/>
    <w:rsid w:val="00E26DDF"/>
    <w:rsid w:val="00E27C03"/>
    <w:rsid w:val="00E30167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82DF1"/>
    <w:rsid w:val="00E90CAA"/>
    <w:rsid w:val="00E93339"/>
    <w:rsid w:val="00E9645C"/>
    <w:rsid w:val="00E96532"/>
    <w:rsid w:val="00E973A0"/>
    <w:rsid w:val="00EA1688"/>
    <w:rsid w:val="00EA1AFC"/>
    <w:rsid w:val="00EA4C83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543B"/>
    <w:rsid w:val="00F15DB1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20C7"/>
    <w:rsid w:val="00F53AEA"/>
    <w:rsid w:val="00F55AC7"/>
    <w:rsid w:val="00F55FC9"/>
    <w:rsid w:val="00F5663B"/>
    <w:rsid w:val="00F5674D"/>
    <w:rsid w:val="00F6392C"/>
    <w:rsid w:val="00F64256"/>
    <w:rsid w:val="00F66093"/>
    <w:rsid w:val="00F66657"/>
    <w:rsid w:val="00F66F60"/>
    <w:rsid w:val="00F6751E"/>
    <w:rsid w:val="00F70848"/>
    <w:rsid w:val="00F73A60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7644"/>
    <w:rsid w:val="00FB0647"/>
    <w:rsid w:val="00FC069A"/>
    <w:rsid w:val="00FC08A9"/>
    <w:rsid w:val="00FC7600"/>
    <w:rsid w:val="00FD0B7B"/>
    <w:rsid w:val="00FD4C08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676197"/>
  <w15:docId w15:val="{F3BAA3F4-3E4F-4F69-923D-C23C69DD2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vsndare">
    <w:name w:val="Avsändare"/>
    <w:basedOn w:val="Normal"/>
    <w:rsid w:val="00B136D9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after="0" w:line="260" w:lineRule="exact"/>
      <w:textAlignment w:val="baseline"/>
    </w:pPr>
    <w:rPr>
      <w:rFonts w:ascii="TradeGothic" w:eastAsia="Times New Roman" w:hAnsi="TradeGothic" w:cs="Times New Roman"/>
      <w:i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D5CC3CFD1E642F788B4E374BDF6EC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3BB331-FE00-4E11-B5F2-6846305BD0EB}"/>
      </w:docPartPr>
      <w:docPartBody>
        <w:p w:rsidR="00115A15" w:rsidRDefault="00CF64EC" w:rsidP="00CF64EC">
          <w:pPr>
            <w:pStyle w:val="BD5CC3CFD1E642F788B4E374BDF6EC3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2F066AB9EBB434B96AE8CCBE8DF600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C2264E-1CEE-46CE-A303-0BD2B074C49A}"/>
      </w:docPartPr>
      <w:docPartBody>
        <w:p w:rsidR="00115A15" w:rsidRDefault="00CF64EC" w:rsidP="00CF64EC">
          <w:pPr>
            <w:pStyle w:val="92F066AB9EBB434B96AE8CCBE8DF600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712B9F8C8AD4DA989FA85A5E21F11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8FB78B8-B1B5-403C-930A-386C57015D6E}"/>
      </w:docPartPr>
      <w:docPartBody>
        <w:p w:rsidR="00115A15" w:rsidRDefault="00CF64EC" w:rsidP="00CF64EC">
          <w:pPr>
            <w:pStyle w:val="9712B9F8C8AD4DA989FA85A5E21F117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70D6482B9BB4C5D932952BE5A8300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B89C5D-5534-43B1-B521-B3D66D09855A}"/>
      </w:docPartPr>
      <w:docPartBody>
        <w:p w:rsidR="00115A15" w:rsidRDefault="00CF64EC" w:rsidP="00CF64EC">
          <w:pPr>
            <w:pStyle w:val="C70D6482B9BB4C5D932952BE5A83009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54CA02B0FC64B2FB942D2B534C32AC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F630873-478D-43F4-9AAB-625984FE0B63}"/>
      </w:docPartPr>
      <w:docPartBody>
        <w:p w:rsidR="00115A15" w:rsidRDefault="00CF64EC" w:rsidP="00CF64EC">
          <w:pPr>
            <w:pStyle w:val="454CA02B0FC64B2FB942D2B534C32AC9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9C44B735B229439880AFE3BF0604DD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8CAE77D-22B1-4FD4-B810-AAA361A01118}"/>
      </w:docPartPr>
      <w:docPartBody>
        <w:p w:rsidR="00115A15" w:rsidRDefault="00CF64EC" w:rsidP="00CF64EC">
          <w:pPr>
            <w:pStyle w:val="9C44B735B229439880AFE3BF0604DDCA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B6A22C43CBF7445F8EE535E20F00D88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6E3E061-77CD-467C-BE5C-784D4BD3BB1E}"/>
      </w:docPartPr>
      <w:docPartBody>
        <w:p w:rsidR="00831005" w:rsidRDefault="00115A15" w:rsidP="00115A15">
          <w:pPr>
            <w:pStyle w:val="B6A22C43CBF7445F8EE535E20F00D88F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22C9722101CE4E938D9470D3515886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333C4F-06FC-495C-B8CA-94211CA33C7B}"/>
      </w:docPartPr>
      <w:docPartBody>
        <w:p w:rsidR="00831005" w:rsidRDefault="00115A15" w:rsidP="00115A15">
          <w:pPr>
            <w:pStyle w:val="22C9722101CE4E938D9470D3515886AA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138E03AD6D0F4BB7AB3268EE69594D3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A4A388-091E-4A6B-A050-09939FD74EA6}"/>
      </w:docPartPr>
      <w:docPartBody>
        <w:p w:rsidR="00831005" w:rsidRDefault="00115A15" w:rsidP="00115A15">
          <w:pPr>
            <w:pStyle w:val="138E03AD6D0F4BB7AB3268EE69594D32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4EC"/>
    <w:rsid w:val="00115A15"/>
    <w:rsid w:val="003176DE"/>
    <w:rsid w:val="0060032F"/>
    <w:rsid w:val="00831005"/>
    <w:rsid w:val="00CF64EC"/>
    <w:rsid w:val="00D4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874BBD63C98A449EA985D11B178AE305">
    <w:name w:val="874BBD63C98A449EA985D11B178AE305"/>
    <w:rsid w:val="00CF64EC"/>
  </w:style>
  <w:style w:type="character" w:styleId="Platshllartext">
    <w:name w:val="Placeholder Text"/>
    <w:basedOn w:val="Standardstycketeckensnitt"/>
    <w:uiPriority w:val="99"/>
    <w:semiHidden/>
    <w:rsid w:val="00115A15"/>
    <w:rPr>
      <w:noProof w:val="0"/>
      <w:color w:val="808080"/>
    </w:rPr>
  </w:style>
  <w:style w:type="paragraph" w:customStyle="1" w:styleId="E7902A506ECA4C9F93EC04743761B4BF">
    <w:name w:val="E7902A506ECA4C9F93EC04743761B4BF"/>
    <w:rsid w:val="00CF64EC"/>
  </w:style>
  <w:style w:type="paragraph" w:customStyle="1" w:styleId="DB1AB328E57A4DD3AB76D1A2C9B78319">
    <w:name w:val="DB1AB328E57A4DD3AB76D1A2C9B78319"/>
    <w:rsid w:val="00CF64EC"/>
  </w:style>
  <w:style w:type="paragraph" w:customStyle="1" w:styleId="1E306CDCD2054E7C9707F0323BEA940A">
    <w:name w:val="1E306CDCD2054E7C9707F0323BEA940A"/>
    <w:rsid w:val="00CF64EC"/>
  </w:style>
  <w:style w:type="paragraph" w:customStyle="1" w:styleId="BD5CC3CFD1E642F788B4E374BDF6EC3A">
    <w:name w:val="BD5CC3CFD1E642F788B4E374BDF6EC3A"/>
    <w:rsid w:val="00CF64EC"/>
  </w:style>
  <w:style w:type="paragraph" w:customStyle="1" w:styleId="92F066AB9EBB434B96AE8CCBE8DF6003">
    <w:name w:val="92F066AB9EBB434B96AE8CCBE8DF6003"/>
    <w:rsid w:val="00CF64EC"/>
  </w:style>
  <w:style w:type="paragraph" w:customStyle="1" w:styleId="7958373255BD41AD916EB145AF370C95">
    <w:name w:val="7958373255BD41AD916EB145AF370C95"/>
    <w:rsid w:val="00CF64EC"/>
  </w:style>
  <w:style w:type="paragraph" w:customStyle="1" w:styleId="E4782305BA8846BD9BA4742880E79C02">
    <w:name w:val="E4782305BA8846BD9BA4742880E79C02"/>
    <w:rsid w:val="00CF64EC"/>
  </w:style>
  <w:style w:type="paragraph" w:customStyle="1" w:styleId="6B8B2B0186C444C3A4654FABC10DCF07">
    <w:name w:val="6B8B2B0186C444C3A4654FABC10DCF07"/>
    <w:rsid w:val="00CF64EC"/>
  </w:style>
  <w:style w:type="paragraph" w:customStyle="1" w:styleId="9712B9F8C8AD4DA989FA85A5E21F117D">
    <w:name w:val="9712B9F8C8AD4DA989FA85A5E21F117D"/>
    <w:rsid w:val="00CF64EC"/>
  </w:style>
  <w:style w:type="paragraph" w:customStyle="1" w:styleId="C70D6482B9BB4C5D932952BE5A830094">
    <w:name w:val="C70D6482B9BB4C5D932952BE5A830094"/>
    <w:rsid w:val="00CF64EC"/>
  </w:style>
  <w:style w:type="paragraph" w:customStyle="1" w:styleId="454CA02B0FC64B2FB942D2B534C32AC9">
    <w:name w:val="454CA02B0FC64B2FB942D2B534C32AC9"/>
    <w:rsid w:val="00CF64EC"/>
  </w:style>
  <w:style w:type="paragraph" w:customStyle="1" w:styleId="9C44B735B229439880AFE3BF0604DDCA">
    <w:name w:val="9C44B735B229439880AFE3BF0604DDCA"/>
    <w:rsid w:val="00CF64EC"/>
  </w:style>
  <w:style w:type="paragraph" w:customStyle="1" w:styleId="869F2A9F66C643A095300075C630D76A">
    <w:name w:val="869F2A9F66C643A095300075C630D76A"/>
    <w:rsid w:val="00CF64EC"/>
  </w:style>
  <w:style w:type="paragraph" w:customStyle="1" w:styleId="92B8991EC1404AD68B7C4C361D892119">
    <w:name w:val="92B8991EC1404AD68B7C4C361D892119"/>
    <w:rsid w:val="00CF64EC"/>
  </w:style>
  <w:style w:type="paragraph" w:customStyle="1" w:styleId="B6A22C43CBF7445F8EE535E20F00D88F">
    <w:name w:val="B6A22C43CBF7445F8EE535E20F00D88F"/>
    <w:rsid w:val="00115A15"/>
  </w:style>
  <w:style w:type="paragraph" w:customStyle="1" w:styleId="22C9722101CE4E938D9470D3515886AA">
    <w:name w:val="22C9722101CE4E938D9470D3515886AA"/>
    <w:rsid w:val="00115A15"/>
  </w:style>
  <w:style w:type="paragraph" w:customStyle="1" w:styleId="138E03AD6D0F4BB7AB3268EE69594D32">
    <w:name w:val="138E03AD6D0F4BB7AB3268EE69594D32"/>
    <w:rsid w:val="00115A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Tomas Eneroth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2019-02-19T00:00:00</HeaderDate>
    <Office/>
    <Dnr>N2019/00615/TIF</Dnr>
    <ParagrafNr/>
    <DocumentTitle/>
    <VisitingAddress/>
    <Extra1/>
    <Extra2/>
    <Extra3>Sofia Westergren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807aea5d-a8d4-4435-88c6-2162b7c0cf4d</RD_Svarsid>
  </documentManagement>
</p:properties>
</file>

<file path=customXml/itemProps1.xml><?xml version="1.0" encoding="utf-8"?>
<ds:datastoreItem xmlns:ds="http://schemas.openxmlformats.org/officeDocument/2006/customXml" ds:itemID="{ACB0D8A2-2259-4D25-8D37-44AEFD0A7143}"/>
</file>

<file path=customXml/itemProps2.xml><?xml version="1.0" encoding="utf-8"?>
<ds:datastoreItem xmlns:ds="http://schemas.openxmlformats.org/officeDocument/2006/customXml" ds:itemID="{FA683004-4CC6-4F7E-9EED-350173F58998}"/>
</file>

<file path=customXml/itemProps3.xml><?xml version="1.0" encoding="utf-8"?>
<ds:datastoreItem xmlns:ds="http://schemas.openxmlformats.org/officeDocument/2006/customXml" ds:itemID="{1CCD59AB-9478-4A08-8646-A5D157F8E377}"/>
</file>

<file path=customXml/itemProps4.xml><?xml version="1.0" encoding="utf-8"?>
<ds:datastoreItem xmlns:ds="http://schemas.openxmlformats.org/officeDocument/2006/customXml" ds:itemID="{27D8B93E-4991-40A4-827E-ECE93C8B034F}"/>
</file>

<file path=customXml/itemProps5.xml><?xml version="1.0" encoding="utf-8"?>
<ds:datastoreItem xmlns:ds="http://schemas.openxmlformats.org/officeDocument/2006/customXml" ds:itemID="{1EE86008-7604-46DC-8A93-0D43AEE2DFA9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135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 Bellinder</dc:creator>
  <cp:keywords/>
  <dc:description/>
  <cp:lastModifiedBy>Mats Bellinder</cp:lastModifiedBy>
  <cp:revision>3</cp:revision>
  <cp:lastPrinted>2019-02-14T07:30:00Z</cp:lastPrinted>
  <dcterms:created xsi:type="dcterms:W3CDTF">2019-02-18T11:15:00Z</dcterms:created>
  <dcterms:modified xsi:type="dcterms:W3CDTF">2019-02-18T11:16:00Z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</Properties>
</file>