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4" w:rsidRDefault="000C76B4" w:rsidP="005D131C">
      <w:pPr>
        <w:pStyle w:val="Rubrik"/>
      </w:pPr>
      <w:bookmarkStart w:id="0" w:name="Start"/>
      <w:bookmarkEnd w:id="0"/>
      <w:r>
        <w:t>Svar på fråga 20</w:t>
      </w:r>
      <w:r w:rsidR="00737F0E">
        <w:t>17</w:t>
      </w:r>
      <w:r>
        <w:t>/</w:t>
      </w:r>
      <w:r w:rsidR="00737F0E">
        <w:t>18</w:t>
      </w:r>
      <w:r>
        <w:t>:</w:t>
      </w:r>
      <w:r w:rsidR="00A337CB">
        <w:t>496</w:t>
      </w:r>
      <w:r>
        <w:t xml:space="preserve"> av Johan </w:t>
      </w:r>
      <w:r w:rsidR="00B0771D">
        <w:t>Forssell</w:t>
      </w:r>
      <w:r>
        <w:t xml:space="preserve"> (M)</w:t>
      </w:r>
      <w:r>
        <w:br/>
        <w:t>Återinförandet av den bortre tidsgränsen</w:t>
      </w:r>
    </w:p>
    <w:p w:rsidR="000C76B4" w:rsidRDefault="00B0771D" w:rsidP="005D131C">
      <w:pPr>
        <w:pStyle w:val="Brdtext"/>
      </w:pPr>
      <w:r>
        <w:t>Johan Forssell</w:t>
      </w:r>
      <w:r w:rsidR="000C76B4">
        <w:t xml:space="preserve"> har frågat mig hur tidsplanen ser ut för mig när det gäller återinförandet av den bortre tidsgränsen i sjukförsäkringen i enlighet med ri</w:t>
      </w:r>
      <w:r w:rsidR="00FC3E3A">
        <w:t>k</w:t>
      </w:r>
      <w:r w:rsidR="000C76B4">
        <w:t>sdagens uttalade vilja.</w:t>
      </w:r>
    </w:p>
    <w:p w:rsidR="00556A21" w:rsidRDefault="000C76B4" w:rsidP="003A043E">
      <w:pPr>
        <w:pStyle w:val="Brdtext"/>
      </w:pPr>
      <w:r>
        <w:t xml:space="preserve">Den bortre </w:t>
      </w:r>
      <w:r w:rsidR="004808A7">
        <w:t>tidsgränsen</w:t>
      </w:r>
      <w:r>
        <w:t xml:space="preserve"> infördes av alliansregeringen</w:t>
      </w:r>
      <w:r w:rsidR="009D1006">
        <w:t xml:space="preserve"> i syfte att minska sjukfrånvaron</w:t>
      </w:r>
      <w:r>
        <w:t xml:space="preserve">. </w:t>
      </w:r>
      <w:r w:rsidR="009D1006">
        <w:t xml:space="preserve">Utfallet visar att </w:t>
      </w:r>
      <w:r w:rsidR="008769A0">
        <w:t xml:space="preserve">åtgärden endast hade en marginell effekt på </w:t>
      </w:r>
      <w:r w:rsidR="00556A21">
        <w:t xml:space="preserve">antalet </w:t>
      </w:r>
      <w:r w:rsidR="008769A0">
        <w:t>långa sjukfall, utöver det rent statistiska</w:t>
      </w:r>
      <w:r w:rsidR="009D1006">
        <w:t xml:space="preserve">. </w:t>
      </w:r>
      <w:r w:rsidR="009D1006" w:rsidRPr="009D1006">
        <w:t xml:space="preserve">Under tiden den bortre tidsgränsen verkade steg sjukpenningtalet med 4,8 dagar eller drygt 80 procent. </w:t>
      </w:r>
      <w:r w:rsidR="00C249D9">
        <w:t>Jag kan konstate</w:t>
      </w:r>
      <w:r w:rsidR="00ED5D20">
        <w:t>ra att sedan borttagandet av tidsgränsen har sjukpenningtalet minskat</w:t>
      </w:r>
      <w:r w:rsidR="009D1006">
        <w:t>.</w:t>
      </w:r>
      <w:r w:rsidR="00235A35">
        <w:t xml:space="preserve"> </w:t>
      </w:r>
      <w:r w:rsidR="008769A0">
        <w:t xml:space="preserve">Försäkringskassan räknar med </w:t>
      </w:r>
      <w:r w:rsidR="00556A21">
        <w:t>fortsatt nedgång under de kommande åren. Nedgången gäller</w:t>
      </w:r>
      <w:r w:rsidR="008769A0">
        <w:t xml:space="preserve"> också de långa sjukfallen</w:t>
      </w:r>
      <w:r w:rsidR="00556A21">
        <w:t>, d</w:t>
      </w:r>
      <w:r w:rsidR="008769A0">
        <w:t xml:space="preserve">etta samtidigt som </w:t>
      </w:r>
      <w:r w:rsidR="002F1385">
        <w:t xml:space="preserve">antalet nybeviljade </w:t>
      </w:r>
      <w:r w:rsidR="008769A0">
        <w:t>sjukersättningar är på en låg nivå.</w:t>
      </w:r>
      <w:r w:rsidR="00AA08A4">
        <w:t xml:space="preserve"> Jag har därför svårt att se några positiva effekter av den bortre tidsgränsen.</w:t>
      </w:r>
      <w:r w:rsidR="008769A0">
        <w:t xml:space="preserve"> </w:t>
      </w:r>
      <w:r w:rsidR="009D1006" w:rsidRPr="009D1006">
        <w:t xml:space="preserve"> </w:t>
      </w:r>
    </w:p>
    <w:p w:rsidR="00FC519B" w:rsidRDefault="00BE6CFE" w:rsidP="00EB6B44">
      <w:pPr>
        <w:pStyle w:val="Brdtext"/>
      </w:pPr>
      <w:r>
        <w:t>D</w:t>
      </w:r>
      <w:r w:rsidR="00CE11DD">
        <w:t xml:space="preserve">en bortre tidsgränsen </w:t>
      </w:r>
      <w:r>
        <w:t xml:space="preserve">innebar också </w:t>
      </w:r>
      <w:r w:rsidR="00CE11DD">
        <w:t>att</w:t>
      </w:r>
      <w:r w:rsidR="00FC519B">
        <w:t xml:space="preserve"> </w:t>
      </w:r>
      <w:r>
        <w:t>människor utförsäkrades från sjukförsäkringen vid 130 </w:t>
      </w:r>
      <w:r w:rsidR="00FC519B">
        <w:t xml:space="preserve">000 </w:t>
      </w:r>
      <w:r>
        <w:t>tillfällen</w:t>
      </w:r>
      <w:r w:rsidR="00FC519B">
        <w:t>. Den absoluta majoriteten av de</w:t>
      </w:r>
      <w:r>
        <w:t>m</w:t>
      </w:r>
      <w:r w:rsidR="00FC519B">
        <w:t xml:space="preserve"> som </w:t>
      </w:r>
      <w:r>
        <w:t>utförsäkrades</w:t>
      </w:r>
      <w:r w:rsidR="00FC519B" w:rsidRPr="00FC519B">
        <w:t xml:space="preserve"> </w:t>
      </w:r>
      <w:r w:rsidR="00CE11DD">
        <w:t>återvände till</w:t>
      </w:r>
      <w:r w:rsidR="00FC519B" w:rsidRPr="00FC519B">
        <w:t xml:space="preserve"> sjukförsäkringen</w:t>
      </w:r>
      <w:r w:rsidR="00AA08A4">
        <w:t>, vissa</w:t>
      </w:r>
      <w:r>
        <w:t xml:space="preserve"> </w:t>
      </w:r>
      <w:r w:rsidR="00AA08A4">
        <w:t>för att utförsäkras en andra eller en tredje gång</w:t>
      </w:r>
      <w:r w:rsidR="002F1385">
        <w:t xml:space="preserve">. </w:t>
      </w:r>
      <w:r w:rsidR="005D131C">
        <w:t xml:space="preserve">De gick inte till ordinarie jobb på den svenska </w:t>
      </w:r>
      <w:r w:rsidR="00E24EAA">
        <w:t>arbetsmarknaden</w:t>
      </w:r>
      <w:r w:rsidR="005D131C">
        <w:t xml:space="preserve"> av det enkla skälet att människor inte slutar vara sjuka bara för att de kastas ut ur sjukförsäkringen. </w:t>
      </w:r>
      <w:r w:rsidR="002F1385" w:rsidRPr="00F01F1D">
        <w:rPr>
          <w:rStyle w:val="BrdtextChar"/>
        </w:rPr>
        <w:t>Människor</w:t>
      </w:r>
      <w:r w:rsidR="00FC519B" w:rsidRPr="00F01F1D">
        <w:rPr>
          <w:rStyle w:val="BrdtextChar"/>
        </w:rPr>
        <w:t xml:space="preserve"> hamnade </w:t>
      </w:r>
      <w:r w:rsidR="002F1385" w:rsidRPr="00F01F1D">
        <w:rPr>
          <w:rStyle w:val="BrdtextChar"/>
        </w:rPr>
        <w:t xml:space="preserve">också </w:t>
      </w:r>
      <w:r w:rsidR="00FC519B" w:rsidRPr="00F01F1D">
        <w:rPr>
          <w:rStyle w:val="BrdtextChar"/>
        </w:rPr>
        <w:t>i försörjningsstöd eller tog u</w:t>
      </w:r>
      <w:r w:rsidR="00CE11DD" w:rsidRPr="00F01F1D">
        <w:rPr>
          <w:rStyle w:val="BrdtextChar"/>
        </w:rPr>
        <w:t>t</w:t>
      </w:r>
      <w:r w:rsidR="00FC519B" w:rsidRPr="00F01F1D">
        <w:rPr>
          <w:rStyle w:val="BrdtextChar"/>
        </w:rPr>
        <w:t xml:space="preserve"> tidig </w:t>
      </w:r>
      <w:r w:rsidR="00CE11DD" w:rsidRPr="00F01F1D">
        <w:rPr>
          <w:rStyle w:val="BrdtextChar"/>
        </w:rPr>
        <w:t>ålder</w:t>
      </w:r>
      <w:r w:rsidR="002F1385" w:rsidRPr="00F01F1D">
        <w:rPr>
          <w:rStyle w:val="BrdtextChar"/>
        </w:rPr>
        <w:t>s</w:t>
      </w:r>
      <w:r w:rsidR="00FC519B" w:rsidRPr="00F01F1D">
        <w:rPr>
          <w:rStyle w:val="BrdtextChar"/>
        </w:rPr>
        <w:t>pension</w:t>
      </w:r>
      <w:r w:rsidR="0062641B">
        <w:rPr>
          <w:rStyle w:val="BrdtextChar"/>
        </w:rPr>
        <w:t xml:space="preserve"> i samband med utförsäkringen</w:t>
      </w:r>
      <w:r w:rsidR="00FC519B" w:rsidRPr="00F01F1D">
        <w:rPr>
          <w:rStyle w:val="BrdtextChar"/>
        </w:rPr>
        <w:t xml:space="preserve">. </w:t>
      </w:r>
    </w:p>
    <w:p w:rsidR="00F01F1D" w:rsidRDefault="00F01F1D" w:rsidP="003A043E">
      <w:pPr>
        <w:pStyle w:val="Brdtext"/>
      </w:pPr>
    </w:p>
    <w:p w:rsidR="00F01F1D" w:rsidRPr="00C12F7B" w:rsidRDefault="00F01F1D" w:rsidP="00C12F7B">
      <w:pPr>
        <w:spacing w:after="0"/>
        <w:rPr>
          <w:rFonts w:ascii="OrigGarmnd BT" w:eastAsia="Times New Roman" w:hAnsi="OrigGarmnd BT"/>
        </w:rPr>
      </w:pPr>
    </w:p>
    <w:p w:rsidR="000C76B4" w:rsidRDefault="002F1385" w:rsidP="003A043E">
      <w:pPr>
        <w:pStyle w:val="Brdtext"/>
      </w:pPr>
      <w:r>
        <w:t>J</w:t>
      </w:r>
      <w:r w:rsidR="00B0785B">
        <w:t>a</w:t>
      </w:r>
      <w:r>
        <w:t>g</w:t>
      </w:r>
      <w:r w:rsidR="00FC519B">
        <w:t xml:space="preserve"> ser att vi idag inte längre har </w:t>
      </w:r>
      <w:r>
        <w:t>stöd</w:t>
      </w:r>
      <w:r w:rsidR="00FC519B">
        <w:t xml:space="preserve"> i riksdagen för det beslut vi fattade</w:t>
      </w:r>
      <w:r w:rsidR="00E202FC">
        <w:t xml:space="preserve"> om</w:t>
      </w:r>
      <w:r w:rsidR="00FC519B">
        <w:t xml:space="preserve"> att ta bort den ineffektiva bortre tidsgränsen. </w:t>
      </w:r>
      <w:r>
        <w:t>Jag</w:t>
      </w:r>
      <w:r w:rsidR="00ED5D20">
        <w:t xml:space="preserve"> kommer </w:t>
      </w:r>
      <w:r w:rsidR="00FC519B">
        <w:t xml:space="preserve">att analysera </w:t>
      </w:r>
      <w:r>
        <w:t>tillkännagivandet</w:t>
      </w:r>
      <w:r w:rsidR="00FC519B">
        <w:t xml:space="preserve"> och återkomma till riksdagen i frågan om den bortre tidsgränsen i sjukförsäkringen.</w:t>
      </w:r>
    </w:p>
    <w:p w:rsidR="008769A0" w:rsidRDefault="008769A0" w:rsidP="003A043E">
      <w:pPr>
        <w:pStyle w:val="Brdtext"/>
      </w:pPr>
    </w:p>
    <w:p w:rsidR="000C76B4" w:rsidRDefault="000C76B4" w:rsidP="003A043E">
      <w:pPr>
        <w:pStyle w:val="Brdtext"/>
      </w:pPr>
      <w:r>
        <w:t xml:space="preserve">Stockholm den </w:t>
      </w:r>
      <w:sdt>
        <w:sdtPr>
          <w:id w:val="-1225218591"/>
          <w:placeholder>
            <w:docPart w:val="A20393508D8C47BAA045F7D41DCE9BD1"/>
          </w:placeholder>
          <w:dataBinding w:prefixMappings="xmlns:ns0='http://lp/documentinfo/RK' " w:xpath="/ns0:DocumentInfo[1]/ns0:BaseInfo[1]/ns0:HeaderDate[1]" w:storeItemID="{85E23E15-7347-4DA7-A551-A606ECB8D9FC}"/>
          <w:date w:fullDate="2018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641B">
            <w:t>10 januari 2018</w:t>
          </w:r>
        </w:sdtContent>
      </w:sdt>
    </w:p>
    <w:p w:rsidR="000C76B4" w:rsidRDefault="000C76B4" w:rsidP="003A043E">
      <w:pPr>
        <w:pStyle w:val="Brdtext"/>
      </w:pPr>
    </w:p>
    <w:p w:rsidR="000C76B4" w:rsidRDefault="000C76B4" w:rsidP="003A043E">
      <w:pPr>
        <w:pStyle w:val="Brdtext"/>
      </w:pPr>
    </w:p>
    <w:p w:rsidR="000C76B4" w:rsidRDefault="000C76B4" w:rsidP="003A043E">
      <w:pPr>
        <w:pStyle w:val="Brdtext"/>
      </w:pPr>
    </w:p>
    <w:p w:rsidR="000C76B4" w:rsidRDefault="000C76B4" w:rsidP="003A043E">
      <w:pPr>
        <w:pStyle w:val="Brdtext"/>
      </w:pPr>
      <w:r>
        <w:t>Annika Strandhäll</w:t>
      </w:r>
    </w:p>
    <w:p w:rsidR="000C76B4" w:rsidRPr="00DB48AB" w:rsidRDefault="000C76B4" w:rsidP="005D131C">
      <w:pPr>
        <w:pStyle w:val="Brdtext"/>
      </w:pPr>
    </w:p>
    <w:sectPr w:rsidR="000C76B4" w:rsidRPr="00DB48AB" w:rsidSect="000C76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3E" w:rsidRDefault="00C6043E" w:rsidP="00A87A54">
      <w:pPr>
        <w:spacing w:after="0" w:line="240" w:lineRule="auto"/>
      </w:pPr>
      <w:r>
        <w:separator/>
      </w:r>
    </w:p>
  </w:endnote>
  <w:endnote w:type="continuationSeparator" w:id="0">
    <w:p w:rsidR="00C6043E" w:rsidRDefault="00C604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23" w:rsidRDefault="00B414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5D131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E5C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5C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5D131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3E" w:rsidRDefault="00C6043E" w:rsidP="00A87A54">
      <w:pPr>
        <w:spacing w:after="0" w:line="240" w:lineRule="auto"/>
      </w:pPr>
      <w:r>
        <w:separator/>
      </w:r>
    </w:p>
  </w:footnote>
  <w:footnote w:type="continuationSeparator" w:id="0">
    <w:p w:rsidR="00C6043E" w:rsidRDefault="00C604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23" w:rsidRDefault="00B414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23" w:rsidRDefault="00B414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76B4" w:rsidTr="00C93EBA">
      <w:trPr>
        <w:trHeight w:val="227"/>
      </w:trPr>
      <w:tc>
        <w:tcPr>
          <w:tcW w:w="5534" w:type="dxa"/>
        </w:tcPr>
        <w:p w:rsidR="000C76B4" w:rsidRPr="007D73AB" w:rsidRDefault="000C76B4">
          <w:pPr>
            <w:pStyle w:val="Sidhuvud"/>
          </w:pPr>
        </w:p>
      </w:tc>
      <w:tc>
        <w:tcPr>
          <w:tcW w:w="3170" w:type="dxa"/>
          <w:vAlign w:val="bottom"/>
        </w:tcPr>
        <w:p w:rsidR="000C76B4" w:rsidRPr="007D73AB" w:rsidRDefault="000C76B4" w:rsidP="00340DE0">
          <w:pPr>
            <w:pStyle w:val="Sidhuvud"/>
          </w:pPr>
        </w:p>
      </w:tc>
      <w:tc>
        <w:tcPr>
          <w:tcW w:w="1134" w:type="dxa"/>
        </w:tcPr>
        <w:p w:rsidR="000C76B4" w:rsidRDefault="000C76B4" w:rsidP="005D131C">
          <w:pPr>
            <w:pStyle w:val="Sidhuvud"/>
          </w:pPr>
        </w:p>
      </w:tc>
    </w:tr>
    <w:tr w:rsidR="000C76B4" w:rsidTr="00C93EBA">
      <w:trPr>
        <w:trHeight w:val="1928"/>
      </w:trPr>
      <w:tc>
        <w:tcPr>
          <w:tcW w:w="5534" w:type="dxa"/>
        </w:tcPr>
        <w:p w:rsidR="000C76B4" w:rsidRDefault="000C76B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5A30D4" wp14:editId="7E10160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76B4" w:rsidRDefault="000C76B4" w:rsidP="000C76B4"/>
        <w:p w:rsidR="000C76B4" w:rsidRDefault="000C76B4" w:rsidP="000C76B4"/>
        <w:p w:rsidR="000C76B4" w:rsidRPr="000C76B4" w:rsidRDefault="000C76B4" w:rsidP="000C76B4"/>
      </w:tc>
      <w:tc>
        <w:tcPr>
          <w:tcW w:w="3170" w:type="dxa"/>
        </w:tcPr>
        <w:p w:rsidR="000C76B4" w:rsidRPr="00710A6C" w:rsidRDefault="000C76B4" w:rsidP="00EE3C0F">
          <w:pPr>
            <w:pStyle w:val="Sidhuvud"/>
            <w:rPr>
              <w:b/>
            </w:rPr>
          </w:pPr>
        </w:p>
        <w:p w:rsidR="000C76B4" w:rsidRDefault="000C76B4" w:rsidP="00EE3C0F">
          <w:pPr>
            <w:pStyle w:val="Sidhuvud"/>
          </w:pPr>
        </w:p>
        <w:p w:rsidR="000C76B4" w:rsidRDefault="000C76B4" w:rsidP="00EE3C0F">
          <w:pPr>
            <w:pStyle w:val="Sidhuvud"/>
          </w:pPr>
        </w:p>
        <w:p w:rsidR="000C76B4" w:rsidRDefault="000C76B4" w:rsidP="00EE3C0F">
          <w:pPr>
            <w:pStyle w:val="Sidhuvud"/>
          </w:pPr>
        </w:p>
        <w:p w:rsidR="000C76B4" w:rsidRDefault="00C6043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EBDD9772CFAA410C89F8C50C62705CF3"/>
              </w:placeholder>
              <w:dataBinding w:prefixMappings="xmlns:ns0='http://lp/documentinfo/RK' " w:xpath="/ns0:DocumentInfo[1]/ns0:BaseInfo[1]/ns0:Dnr[1]" w:storeItemID="{85E23E15-7347-4DA7-A551-A606ECB8D9FC}"/>
              <w:text/>
            </w:sdtPr>
            <w:sdtEndPr/>
            <w:sdtContent>
              <w:r w:rsidR="000C76B4">
                <w:t>S2017/</w:t>
              </w:r>
              <w:r w:rsidR="00737F0E">
                <w:t>07380/SF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90291D23A4F54EE88F230E33408CAFE8"/>
            </w:placeholder>
            <w:showingPlcHdr/>
            <w:dataBinding w:prefixMappings="xmlns:ns0='http://lp/documentinfo/RK' " w:xpath="/ns0:DocumentInfo[1]/ns0:BaseInfo[1]/ns0:DocNumber[1]" w:storeItemID="{85E23E15-7347-4DA7-A551-A606ECB8D9FC}"/>
            <w:text/>
          </w:sdtPr>
          <w:sdtEndPr/>
          <w:sdtContent>
            <w:p w:rsidR="000C76B4" w:rsidRDefault="000C76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C76B4" w:rsidRDefault="000C76B4" w:rsidP="00EE3C0F">
          <w:pPr>
            <w:pStyle w:val="Sidhuvud"/>
          </w:pPr>
        </w:p>
      </w:tc>
      <w:tc>
        <w:tcPr>
          <w:tcW w:w="1134" w:type="dxa"/>
        </w:tcPr>
        <w:p w:rsidR="000C76B4" w:rsidRDefault="000C76B4" w:rsidP="0094502D">
          <w:pPr>
            <w:pStyle w:val="Sidhuvud"/>
          </w:pPr>
        </w:p>
        <w:p w:rsidR="000C76B4" w:rsidRPr="0094502D" w:rsidRDefault="000C76B4" w:rsidP="00EC71A6">
          <w:pPr>
            <w:pStyle w:val="Sidhuvud"/>
          </w:pPr>
        </w:p>
      </w:tc>
    </w:tr>
    <w:tr w:rsidR="000C76B4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0C76B4" w:rsidRDefault="000C76B4" w:rsidP="00340DE0">
          <w:pPr>
            <w:pStyle w:val="Sidhuvud"/>
          </w:pPr>
          <w:r>
            <w:t>Socialdepartementet</w:t>
          </w:r>
        </w:p>
        <w:p w:rsidR="000C76B4" w:rsidRDefault="000C76B4" w:rsidP="00340DE0">
          <w:pPr>
            <w:pStyle w:val="Sidhuvud"/>
          </w:pPr>
          <w:r>
            <w:t>Socialministern</w:t>
          </w:r>
        </w:p>
        <w:p w:rsidR="00EB5913" w:rsidRDefault="00EB5913" w:rsidP="00340DE0">
          <w:pPr>
            <w:pStyle w:val="Sidhuvud"/>
          </w:pPr>
        </w:p>
        <w:p w:rsidR="00EB5913" w:rsidRPr="00340DE0" w:rsidRDefault="00EB5913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AD90C6DA86DB478799D8D00FCE75C341"/>
          </w:placeholder>
          <w:dataBinding w:prefixMappings="xmlns:ns0='http://lp/documentinfo/RK' " w:xpath="/ns0:DocumentInfo[1]/ns0:BaseInfo[1]/ns0:Recipient[1]" w:storeItemID="{85E23E15-7347-4DA7-A551-A606ECB8D9FC}"/>
          <w:text w:multiLine="1"/>
        </w:sdtPr>
        <w:sdtEndPr/>
        <w:sdtContent>
          <w:tc>
            <w:tcPr>
              <w:tcW w:w="3170" w:type="dxa"/>
            </w:tcPr>
            <w:p w:rsidR="000C76B4" w:rsidRDefault="00737F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76B4" w:rsidRDefault="000C76B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3504A4B"/>
    <w:multiLevelType w:val="hybridMultilevel"/>
    <w:tmpl w:val="C5087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C76B4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F73"/>
    <w:rsid w:val="001428E2"/>
    <w:rsid w:val="00167FA8"/>
    <w:rsid w:val="00170CE4"/>
    <w:rsid w:val="0017300E"/>
    <w:rsid w:val="00173126"/>
    <w:rsid w:val="00176A26"/>
    <w:rsid w:val="001813DF"/>
    <w:rsid w:val="00184FE4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A35"/>
    <w:rsid w:val="00237147"/>
    <w:rsid w:val="00260D2D"/>
    <w:rsid w:val="00264503"/>
    <w:rsid w:val="00265ABA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1385"/>
    <w:rsid w:val="002F3675"/>
    <w:rsid w:val="002F59E0"/>
    <w:rsid w:val="002F5C34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6C52"/>
    <w:rsid w:val="00380663"/>
    <w:rsid w:val="003853E3"/>
    <w:rsid w:val="0038587E"/>
    <w:rsid w:val="00392ED4"/>
    <w:rsid w:val="00393680"/>
    <w:rsid w:val="00394D4C"/>
    <w:rsid w:val="003A043E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487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53B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8A7"/>
    <w:rsid w:val="00480EC3"/>
    <w:rsid w:val="0048317E"/>
    <w:rsid w:val="00485601"/>
    <w:rsid w:val="004865B8"/>
    <w:rsid w:val="00486C0D"/>
    <w:rsid w:val="00491796"/>
    <w:rsid w:val="00495364"/>
    <w:rsid w:val="004954AD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2153"/>
    <w:rsid w:val="004C5686"/>
    <w:rsid w:val="004C70EE"/>
    <w:rsid w:val="004D766C"/>
    <w:rsid w:val="004E0661"/>
    <w:rsid w:val="004E1190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6A21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131C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641B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6BD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F0E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5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9A0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240E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1006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7CB"/>
    <w:rsid w:val="00A379E4"/>
    <w:rsid w:val="00A43B02"/>
    <w:rsid w:val="00A44946"/>
    <w:rsid w:val="00A46B85"/>
    <w:rsid w:val="00A50585"/>
    <w:rsid w:val="00A506F1"/>
    <w:rsid w:val="00A5156E"/>
    <w:rsid w:val="00A525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08A4"/>
    <w:rsid w:val="00AA1809"/>
    <w:rsid w:val="00AA5A04"/>
    <w:rsid w:val="00AB5033"/>
    <w:rsid w:val="00AB5519"/>
    <w:rsid w:val="00AB6313"/>
    <w:rsid w:val="00AB71DD"/>
    <w:rsid w:val="00AC15C5"/>
    <w:rsid w:val="00AD0E75"/>
    <w:rsid w:val="00AE5C06"/>
    <w:rsid w:val="00AE7BD8"/>
    <w:rsid w:val="00AE7D02"/>
    <w:rsid w:val="00AF0BB7"/>
    <w:rsid w:val="00AF0BDE"/>
    <w:rsid w:val="00AF0EDE"/>
    <w:rsid w:val="00AF4853"/>
    <w:rsid w:val="00AF7156"/>
    <w:rsid w:val="00B0234E"/>
    <w:rsid w:val="00B06751"/>
    <w:rsid w:val="00B0749C"/>
    <w:rsid w:val="00B0771D"/>
    <w:rsid w:val="00B0785B"/>
    <w:rsid w:val="00B149E2"/>
    <w:rsid w:val="00B2169D"/>
    <w:rsid w:val="00B21CBB"/>
    <w:rsid w:val="00B263C0"/>
    <w:rsid w:val="00B316CA"/>
    <w:rsid w:val="00B31BFB"/>
    <w:rsid w:val="00B3528F"/>
    <w:rsid w:val="00B357AB"/>
    <w:rsid w:val="00B41423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1A6"/>
    <w:rsid w:val="00BE0567"/>
    <w:rsid w:val="00BE3210"/>
    <w:rsid w:val="00BE350E"/>
    <w:rsid w:val="00BE4BF7"/>
    <w:rsid w:val="00BE6CFE"/>
    <w:rsid w:val="00BF27B2"/>
    <w:rsid w:val="00BF4F06"/>
    <w:rsid w:val="00BF534E"/>
    <w:rsid w:val="00BF5717"/>
    <w:rsid w:val="00C01585"/>
    <w:rsid w:val="00C12F7B"/>
    <w:rsid w:val="00C141C6"/>
    <w:rsid w:val="00C16F5A"/>
    <w:rsid w:val="00C2071A"/>
    <w:rsid w:val="00C208DD"/>
    <w:rsid w:val="00C20ACB"/>
    <w:rsid w:val="00C23703"/>
    <w:rsid w:val="00C249D9"/>
    <w:rsid w:val="00C26068"/>
    <w:rsid w:val="00C271A8"/>
    <w:rsid w:val="00C32067"/>
    <w:rsid w:val="00C36E3A"/>
    <w:rsid w:val="00C37A77"/>
    <w:rsid w:val="00C37EF4"/>
    <w:rsid w:val="00C41141"/>
    <w:rsid w:val="00C461E6"/>
    <w:rsid w:val="00C50771"/>
    <w:rsid w:val="00C508BE"/>
    <w:rsid w:val="00C6043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1DD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B02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4101"/>
    <w:rsid w:val="00E202FC"/>
    <w:rsid w:val="00E24EAA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8BE"/>
    <w:rsid w:val="00E96532"/>
    <w:rsid w:val="00E973A0"/>
    <w:rsid w:val="00EA1688"/>
    <w:rsid w:val="00EA4C83"/>
    <w:rsid w:val="00EB5913"/>
    <w:rsid w:val="00EB6B44"/>
    <w:rsid w:val="00EC1DA0"/>
    <w:rsid w:val="00EC329B"/>
    <w:rsid w:val="00EC71A6"/>
    <w:rsid w:val="00EC73EB"/>
    <w:rsid w:val="00ED592E"/>
    <w:rsid w:val="00ED5D20"/>
    <w:rsid w:val="00ED6ABD"/>
    <w:rsid w:val="00ED72E1"/>
    <w:rsid w:val="00EE3C0F"/>
    <w:rsid w:val="00EE6810"/>
    <w:rsid w:val="00EF21FE"/>
    <w:rsid w:val="00EF2A7F"/>
    <w:rsid w:val="00EF4803"/>
    <w:rsid w:val="00EF5127"/>
    <w:rsid w:val="00F01F1D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3FDD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3E3A"/>
    <w:rsid w:val="00FC519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7B45"/>
  <w15:docId w15:val="{ECDA4FF2-A9FC-4D9A-8949-2EF11E3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D9772CFAA410C89F8C50C62705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C6F8F-933B-49BB-9C31-90879FC294A2}"/>
      </w:docPartPr>
      <w:docPartBody>
        <w:p w:rsidR="000D0318" w:rsidRDefault="000869A2" w:rsidP="000869A2">
          <w:pPr>
            <w:pStyle w:val="EBDD9772CFAA410C89F8C50C62705C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291D23A4F54EE88F230E33408CA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0A491-6482-4B63-A1DF-73A50715A842}"/>
      </w:docPartPr>
      <w:docPartBody>
        <w:p w:rsidR="000D0318" w:rsidRDefault="000869A2" w:rsidP="000869A2">
          <w:pPr>
            <w:pStyle w:val="90291D23A4F54EE88F230E33408CAF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90C6DA86DB478799D8D00FCE75C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A9ECA-70D8-4CAA-9976-8C3DBEAE452E}"/>
      </w:docPartPr>
      <w:docPartBody>
        <w:p w:rsidR="000D0318" w:rsidRDefault="000869A2" w:rsidP="000869A2">
          <w:pPr>
            <w:pStyle w:val="AD90C6DA86DB478799D8D00FCE75C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0393508D8C47BAA045F7D41DCE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28D02-E0C9-4CE3-BC5E-FDF398CD4A53}"/>
      </w:docPartPr>
      <w:docPartBody>
        <w:p w:rsidR="000D0318" w:rsidRDefault="000869A2" w:rsidP="000869A2">
          <w:pPr>
            <w:pStyle w:val="A20393508D8C47BAA045F7D41DCE9BD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A2"/>
    <w:rsid w:val="000869A2"/>
    <w:rsid w:val="000D0318"/>
    <w:rsid w:val="000D0742"/>
    <w:rsid w:val="00816C7E"/>
    <w:rsid w:val="00844C13"/>
    <w:rsid w:val="008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AF790F2C214ECE912B84EB20B8BA24">
    <w:name w:val="55AF790F2C214ECE912B84EB20B8BA24"/>
    <w:rsid w:val="000869A2"/>
  </w:style>
  <w:style w:type="character" w:styleId="Platshllartext">
    <w:name w:val="Placeholder Text"/>
    <w:basedOn w:val="Standardstycketeckensnitt"/>
    <w:uiPriority w:val="99"/>
    <w:semiHidden/>
    <w:rsid w:val="000869A2"/>
    <w:rPr>
      <w:noProof w:val="0"/>
      <w:color w:val="808080"/>
    </w:rPr>
  </w:style>
  <w:style w:type="paragraph" w:customStyle="1" w:styleId="4DF686A0E26545C9BE53F5509527146C">
    <w:name w:val="4DF686A0E26545C9BE53F5509527146C"/>
    <w:rsid w:val="000869A2"/>
  </w:style>
  <w:style w:type="paragraph" w:customStyle="1" w:styleId="71F863686D774B489C52B3F0AE014715">
    <w:name w:val="71F863686D774B489C52B3F0AE014715"/>
    <w:rsid w:val="000869A2"/>
  </w:style>
  <w:style w:type="paragraph" w:customStyle="1" w:styleId="7954D08419414745A11D2AEBB1E91D24">
    <w:name w:val="7954D08419414745A11D2AEBB1E91D24"/>
    <w:rsid w:val="000869A2"/>
  </w:style>
  <w:style w:type="paragraph" w:customStyle="1" w:styleId="EBDD9772CFAA410C89F8C50C62705CF3">
    <w:name w:val="EBDD9772CFAA410C89F8C50C62705CF3"/>
    <w:rsid w:val="000869A2"/>
  </w:style>
  <w:style w:type="paragraph" w:customStyle="1" w:styleId="90291D23A4F54EE88F230E33408CAFE8">
    <w:name w:val="90291D23A4F54EE88F230E33408CAFE8"/>
    <w:rsid w:val="000869A2"/>
  </w:style>
  <w:style w:type="paragraph" w:customStyle="1" w:styleId="19B66716FC4C46439568E36AACF91648">
    <w:name w:val="19B66716FC4C46439568E36AACF91648"/>
    <w:rsid w:val="000869A2"/>
  </w:style>
  <w:style w:type="paragraph" w:customStyle="1" w:styleId="DAE473395BE64D3E8B78D756C2EC49F6">
    <w:name w:val="DAE473395BE64D3E8B78D756C2EC49F6"/>
    <w:rsid w:val="000869A2"/>
  </w:style>
  <w:style w:type="paragraph" w:customStyle="1" w:styleId="CFDB1D7584FB4788ACFF3FE6FC3A4B7D">
    <w:name w:val="CFDB1D7584FB4788ACFF3FE6FC3A4B7D"/>
    <w:rsid w:val="000869A2"/>
  </w:style>
  <w:style w:type="paragraph" w:customStyle="1" w:styleId="C9518232F0A04A34B72100337C8D7E2E">
    <w:name w:val="C9518232F0A04A34B72100337C8D7E2E"/>
    <w:rsid w:val="000869A2"/>
  </w:style>
  <w:style w:type="paragraph" w:customStyle="1" w:styleId="AD90C6DA86DB478799D8D00FCE75C341">
    <w:name w:val="AD90C6DA86DB478799D8D00FCE75C341"/>
    <w:rsid w:val="000869A2"/>
  </w:style>
  <w:style w:type="paragraph" w:customStyle="1" w:styleId="0D6A6A28BCA641C8A942F50548B6B2A4">
    <w:name w:val="0D6A6A28BCA641C8A942F50548B6B2A4"/>
    <w:rsid w:val="000869A2"/>
  </w:style>
  <w:style w:type="paragraph" w:customStyle="1" w:styleId="37AE086E57304D17B996DDB697BE2826">
    <w:name w:val="37AE086E57304D17B996DDB697BE2826"/>
    <w:rsid w:val="000869A2"/>
  </w:style>
  <w:style w:type="paragraph" w:customStyle="1" w:styleId="E0ECCC78A3774A608B2EC81A43E24C40">
    <w:name w:val="E0ECCC78A3774A608B2EC81A43E24C40"/>
    <w:rsid w:val="000869A2"/>
  </w:style>
  <w:style w:type="paragraph" w:customStyle="1" w:styleId="4D8D8A2F4C034B08A125D3824994BDCA">
    <w:name w:val="4D8D8A2F4C034B08A125D3824994BDCA"/>
    <w:rsid w:val="000869A2"/>
  </w:style>
  <w:style w:type="paragraph" w:customStyle="1" w:styleId="C794FAAB3FE54758852485DFD5F1FE23">
    <w:name w:val="C794FAAB3FE54758852485DFD5F1FE23"/>
    <w:rsid w:val="000869A2"/>
  </w:style>
  <w:style w:type="paragraph" w:customStyle="1" w:styleId="A20393508D8C47BAA045F7D41DCE9BD1">
    <w:name w:val="A20393508D8C47BAA045F7D41DCE9BD1"/>
    <w:rsid w:val="000869A2"/>
  </w:style>
  <w:style w:type="paragraph" w:customStyle="1" w:styleId="A14DD3B1B0F048119C71315555717135">
    <w:name w:val="A14DD3B1B0F048119C71315555717135"/>
    <w:rsid w:val="0008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2018-01-10T00:00:00</HeaderDate>
    <Office/>
    <Dnr>S2017/07380/SF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2018-01-10T00:00:00</HeaderDate>
    <Office/>
    <Dnr>S2017/07380/SF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260c9e38-65b3-445e-a8b6-3e49276506e4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9455-E46B-4B74-8422-AF6D62E8668F}"/>
</file>

<file path=customXml/itemProps2.xml><?xml version="1.0" encoding="utf-8"?>
<ds:datastoreItem xmlns:ds="http://schemas.openxmlformats.org/officeDocument/2006/customXml" ds:itemID="{85E23E15-7347-4DA7-A551-A606ECB8D9FC}"/>
</file>

<file path=customXml/itemProps3.xml><?xml version="1.0" encoding="utf-8"?>
<ds:datastoreItem xmlns:ds="http://schemas.openxmlformats.org/officeDocument/2006/customXml" ds:itemID="{75A6BF88-1345-401E-9849-D0365B9BCFA2}"/>
</file>

<file path=customXml/itemProps4.xml><?xml version="1.0" encoding="utf-8"?>
<ds:datastoreItem xmlns:ds="http://schemas.openxmlformats.org/officeDocument/2006/customXml" ds:itemID="{85E23E15-7347-4DA7-A551-A606ECB8D9F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F7F6943-B031-4199-96DD-2780CFD741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0EA0D1-4E99-4E44-8481-119CD14414E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27C19A93-F1AB-418E-8A0A-435E62A6AC18}"/>
</file>

<file path=customXml/itemProps8.xml><?xml version="1.0" encoding="utf-8"?>
<ds:datastoreItem xmlns:ds="http://schemas.openxmlformats.org/officeDocument/2006/customXml" ds:itemID="{7556506C-A088-455B-9419-F655842459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Seppälä</dc:creator>
  <cp:keywords/>
  <dc:description/>
  <cp:lastModifiedBy>Eeva Seppälä</cp:lastModifiedBy>
  <cp:revision>4</cp:revision>
  <cp:lastPrinted>2018-01-09T09:34:00Z</cp:lastPrinted>
  <dcterms:created xsi:type="dcterms:W3CDTF">2018-01-04T08:48:00Z</dcterms:created>
  <dcterms:modified xsi:type="dcterms:W3CDTF">2018-01-09T09:38:00Z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aa03c746-3757-4506-b6d0-b6d4c1c5357b</vt:lpwstr>
  </property>
  <property fmtid="{D5CDD505-2E9C-101B-9397-08002B2CF9AE}" pid="6" name="Aktivitetskategori">
    <vt:lpwstr/>
  </property>
</Properties>
</file>