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8E9F" w14:textId="6D8DCB39" w:rsidR="002E269A" w:rsidRDefault="002E269A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2020/21:486 av </w:t>
      </w:r>
      <w:sdt>
        <w:sdtPr>
          <w:alias w:val="Frågeställare"/>
          <w:tag w:val="delete"/>
          <w:id w:val="-211816850"/>
          <w:placeholder>
            <w:docPart w:val="415CA0DE6DD542AB8D70C834A2931872"/>
          </w:placeholder>
          <w:dataBinding w:prefixMappings="xmlns:ns0='http://lp/documentinfo/RK' " w:xpath="/ns0:DocumentInfo[1]/ns0:BaseInfo[1]/ns0:Extra3[1]" w:storeItemID="{43156E4D-9575-46F8-95C9-91244869DD3B}"/>
          <w:text/>
        </w:sdtPr>
        <w:sdtEndPr/>
        <w:sdtContent>
          <w:r>
            <w:t>Linda Lindberg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7632D825A0D4A4C8066A67F208219D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Ett jämställt föräldraansvar från start</w:t>
      </w:r>
    </w:p>
    <w:p w14:paraId="6F2A2986" w14:textId="77777777" w:rsidR="002E269A" w:rsidRDefault="00F55224" w:rsidP="002E269A">
      <w:pPr>
        <w:pStyle w:val="Brdtext"/>
      </w:pPr>
      <w:sdt>
        <w:sdtPr>
          <w:alias w:val="Frågeställare"/>
          <w:tag w:val="delete"/>
          <w:id w:val="-1635256365"/>
          <w:placeholder>
            <w:docPart w:val="9DDEBEC50B1142A48B8BAA15D8980A3A"/>
          </w:placeholder>
          <w:dataBinding w:prefixMappings="xmlns:ns0='http://lp/documentinfo/RK' " w:xpath="/ns0:DocumentInfo[1]/ns0:BaseInfo[1]/ns0:Extra3[1]" w:storeItemID="{43156E4D-9575-46F8-95C9-91244869DD3B}"/>
          <w:text/>
        </w:sdtPr>
        <w:sdtEndPr/>
        <w:sdtContent>
          <w:r w:rsidR="002E269A">
            <w:t>Linda Lindberg</w:t>
          </w:r>
        </w:sdtContent>
      </w:sdt>
      <w:r w:rsidR="002E269A">
        <w:t xml:space="preserve"> har frågat mig</w:t>
      </w:r>
      <w:r w:rsidR="002E269A" w:rsidRPr="002E269A">
        <w:t xml:space="preserve"> </w:t>
      </w:r>
      <w:r w:rsidR="002E269A">
        <w:t>om jag avser att återkomma i frågan om jämställda förutsättningar tidigt i graviditeten så att båda föräldrar ges laglig rätt till mödravårdsbesök från det att graviditet är bekräftad.</w:t>
      </w:r>
    </w:p>
    <w:p w14:paraId="7B0796C9" w14:textId="28A9FE43" w:rsidR="00AB6AB6" w:rsidRDefault="00BF0C6E" w:rsidP="002E269A">
      <w:pPr>
        <w:pStyle w:val="Brdtext"/>
      </w:pPr>
      <w:r>
        <w:t>Sedan den 1 januari 2019 har</w:t>
      </w:r>
      <w:r w:rsidR="006636CB">
        <w:t>,</w:t>
      </w:r>
      <w:r w:rsidR="00F60886">
        <w:t xml:space="preserve"> på regeringens initiativ</w:t>
      </w:r>
      <w:r w:rsidR="006636CB">
        <w:t>,</w:t>
      </w:r>
      <w:r>
        <w:t xml:space="preserve"> båda föräldrarna</w:t>
      </w:r>
      <w:r w:rsidR="00F60886">
        <w:t xml:space="preserve"> </w:t>
      </w:r>
      <w:r>
        <w:t>rätt till föräldrapenning vid besök i mö</w:t>
      </w:r>
      <w:r w:rsidR="00AB6AB6">
        <w:t>d</w:t>
      </w:r>
      <w:r>
        <w:t>ravården</w:t>
      </w:r>
      <w:r w:rsidR="006636CB">
        <w:t>, så som Linda Lindberg anger.</w:t>
      </w:r>
      <w:r>
        <w:t xml:space="preserve"> Rätten gäller för tid från och med den sextionde dagen före den beräknade tidpunkten för barnets födelse. </w:t>
      </w:r>
      <w:r w:rsidRPr="00BF0C6E">
        <w:t>Det är under den senare delen av graviditeten som besöken blir mer frekventa och behovet av stöd och avstämning kan antas bli större närmare förlossningen.</w:t>
      </w:r>
      <w:r>
        <w:t xml:space="preserve"> Det är mot den bakgrunden regeringen valt </w:t>
      </w:r>
      <w:r w:rsidR="00F60886">
        <w:t xml:space="preserve">att ersättning från staten ska utgå under </w:t>
      </w:r>
      <w:r>
        <w:t>den aktuella tidsperioden.</w:t>
      </w:r>
      <w:r w:rsidR="00AB6AB6">
        <w:t xml:space="preserve"> Rätten är densamma för den gravida som för den förälder som inte är gravid.</w:t>
      </w:r>
      <w:r w:rsidR="00426D6A">
        <w:t xml:space="preserve"> </w:t>
      </w:r>
      <w:r w:rsidR="005C1765">
        <w:t xml:space="preserve">Någon utvidgning i tid är inte aktuell i dagsläget. </w:t>
      </w:r>
      <w:r w:rsidR="006E0F1C">
        <w:t>R</w:t>
      </w:r>
      <w:r w:rsidR="00AB6AB6">
        <w:t xml:space="preserve">ätten till ledighet vid mödravårdsbesök </w:t>
      </w:r>
      <w:r w:rsidR="00AB6AB6" w:rsidRPr="00B425DD">
        <w:t>tidigt</w:t>
      </w:r>
      <w:r w:rsidR="00AB6AB6">
        <w:t xml:space="preserve"> </w:t>
      </w:r>
      <w:r w:rsidR="00F60886">
        <w:t xml:space="preserve">i graviditeten </w:t>
      </w:r>
      <w:r w:rsidR="00AB6AB6">
        <w:t xml:space="preserve">är </w:t>
      </w:r>
      <w:r w:rsidR="005C1765">
        <w:t xml:space="preserve">dock </w:t>
      </w:r>
      <w:r w:rsidR="00AB6AB6">
        <w:t xml:space="preserve">en fråga </w:t>
      </w:r>
      <w:r w:rsidR="006E0F1C">
        <w:t xml:space="preserve">som </w:t>
      </w:r>
      <w:r w:rsidR="00AB6AB6">
        <w:t>parterna</w:t>
      </w:r>
      <w:r w:rsidR="006E0F1C">
        <w:t xml:space="preserve"> kan reglera i kollektivavtal</w:t>
      </w:r>
      <w:r w:rsidR="00AB6AB6">
        <w:t>.</w:t>
      </w:r>
    </w:p>
    <w:p w14:paraId="6D3084CB" w14:textId="08BCA00F" w:rsidR="002E269A" w:rsidRDefault="002E269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D50CF27635A4463A66EAD45830B1B94"/>
          </w:placeholder>
          <w:dataBinding w:prefixMappings="xmlns:ns0='http://lp/documentinfo/RK' " w:xpath="/ns0:DocumentInfo[1]/ns0:BaseInfo[1]/ns0:HeaderDate[1]" w:storeItemID="{43156E4D-9575-46F8-95C9-91244869DD3B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B7B52">
            <w:t>25 november 2020</w:t>
          </w:r>
        </w:sdtContent>
      </w:sdt>
    </w:p>
    <w:p w14:paraId="79634F9C" w14:textId="77777777" w:rsidR="002E269A" w:rsidRDefault="002E269A" w:rsidP="004E7A8F">
      <w:pPr>
        <w:pStyle w:val="Brdtextutanavstnd"/>
      </w:pPr>
    </w:p>
    <w:p w14:paraId="71F21B37" w14:textId="77777777" w:rsidR="002E269A" w:rsidRDefault="002E269A" w:rsidP="004E7A8F">
      <w:pPr>
        <w:pStyle w:val="Brdtextutanavstnd"/>
      </w:pPr>
    </w:p>
    <w:p w14:paraId="700AFD72" w14:textId="77777777" w:rsidR="002E269A" w:rsidRDefault="002E269A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3FEF0A6C8E04E689955A4D7BE82FE48"/>
        </w:placeholder>
        <w:dataBinding w:prefixMappings="xmlns:ns0='http://lp/documentinfo/RK' " w:xpath="/ns0:DocumentInfo[1]/ns0:BaseInfo[1]/ns0:TopSender[1]" w:storeItemID="{43156E4D-9575-46F8-95C9-91244869DD3B}"/>
        <w:comboBox w:lastValue="Socialförsäkrings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428E9CAF" w14:textId="73969C95" w:rsidR="002E269A" w:rsidRPr="00DB48AB" w:rsidRDefault="004C19FD" w:rsidP="00DB48AB">
          <w:pPr>
            <w:pStyle w:val="Brdtext"/>
          </w:pPr>
          <w:r>
            <w:t>Ardalan Shekarabi</w:t>
          </w:r>
        </w:p>
      </w:sdtContent>
    </w:sdt>
    <w:sectPr w:rsidR="002E269A" w:rsidRPr="00DB48AB" w:rsidSect="00571A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5C96F" w14:textId="77777777" w:rsidR="00B41482" w:rsidRDefault="00B41482" w:rsidP="00A87A54">
      <w:pPr>
        <w:spacing w:after="0" w:line="240" w:lineRule="auto"/>
      </w:pPr>
      <w:r>
        <w:separator/>
      </w:r>
    </w:p>
  </w:endnote>
  <w:endnote w:type="continuationSeparator" w:id="0">
    <w:p w14:paraId="65B64371" w14:textId="77777777" w:rsidR="00B41482" w:rsidRDefault="00B4148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1120" w14:textId="77777777" w:rsidR="00784AF3" w:rsidRDefault="00784A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EFE4ED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453695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EC241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231BB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C32291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0D063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DC9A0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E1A3CC1" w14:textId="77777777" w:rsidTr="00C26068">
      <w:trPr>
        <w:trHeight w:val="227"/>
      </w:trPr>
      <w:tc>
        <w:tcPr>
          <w:tcW w:w="4074" w:type="dxa"/>
        </w:tcPr>
        <w:p w14:paraId="2FB4040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80B8C8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F9996A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3277B" w14:textId="77777777" w:rsidR="00B41482" w:rsidRDefault="00B41482" w:rsidP="00A87A54">
      <w:pPr>
        <w:spacing w:after="0" w:line="240" w:lineRule="auto"/>
      </w:pPr>
      <w:r>
        <w:separator/>
      </w:r>
    </w:p>
  </w:footnote>
  <w:footnote w:type="continuationSeparator" w:id="0">
    <w:p w14:paraId="7041B8EB" w14:textId="77777777" w:rsidR="00B41482" w:rsidRDefault="00B4148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8093D" w14:textId="77777777" w:rsidR="00784AF3" w:rsidRDefault="00784A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501A" w14:textId="77777777" w:rsidR="00784AF3" w:rsidRDefault="00784A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E269A" w14:paraId="11351F1E" w14:textId="77777777" w:rsidTr="00C93EBA">
      <w:trPr>
        <w:trHeight w:val="227"/>
      </w:trPr>
      <w:tc>
        <w:tcPr>
          <w:tcW w:w="5534" w:type="dxa"/>
        </w:tcPr>
        <w:p w14:paraId="7B56F2FF" w14:textId="77777777" w:rsidR="002E269A" w:rsidRPr="007D73AB" w:rsidRDefault="002E269A">
          <w:pPr>
            <w:pStyle w:val="Sidhuvud"/>
          </w:pPr>
        </w:p>
      </w:tc>
      <w:tc>
        <w:tcPr>
          <w:tcW w:w="3170" w:type="dxa"/>
          <w:vAlign w:val="bottom"/>
        </w:tcPr>
        <w:p w14:paraId="51B51C58" w14:textId="77777777" w:rsidR="002E269A" w:rsidRPr="007D73AB" w:rsidRDefault="002E269A" w:rsidP="00340DE0">
          <w:pPr>
            <w:pStyle w:val="Sidhuvud"/>
          </w:pPr>
        </w:p>
      </w:tc>
      <w:tc>
        <w:tcPr>
          <w:tcW w:w="1134" w:type="dxa"/>
        </w:tcPr>
        <w:p w14:paraId="2C0D319D" w14:textId="77777777" w:rsidR="002E269A" w:rsidRDefault="002E269A" w:rsidP="005A703A">
          <w:pPr>
            <w:pStyle w:val="Sidhuvud"/>
          </w:pPr>
        </w:p>
      </w:tc>
    </w:tr>
    <w:tr w:rsidR="002E269A" w14:paraId="411FA167" w14:textId="77777777" w:rsidTr="00C93EBA">
      <w:trPr>
        <w:trHeight w:val="1928"/>
      </w:trPr>
      <w:tc>
        <w:tcPr>
          <w:tcW w:w="5534" w:type="dxa"/>
        </w:tcPr>
        <w:p w14:paraId="3DF77586" w14:textId="77777777" w:rsidR="002E269A" w:rsidRPr="00340DE0" w:rsidRDefault="002E269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A177224" wp14:editId="0082A32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9647549" w14:textId="77777777" w:rsidR="002E269A" w:rsidRPr="00710A6C" w:rsidRDefault="002E269A" w:rsidP="00EE3C0F">
          <w:pPr>
            <w:pStyle w:val="Sidhuvud"/>
            <w:rPr>
              <w:b/>
            </w:rPr>
          </w:pPr>
        </w:p>
        <w:p w14:paraId="7DF46907" w14:textId="77777777" w:rsidR="002E269A" w:rsidRDefault="002E269A" w:rsidP="00EE3C0F">
          <w:pPr>
            <w:pStyle w:val="Sidhuvud"/>
          </w:pPr>
        </w:p>
        <w:p w14:paraId="246E26E2" w14:textId="77777777" w:rsidR="002E269A" w:rsidRDefault="002E269A" w:rsidP="00EE3C0F">
          <w:pPr>
            <w:pStyle w:val="Sidhuvud"/>
          </w:pPr>
        </w:p>
        <w:p w14:paraId="30D670F6" w14:textId="77777777" w:rsidR="002E269A" w:rsidRDefault="002E269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0C02ED2180C4176B33084483F07900B"/>
            </w:placeholder>
            <w:dataBinding w:prefixMappings="xmlns:ns0='http://lp/documentinfo/RK' " w:xpath="/ns0:DocumentInfo[1]/ns0:BaseInfo[1]/ns0:Dnr[1]" w:storeItemID="{43156E4D-9575-46F8-95C9-91244869DD3B}"/>
            <w:text/>
          </w:sdtPr>
          <w:sdtEndPr/>
          <w:sdtContent>
            <w:p w14:paraId="2DB8646F" w14:textId="5ABC3D15" w:rsidR="002E269A" w:rsidRDefault="00186F31" w:rsidP="00EE3C0F">
              <w:pPr>
                <w:pStyle w:val="Sidhuvud"/>
              </w:pPr>
              <w:r>
                <w:t>S2020/08372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5B568D72B9244EAA822FEF806AE9039"/>
            </w:placeholder>
            <w:showingPlcHdr/>
            <w:dataBinding w:prefixMappings="xmlns:ns0='http://lp/documentinfo/RK' " w:xpath="/ns0:DocumentInfo[1]/ns0:BaseInfo[1]/ns0:DocNumber[1]" w:storeItemID="{43156E4D-9575-46F8-95C9-91244869DD3B}"/>
            <w:text/>
          </w:sdtPr>
          <w:sdtEndPr/>
          <w:sdtContent>
            <w:p w14:paraId="15F1D2B7" w14:textId="77777777" w:rsidR="002E269A" w:rsidRDefault="002E269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92D6888" w14:textId="77777777" w:rsidR="002E269A" w:rsidRDefault="002E269A" w:rsidP="00EE3C0F">
          <w:pPr>
            <w:pStyle w:val="Sidhuvud"/>
          </w:pPr>
        </w:p>
      </w:tc>
      <w:tc>
        <w:tcPr>
          <w:tcW w:w="1134" w:type="dxa"/>
        </w:tcPr>
        <w:p w14:paraId="5E101022" w14:textId="77777777" w:rsidR="002E269A" w:rsidRDefault="002E269A" w:rsidP="0094502D">
          <w:pPr>
            <w:pStyle w:val="Sidhuvud"/>
          </w:pPr>
        </w:p>
        <w:p w14:paraId="2947C364" w14:textId="77777777" w:rsidR="002E269A" w:rsidRPr="0094502D" w:rsidRDefault="002E269A" w:rsidP="00EC71A6">
          <w:pPr>
            <w:pStyle w:val="Sidhuvud"/>
          </w:pPr>
        </w:p>
      </w:tc>
    </w:tr>
    <w:tr w:rsidR="002E269A" w14:paraId="3C18E6DF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7D1A6E659B44F2B822D4F3B670DFBA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431465E" w14:textId="73BA3321" w:rsidR="005D2AAC" w:rsidRDefault="005D2AAC" w:rsidP="00340DE0">
              <w:pPr>
                <w:pStyle w:val="Sidhuvud"/>
              </w:pPr>
              <w:r>
                <w:t>Socialdepartementet</w:t>
              </w:r>
            </w:p>
            <w:p w14:paraId="7D036ED7" w14:textId="77777777" w:rsidR="005D2AAC" w:rsidRDefault="005D2AAC" w:rsidP="00340DE0">
              <w:pPr>
                <w:pStyle w:val="Sidhuvud"/>
              </w:pPr>
              <w:r>
                <w:t>Socialförsäkringsministern</w:t>
              </w:r>
            </w:p>
            <w:p w14:paraId="71788D22" w14:textId="77777777" w:rsidR="005D2AAC" w:rsidRDefault="005D2AAC" w:rsidP="00340DE0">
              <w:pPr>
                <w:pStyle w:val="Sidhuvud"/>
              </w:pPr>
            </w:p>
            <w:p w14:paraId="757FD098" w14:textId="2B5A5EFE" w:rsidR="002E269A" w:rsidRPr="00AE181C" w:rsidRDefault="002E269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52B6A04D53448C1B00A772D8277CD67"/>
          </w:placeholder>
          <w:dataBinding w:prefixMappings="xmlns:ns0='http://lp/documentinfo/RK' " w:xpath="/ns0:DocumentInfo[1]/ns0:BaseInfo[1]/ns0:Recipient[1]" w:storeItemID="{43156E4D-9575-46F8-95C9-91244869DD3B}"/>
          <w:text w:multiLine="1"/>
        </w:sdtPr>
        <w:sdtEndPr/>
        <w:sdtContent>
          <w:tc>
            <w:tcPr>
              <w:tcW w:w="3170" w:type="dxa"/>
            </w:tcPr>
            <w:p w14:paraId="437251CD" w14:textId="77777777" w:rsidR="002E269A" w:rsidRDefault="002E269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3B9059C" w14:textId="77777777" w:rsidR="002E269A" w:rsidRDefault="002E269A" w:rsidP="003E6020">
          <w:pPr>
            <w:pStyle w:val="Sidhuvud"/>
          </w:pPr>
        </w:p>
      </w:tc>
    </w:tr>
  </w:tbl>
  <w:p w14:paraId="225DD18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9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3A9B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6F31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04FF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165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69A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7B52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D6A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19FD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1AA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1765"/>
    <w:rsid w:val="005C6F80"/>
    <w:rsid w:val="005D07C2"/>
    <w:rsid w:val="005D2AAC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6CB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0F1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2B2B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4AF3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3031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23CD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46AD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6AB6"/>
    <w:rsid w:val="00AB71DD"/>
    <w:rsid w:val="00AC15C5"/>
    <w:rsid w:val="00AC7BEC"/>
    <w:rsid w:val="00AD0E75"/>
    <w:rsid w:val="00AE181C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482"/>
    <w:rsid w:val="00B41704"/>
    <w:rsid w:val="00B41F72"/>
    <w:rsid w:val="00B425DD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C6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5182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31EA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EFB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296A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4D3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224"/>
    <w:rsid w:val="00F55AC7"/>
    <w:rsid w:val="00F55FC9"/>
    <w:rsid w:val="00F563CD"/>
    <w:rsid w:val="00F5663B"/>
    <w:rsid w:val="00F5674D"/>
    <w:rsid w:val="00F60886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47D2CF"/>
  <w15:docId w15:val="{48932A19-3D94-4A72-BA0F-AFA508D4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02ED2180C4176B33084483F079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B979F-084B-4486-A400-531A854516B1}"/>
      </w:docPartPr>
      <w:docPartBody>
        <w:p w:rsidR="00627A28" w:rsidRDefault="00827BB2" w:rsidP="00827BB2">
          <w:pPr>
            <w:pStyle w:val="80C02ED2180C4176B33084483F0790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B568D72B9244EAA822FEF806AE90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DDD7E-AC4A-4465-AA5D-6BB87DD08EAA}"/>
      </w:docPartPr>
      <w:docPartBody>
        <w:p w:rsidR="00627A28" w:rsidRDefault="00827BB2" w:rsidP="00827BB2">
          <w:pPr>
            <w:pStyle w:val="75B568D72B9244EAA822FEF806AE903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D1A6E659B44F2B822D4F3B670DF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BEF8F-7525-4551-8C70-B338E9D56F82}"/>
      </w:docPartPr>
      <w:docPartBody>
        <w:p w:rsidR="00627A28" w:rsidRDefault="00827BB2" w:rsidP="00827BB2">
          <w:pPr>
            <w:pStyle w:val="F7D1A6E659B44F2B822D4F3B670DFBA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2B6A04D53448C1B00A772D8277C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BF796-FF81-493A-B3AE-35511C4473DD}"/>
      </w:docPartPr>
      <w:docPartBody>
        <w:p w:rsidR="00627A28" w:rsidRDefault="00827BB2" w:rsidP="00827BB2">
          <w:pPr>
            <w:pStyle w:val="752B6A04D53448C1B00A772D8277CD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5CA0DE6DD542AB8D70C834A29318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3DA84-70E6-4DBD-B1EC-587593586F54}"/>
      </w:docPartPr>
      <w:docPartBody>
        <w:p w:rsidR="00627A28" w:rsidRDefault="00827BB2" w:rsidP="00827BB2">
          <w:pPr>
            <w:pStyle w:val="415CA0DE6DD542AB8D70C834A293187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7632D825A0D4A4C8066A67F20821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F594A-5E8F-44CC-9152-03CDFA1C9EF5}"/>
      </w:docPartPr>
      <w:docPartBody>
        <w:p w:rsidR="00627A28" w:rsidRDefault="00827BB2" w:rsidP="00827BB2">
          <w:pPr>
            <w:pStyle w:val="77632D825A0D4A4C8066A67F208219D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DDEBEC50B1142A48B8BAA15D8980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E3DEF-DC62-4AFB-94D1-42400100E083}"/>
      </w:docPartPr>
      <w:docPartBody>
        <w:p w:rsidR="00627A28" w:rsidRDefault="00827BB2" w:rsidP="00827BB2">
          <w:pPr>
            <w:pStyle w:val="9DDEBEC50B1142A48B8BAA15D8980A3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D50CF27635A4463A66EAD45830B1B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9EA8C-F1B6-461B-87BB-D85F4F2C0343}"/>
      </w:docPartPr>
      <w:docPartBody>
        <w:p w:rsidR="00627A28" w:rsidRDefault="00827BB2" w:rsidP="00827BB2">
          <w:pPr>
            <w:pStyle w:val="7D50CF27635A4463A66EAD45830B1B9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3FEF0A6C8E04E689955A4D7BE82F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3C2BF-3F7E-4663-9C54-0F5B3EDB4454}"/>
      </w:docPartPr>
      <w:docPartBody>
        <w:p w:rsidR="00627A28" w:rsidRDefault="00827BB2" w:rsidP="00827BB2">
          <w:pPr>
            <w:pStyle w:val="B3FEF0A6C8E04E689955A4D7BE82FE4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B2"/>
    <w:rsid w:val="00454BF6"/>
    <w:rsid w:val="00627A28"/>
    <w:rsid w:val="0082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131B530050248979AFF18CD2DBCA7BA">
    <w:name w:val="0131B530050248979AFF18CD2DBCA7BA"/>
    <w:rsid w:val="00827BB2"/>
  </w:style>
  <w:style w:type="character" w:styleId="Platshllartext">
    <w:name w:val="Placeholder Text"/>
    <w:basedOn w:val="Standardstycketeckensnitt"/>
    <w:uiPriority w:val="99"/>
    <w:semiHidden/>
    <w:rsid w:val="00827BB2"/>
    <w:rPr>
      <w:noProof w:val="0"/>
      <w:color w:val="808080"/>
    </w:rPr>
  </w:style>
  <w:style w:type="paragraph" w:customStyle="1" w:styleId="CEE27B13B9154C7FAB4DDB94F60E21B7">
    <w:name w:val="CEE27B13B9154C7FAB4DDB94F60E21B7"/>
    <w:rsid w:val="00827BB2"/>
  </w:style>
  <w:style w:type="paragraph" w:customStyle="1" w:styleId="22C5623373F14D3783762804BAA3CDAD">
    <w:name w:val="22C5623373F14D3783762804BAA3CDAD"/>
    <w:rsid w:val="00827BB2"/>
  </w:style>
  <w:style w:type="paragraph" w:customStyle="1" w:styleId="AA092813A18146F7B6246227BD5D80CB">
    <w:name w:val="AA092813A18146F7B6246227BD5D80CB"/>
    <w:rsid w:val="00827BB2"/>
  </w:style>
  <w:style w:type="paragraph" w:customStyle="1" w:styleId="80C02ED2180C4176B33084483F07900B">
    <w:name w:val="80C02ED2180C4176B33084483F07900B"/>
    <w:rsid w:val="00827BB2"/>
  </w:style>
  <w:style w:type="paragraph" w:customStyle="1" w:styleId="75B568D72B9244EAA822FEF806AE9039">
    <w:name w:val="75B568D72B9244EAA822FEF806AE9039"/>
    <w:rsid w:val="00827BB2"/>
  </w:style>
  <w:style w:type="paragraph" w:customStyle="1" w:styleId="F97DFEC382384EE3BC9F071D2B1598D5">
    <w:name w:val="F97DFEC382384EE3BC9F071D2B1598D5"/>
    <w:rsid w:val="00827BB2"/>
  </w:style>
  <w:style w:type="paragraph" w:customStyle="1" w:styleId="A78C5637CFB04A939CF875289124B40F">
    <w:name w:val="A78C5637CFB04A939CF875289124B40F"/>
    <w:rsid w:val="00827BB2"/>
  </w:style>
  <w:style w:type="paragraph" w:customStyle="1" w:styleId="7D41DCC94BF84F2BBD960FFD15E99E5A">
    <w:name w:val="7D41DCC94BF84F2BBD960FFD15E99E5A"/>
    <w:rsid w:val="00827BB2"/>
  </w:style>
  <w:style w:type="paragraph" w:customStyle="1" w:styleId="F7D1A6E659B44F2B822D4F3B670DFBA8">
    <w:name w:val="F7D1A6E659B44F2B822D4F3B670DFBA8"/>
    <w:rsid w:val="00827BB2"/>
  </w:style>
  <w:style w:type="paragraph" w:customStyle="1" w:styleId="752B6A04D53448C1B00A772D8277CD67">
    <w:name w:val="752B6A04D53448C1B00A772D8277CD67"/>
    <w:rsid w:val="00827BB2"/>
  </w:style>
  <w:style w:type="paragraph" w:customStyle="1" w:styleId="75B568D72B9244EAA822FEF806AE90391">
    <w:name w:val="75B568D72B9244EAA822FEF806AE90391"/>
    <w:rsid w:val="00827BB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7D1A6E659B44F2B822D4F3B670DFBA81">
    <w:name w:val="F7D1A6E659B44F2B822D4F3B670DFBA81"/>
    <w:rsid w:val="00827BB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15CA0DE6DD542AB8D70C834A2931872">
    <w:name w:val="415CA0DE6DD542AB8D70C834A2931872"/>
    <w:rsid w:val="00827BB2"/>
  </w:style>
  <w:style w:type="paragraph" w:customStyle="1" w:styleId="77632D825A0D4A4C8066A67F208219DF">
    <w:name w:val="77632D825A0D4A4C8066A67F208219DF"/>
    <w:rsid w:val="00827BB2"/>
  </w:style>
  <w:style w:type="paragraph" w:customStyle="1" w:styleId="83C43DFEBA8545E0A27AC3A56904D52D">
    <w:name w:val="83C43DFEBA8545E0A27AC3A56904D52D"/>
    <w:rsid w:val="00827BB2"/>
  </w:style>
  <w:style w:type="paragraph" w:customStyle="1" w:styleId="40F103528FF241AC8B7003E1AE1D7C97">
    <w:name w:val="40F103528FF241AC8B7003E1AE1D7C97"/>
    <w:rsid w:val="00827BB2"/>
  </w:style>
  <w:style w:type="paragraph" w:customStyle="1" w:styleId="9DDEBEC50B1142A48B8BAA15D8980A3A">
    <w:name w:val="9DDEBEC50B1142A48B8BAA15D8980A3A"/>
    <w:rsid w:val="00827BB2"/>
  </w:style>
  <w:style w:type="paragraph" w:customStyle="1" w:styleId="7D50CF27635A4463A66EAD45830B1B94">
    <w:name w:val="7D50CF27635A4463A66EAD45830B1B94"/>
    <w:rsid w:val="00827BB2"/>
  </w:style>
  <w:style w:type="paragraph" w:customStyle="1" w:styleId="B3FEF0A6C8E04E689955A4D7BE82FE48">
    <w:name w:val="B3FEF0A6C8E04E689955A4D7BE82FE48"/>
    <w:rsid w:val="00827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7eb82ea3-0b3b-48a6-8143-28a44f43d547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2020-11-25T00:00:00</HeaderDate>
    <Office/>
    <Dnr>S2020/08372</Dnr>
    <ParagrafNr/>
    <DocumentTitle/>
    <VisitingAddress/>
    <Extra1/>
    <Extra2/>
    <Extra3>Linda Lindberg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404E-FC0B-4D5D-802C-450BF808B5D1}"/>
</file>

<file path=customXml/itemProps2.xml><?xml version="1.0" encoding="utf-8"?>
<ds:datastoreItem xmlns:ds="http://schemas.openxmlformats.org/officeDocument/2006/customXml" ds:itemID="{98932680-E71A-482A-8EB7-85B97AC5CC4E}"/>
</file>

<file path=customXml/itemProps3.xml><?xml version="1.0" encoding="utf-8"?>
<ds:datastoreItem xmlns:ds="http://schemas.openxmlformats.org/officeDocument/2006/customXml" ds:itemID="{43156E4D-9575-46F8-95C9-91244869DD3B}"/>
</file>

<file path=customXml/itemProps4.xml><?xml version="1.0" encoding="utf-8"?>
<ds:datastoreItem xmlns:ds="http://schemas.openxmlformats.org/officeDocument/2006/customXml" ds:itemID="{447AC28E-55B2-4E6A-9981-11F562D9B39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612404E-FC0B-4D5D-802C-450BF808B5D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D955C8B-D8A6-47F5-82ED-7E711556E89F}"/>
</file>

<file path=customXml/itemProps7.xml><?xml version="1.0" encoding="utf-8"?>
<ds:datastoreItem xmlns:ds="http://schemas.openxmlformats.org/officeDocument/2006/customXml" ds:itemID="{6899A34C-69D5-42F4-88E8-C27461ADF99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181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486 av Linda Lindberg (SD).docx</dc:title>
  <dc:subject/>
  <dc:creator>Kajsa Eliasson</dc:creator>
  <cp:keywords/>
  <dc:description/>
  <cp:lastModifiedBy>Anne-Marie Flink Engdahl</cp:lastModifiedBy>
  <cp:revision>2</cp:revision>
  <cp:lastPrinted>2020-11-24T12:15:00Z</cp:lastPrinted>
  <dcterms:created xsi:type="dcterms:W3CDTF">2020-11-25T09:43:00Z</dcterms:created>
  <dcterms:modified xsi:type="dcterms:W3CDTF">2020-11-25T09:43:00Z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S2020/08372 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bf90bff4-37ec-435b-8f52-e3fa55c79598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