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FC41" w14:textId="0B3655A4" w:rsidR="00990782" w:rsidRDefault="00990782" w:rsidP="00DA0661">
      <w:pPr>
        <w:pStyle w:val="Rubrik"/>
      </w:pPr>
      <w:bookmarkStart w:id="0" w:name="Start"/>
      <w:bookmarkEnd w:id="0"/>
      <w:r>
        <w:t xml:space="preserve">Svar på fråga </w:t>
      </w:r>
      <w:r w:rsidRPr="00990782">
        <w:t>2020/21:565</w:t>
      </w:r>
      <w:r>
        <w:t xml:space="preserve"> av </w:t>
      </w:r>
      <w:r w:rsidRPr="00990782">
        <w:t>Sara Gille</w:t>
      </w:r>
      <w:r>
        <w:t xml:space="preserve"> (SD)</w:t>
      </w:r>
      <w:r w:rsidR="002E11B4">
        <w:t xml:space="preserve"> </w:t>
      </w:r>
      <w:r w:rsidRPr="00990782">
        <w:t>Distansundervisning för samtliga skolor</w:t>
      </w:r>
    </w:p>
    <w:p w14:paraId="36B21DE9" w14:textId="14AD0533" w:rsidR="00990782" w:rsidRDefault="00A77684" w:rsidP="00990782">
      <w:pPr>
        <w:pStyle w:val="Brdtext"/>
      </w:pPr>
      <w:sdt>
        <w:sdtPr>
          <w:alias w:val="Frågeställare"/>
          <w:tag w:val="delete"/>
          <w:id w:val="-1635256365"/>
          <w:placeholder>
            <w:docPart w:val="8881C3861E884607BB2184DA1764ABF3"/>
          </w:placeholder>
          <w:dataBinding w:prefixMappings="xmlns:ns0='http://lp/documentinfo/RK' " w:xpath="/ns0:DocumentInfo[1]/ns0:BaseInfo[1]/ns0:Extra3[1]" w:storeItemID="{90613C43-00AF-410B-BA63-BFF4C518D02C}"/>
          <w:text/>
        </w:sdtPr>
        <w:sdtEndPr/>
        <w:sdtContent>
          <w:r w:rsidR="0045566C">
            <w:t>Sara Gille</w:t>
          </w:r>
        </w:sdtContent>
      </w:sdt>
      <w:r w:rsidR="00990782">
        <w:t xml:space="preserve"> har frågat mig om jag och regeringen avser att införa distansundervisning för landets samtliga skolor.</w:t>
      </w:r>
    </w:p>
    <w:p w14:paraId="6A323461" w14:textId="77777777" w:rsidR="00135EAA" w:rsidRDefault="00135EAA" w:rsidP="00135EAA">
      <w:pPr>
        <w:pStyle w:val="Brdtext"/>
      </w:pPr>
      <w:r>
        <w:t>Världen befinner sig i ett tufft läge som riskerar att bli långvarigt. Det gäller i högsta grad</w:t>
      </w:r>
      <w:r w:rsidR="003A4807">
        <w:t xml:space="preserve"> inom </w:t>
      </w:r>
      <w:r>
        <w:t>skolan</w:t>
      </w:r>
      <w:r w:rsidR="003A4807">
        <w:t>s område</w:t>
      </w:r>
      <w:r>
        <w:t>. Fokus för regeringens arbete är att begränsa smittspridningen i landet, säkerställa resurser till hälso- och sjukvården och begränsa inverkan på samhällsviktig verksamhet. Samtidigt ska vi göra allt vi kan för att underlätta för alla elever, oavsett förutsättningar</w:t>
      </w:r>
      <w:r w:rsidR="00344469">
        <w:t>,</w:t>
      </w:r>
      <w:r>
        <w:t xml:space="preserve"> att fortsätta lära sig, även i detta extraordinära läge. Det är en stor utmaning att balansera mellan begränsning av smittspridning och negativa effekter på elevernas lärande.</w:t>
      </w:r>
    </w:p>
    <w:p w14:paraId="23106B0C" w14:textId="77777777" w:rsidR="006724C0" w:rsidRDefault="006724C0" w:rsidP="00135EAA">
      <w:pPr>
        <w:pStyle w:val="Brdtext"/>
      </w:pPr>
      <w:r>
        <w:t xml:space="preserve">Att övergå till distansundervisning i samtliga skolor är en mycket ingripande åtgärd som skulle få många negativa konsekvenser för lärandet och hälsan. </w:t>
      </w:r>
    </w:p>
    <w:p w14:paraId="47E75DDC" w14:textId="77777777" w:rsidR="006724C0" w:rsidRDefault="006724C0" w:rsidP="006724C0">
      <w:pPr>
        <w:pStyle w:val="Brdtext"/>
      </w:pPr>
      <w:r>
        <w:t>Erfarenheterna från i våras när gymnasieskolorna</w:t>
      </w:r>
      <w:r w:rsidR="00344469">
        <w:t>s lokaler</w:t>
      </w:r>
      <w:r>
        <w:t xml:space="preserve"> var stängda visar b.la. att många elever klarar fjärr- och distansundervisning bra men att många elever också tappar motivationen, saknar det sociala och trygga sammanhang som skolan innebär, inte får det stöd de behöver, får svårt att genomföra de praktiska moment som ingår i utbildningen och, inte minst viktigt, riskerar att påverkas negativt vad gäller hälsan.</w:t>
      </w:r>
    </w:p>
    <w:p w14:paraId="1208AB19" w14:textId="01810321" w:rsidR="006724C0" w:rsidRDefault="006724C0" w:rsidP="006724C0">
      <w:pPr>
        <w:pStyle w:val="Brdtext"/>
      </w:pPr>
      <w:r>
        <w:t>Det kan också nämnas att när nu hårda restriktioner införs runt om i Europa för att minska smittspridningen så väljer många länder att ändå hålla skolorna igång.</w:t>
      </w:r>
    </w:p>
    <w:p w14:paraId="7198A051" w14:textId="2E2FCAC0" w:rsidR="00135EAA" w:rsidRDefault="00F538DC" w:rsidP="00135EAA">
      <w:pPr>
        <w:pStyle w:val="Brdtext"/>
      </w:pPr>
      <w:r w:rsidRPr="00F538DC">
        <w:t>Regeringen har</w:t>
      </w:r>
      <w:r>
        <w:t xml:space="preserve"> </w:t>
      </w:r>
      <w:r w:rsidRPr="00F538DC">
        <w:t xml:space="preserve">nyligen beslutat en förordning om ändring i förordningen (2020:115) om utbildning på skolområdet och annan pedagogisk verksamhet vid spridning av viss smitta. Förordningsändringen </w:t>
      </w:r>
      <w:r w:rsidR="00135EAA">
        <w:t xml:space="preserve">innebär </w:t>
      </w:r>
      <w:r w:rsidR="006724C0">
        <w:t xml:space="preserve">ökade </w:t>
      </w:r>
      <w:r w:rsidR="00135EAA">
        <w:t xml:space="preserve">möjligheter för gymnasieskolor att kombinera närundervisning med fjärr- eller distansundervisning för att undvika trängsel i skolenhetens lokaler. </w:t>
      </w:r>
      <w:r w:rsidRPr="00F538DC">
        <w:t>Denna möjlighet får användas om antalet elever som är samtidigt närvarande i skolenhetens lokaler behöver begränsas för att kunna följa Folkhälsomyndighetens föreskrifter, allmänna råd eller rekommendationer som avser sjukdomen covid-19.</w:t>
      </w:r>
      <w:r>
        <w:t xml:space="preserve"> </w:t>
      </w:r>
      <w:r w:rsidR="00135EAA">
        <w:t xml:space="preserve">Tidigare har fjärr- eller distansundervisning på grund av trängsel endast varit tillåtet för att undvika trängsel till och från skolan i kollektivtrafiken. Genom den nya bestämmelsen får skolhuvudmännen bättre förutsättningar att hålla skolan öppen utan att riskera trängsel.  </w:t>
      </w:r>
    </w:p>
    <w:p w14:paraId="074B3326" w14:textId="0D955D47" w:rsidR="00135EAA" w:rsidRDefault="00135EAA" w:rsidP="00135EAA">
      <w:pPr>
        <w:pStyle w:val="Brdtext"/>
      </w:pPr>
      <w:r>
        <w:t xml:space="preserve">Närundervisning är för de allra flesta elever en bättre undervisningsform och det är många elever som kämpar med motivationen vid fjärr- och distansundervisning. </w:t>
      </w:r>
      <w:r w:rsidR="00344469">
        <w:t>Innan</w:t>
      </w:r>
      <w:r>
        <w:t xml:space="preserve"> fjärr- </w:t>
      </w:r>
      <w:r w:rsidR="000136A0">
        <w:t>eller</w:t>
      </w:r>
      <w:r>
        <w:t xml:space="preserve"> distansundervisning tas till som åtgärd ska </w:t>
      </w:r>
      <w:r w:rsidR="00344469">
        <w:t xml:space="preserve">därför </w:t>
      </w:r>
      <w:r>
        <w:t>huvudmannen överväga andra möjligheter för att se till att eleverna håller tillräckligt avstånd. Sådana möjligheter kan vara att anpassa schemaläggningen, tillfälligt nyttja andra lokaler eller förlänga skoldagen på så sätt att vissa elever får undervisning i skolans lokaler på förmiddagen och andra elever får undervisning i skolans lokaler på eftermiddagar. Det finns också möjlighet att med stöd av undantagsbestämmelserna ge undervisning på kvällar eller helger.</w:t>
      </w:r>
    </w:p>
    <w:p w14:paraId="6AF5E5AF" w14:textId="77777777" w:rsidR="00135EAA" w:rsidRDefault="00135EAA" w:rsidP="00135EAA">
      <w:pPr>
        <w:pStyle w:val="Brdtext"/>
      </w:pPr>
      <w:r>
        <w:t xml:space="preserve">När det gäller fjärr- </w:t>
      </w:r>
      <w:r w:rsidR="001076D2">
        <w:t>och</w:t>
      </w:r>
      <w:r>
        <w:t xml:space="preserve"> distansundervisning bör huvudmannen också överväga om det är lämpligt att bedriva sådan undervisning med hänsyn till elevernas olika förutsättningar och behov. Även om fjärr- </w:t>
      </w:r>
      <w:r w:rsidR="001076D2">
        <w:t>och</w:t>
      </w:r>
      <w:r>
        <w:t xml:space="preserve"> distansundervisning kan fungera bra för många elever kan sådan undervisning vara olämplig för vissa elever eller grupper av elever, </w:t>
      </w:r>
      <w:proofErr w:type="gramStart"/>
      <w:r>
        <w:t>t.ex.</w:t>
      </w:r>
      <w:proofErr w:type="gramEnd"/>
      <w:r>
        <w:t xml:space="preserve"> elever i en socialt utsatt situation.</w:t>
      </w:r>
    </w:p>
    <w:p w14:paraId="76796335" w14:textId="77777777" w:rsidR="00135EAA" w:rsidRDefault="00135EAA" w:rsidP="00135EAA">
      <w:pPr>
        <w:pStyle w:val="Brdtext"/>
      </w:pPr>
      <w:r>
        <w:t>Regeringens beslut om ökade möjligheter till fjärr- eller distansundervisning för att undvika trängsel innebär att skolhuvudmännen nu får bättre förutsättningar att hålla skolan öppen och begränsa smittspridningen och samtidigt minska de negativa effekter som en total nedstängning innebär.</w:t>
      </w:r>
    </w:p>
    <w:p w14:paraId="29DFD32E" w14:textId="4919DCCD" w:rsidR="00990782" w:rsidRDefault="00135EAA" w:rsidP="00135EAA">
      <w:pPr>
        <w:pStyle w:val="Brdtext"/>
      </w:pPr>
      <w:r>
        <w:t>Regeringen följer naturligtvis utvecklingen och är beredd att i</w:t>
      </w:r>
      <w:r w:rsidR="00344469">
        <w:t xml:space="preserve"> </w:t>
      </w:r>
      <w:r w:rsidR="005C4129">
        <w:t>i</w:t>
      </w:r>
      <w:r w:rsidR="00344469">
        <w:t xml:space="preserve">nföra ytterligare åtgärder om det krävs.  </w:t>
      </w:r>
    </w:p>
    <w:p w14:paraId="0AB546FC" w14:textId="1DA09DB2" w:rsidR="00990782" w:rsidRDefault="00990782" w:rsidP="006A12F1">
      <w:pPr>
        <w:pStyle w:val="Brdtext"/>
      </w:pPr>
      <w:r>
        <w:t xml:space="preserve">Stockholm den </w:t>
      </w:r>
      <w:sdt>
        <w:sdtPr>
          <w:id w:val="-1225218591"/>
          <w:placeholder>
            <w:docPart w:val="AE9F7DC44F0D4F1980FB5B55EB9AF835"/>
          </w:placeholder>
          <w:dataBinding w:prefixMappings="xmlns:ns0='http://lp/documentinfo/RK' " w:xpath="/ns0:DocumentInfo[1]/ns0:BaseInfo[1]/ns0:HeaderDate[1]" w:storeItemID="{90613C43-00AF-410B-BA63-BFF4C518D02C}"/>
          <w:date w:fullDate="2020-11-25T00:00:00Z">
            <w:dateFormat w:val="d MMMM yyyy"/>
            <w:lid w:val="sv-SE"/>
            <w:storeMappedDataAs w:val="dateTime"/>
            <w:calendar w:val="gregorian"/>
          </w:date>
        </w:sdtPr>
        <w:sdtEndPr/>
        <w:sdtContent>
          <w:r w:rsidR="00A72A45">
            <w:t>25 november 2020</w:t>
          </w:r>
        </w:sdtContent>
      </w:sdt>
    </w:p>
    <w:p w14:paraId="6770D8A8" w14:textId="77777777" w:rsidR="00990782" w:rsidRDefault="00990782" w:rsidP="004E7A8F">
      <w:pPr>
        <w:pStyle w:val="Brdtextutanavstnd"/>
      </w:pPr>
    </w:p>
    <w:p w14:paraId="6F349E30" w14:textId="77777777" w:rsidR="00990782" w:rsidRDefault="00990782" w:rsidP="004E7A8F">
      <w:pPr>
        <w:pStyle w:val="Brdtextutanavstnd"/>
      </w:pPr>
    </w:p>
    <w:p w14:paraId="50A58CA0" w14:textId="77777777" w:rsidR="00990782" w:rsidRDefault="00990782" w:rsidP="004E7A8F">
      <w:pPr>
        <w:pStyle w:val="Brdtextutanavstnd"/>
      </w:pPr>
    </w:p>
    <w:sdt>
      <w:sdtPr>
        <w:alias w:val="Klicka på listpilen"/>
        <w:tag w:val="run-loadAllMinistersFromDep_delete"/>
        <w:id w:val="-122627287"/>
        <w:placeholder>
          <w:docPart w:val="5F7CD18301C64D36BA9EF88FF4432BBA"/>
        </w:placeholder>
        <w:dataBinding w:prefixMappings="xmlns:ns0='http://lp/documentinfo/RK' " w:xpath="/ns0:DocumentInfo[1]/ns0:BaseInfo[1]/ns0:TopSender[1]" w:storeItemID="{90613C43-00AF-410B-BA63-BFF4C518D02C}"/>
        <w:comboBox w:lastValue="Utbildningsministern">
          <w:listItem w:displayText="Anna Ekström" w:value="Utbildningsministern"/>
          <w:listItem w:displayText="Matilda Ernkrans" w:value="Ministern för högre utbildning och forskning"/>
        </w:comboBox>
      </w:sdtPr>
      <w:sdtEndPr/>
      <w:sdtContent>
        <w:p w14:paraId="7A10B342" w14:textId="77777777" w:rsidR="00990782" w:rsidRDefault="00990782" w:rsidP="00422A41">
          <w:pPr>
            <w:pStyle w:val="Brdtext"/>
          </w:pPr>
          <w:r>
            <w:t>Anna Ekström</w:t>
          </w:r>
        </w:p>
      </w:sdtContent>
    </w:sdt>
    <w:p w14:paraId="6DB9E2B6" w14:textId="77777777" w:rsidR="00990782" w:rsidRPr="00DB48AB" w:rsidRDefault="00990782" w:rsidP="00DB48AB">
      <w:pPr>
        <w:pStyle w:val="Brdtext"/>
      </w:pPr>
    </w:p>
    <w:sectPr w:rsidR="0099078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F341" w14:textId="77777777" w:rsidR="00A77684" w:rsidRDefault="00A77684" w:rsidP="00A87A54">
      <w:pPr>
        <w:spacing w:after="0" w:line="240" w:lineRule="auto"/>
      </w:pPr>
      <w:r>
        <w:separator/>
      </w:r>
    </w:p>
  </w:endnote>
  <w:endnote w:type="continuationSeparator" w:id="0">
    <w:p w14:paraId="508780CC" w14:textId="77777777" w:rsidR="00A77684" w:rsidRDefault="00A7768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9E0617" w14:textId="77777777" w:rsidTr="006A26EC">
      <w:trPr>
        <w:trHeight w:val="227"/>
        <w:jc w:val="right"/>
      </w:trPr>
      <w:tc>
        <w:tcPr>
          <w:tcW w:w="708" w:type="dxa"/>
          <w:vAlign w:val="bottom"/>
        </w:tcPr>
        <w:p w14:paraId="7E6DA69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40A935B" w14:textId="77777777" w:rsidTr="006A26EC">
      <w:trPr>
        <w:trHeight w:val="850"/>
        <w:jc w:val="right"/>
      </w:trPr>
      <w:tc>
        <w:tcPr>
          <w:tcW w:w="708" w:type="dxa"/>
          <w:vAlign w:val="bottom"/>
        </w:tcPr>
        <w:p w14:paraId="7C5C8295" w14:textId="77777777" w:rsidR="005606BC" w:rsidRPr="00347E11" w:rsidRDefault="005606BC" w:rsidP="005606BC">
          <w:pPr>
            <w:pStyle w:val="Sidfot"/>
            <w:spacing w:line="276" w:lineRule="auto"/>
            <w:jc w:val="right"/>
          </w:pPr>
        </w:p>
      </w:tc>
    </w:tr>
  </w:tbl>
  <w:p w14:paraId="24C3BC0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E84157" w14:textId="77777777" w:rsidTr="001F4302">
      <w:trPr>
        <w:trHeight w:val="510"/>
      </w:trPr>
      <w:tc>
        <w:tcPr>
          <w:tcW w:w="8525" w:type="dxa"/>
          <w:gridSpan w:val="2"/>
          <w:vAlign w:val="bottom"/>
        </w:tcPr>
        <w:p w14:paraId="4066B987" w14:textId="77777777" w:rsidR="00347E11" w:rsidRPr="00347E11" w:rsidRDefault="00347E11" w:rsidP="00347E11">
          <w:pPr>
            <w:pStyle w:val="Sidfot"/>
            <w:rPr>
              <w:sz w:val="8"/>
            </w:rPr>
          </w:pPr>
        </w:p>
      </w:tc>
    </w:tr>
    <w:tr w:rsidR="00093408" w:rsidRPr="00EE3C0F" w14:paraId="14B985E7" w14:textId="77777777" w:rsidTr="00C26068">
      <w:trPr>
        <w:trHeight w:val="227"/>
      </w:trPr>
      <w:tc>
        <w:tcPr>
          <w:tcW w:w="4074" w:type="dxa"/>
        </w:tcPr>
        <w:p w14:paraId="4C1F8384" w14:textId="77777777" w:rsidR="00347E11" w:rsidRPr="00F53AEA" w:rsidRDefault="00347E11" w:rsidP="00C26068">
          <w:pPr>
            <w:pStyle w:val="Sidfot"/>
            <w:spacing w:line="276" w:lineRule="auto"/>
          </w:pPr>
        </w:p>
      </w:tc>
      <w:tc>
        <w:tcPr>
          <w:tcW w:w="4451" w:type="dxa"/>
        </w:tcPr>
        <w:p w14:paraId="700541C8" w14:textId="77777777" w:rsidR="00093408" w:rsidRPr="00F53AEA" w:rsidRDefault="00093408" w:rsidP="00F53AEA">
          <w:pPr>
            <w:pStyle w:val="Sidfot"/>
            <w:spacing w:line="276" w:lineRule="auto"/>
          </w:pPr>
        </w:p>
      </w:tc>
    </w:tr>
  </w:tbl>
  <w:p w14:paraId="2C52A64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E362" w14:textId="77777777" w:rsidR="00A77684" w:rsidRDefault="00A77684" w:rsidP="00A87A54">
      <w:pPr>
        <w:spacing w:after="0" w:line="240" w:lineRule="auto"/>
      </w:pPr>
      <w:r>
        <w:separator/>
      </w:r>
    </w:p>
  </w:footnote>
  <w:footnote w:type="continuationSeparator" w:id="0">
    <w:p w14:paraId="27B6AA0A" w14:textId="77777777" w:rsidR="00A77684" w:rsidRDefault="00A7768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0782" w14:paraId="19E3CEB6" w14:textId="77777777" w:rsidTr="00C93EBA">
      <w:trPr>
        <w:trHeight w:val="227"/>
      </w:trPr>
      <w:tc>
        <w:tcPr>
          <w:tcW w:w="5534" w:type="dxa"/>
        </w:tcPr>
        <w:p w14:paraId="2F293CA1" w14:textId="77777777" w:rsidR="00990782" w:rsidRPr="007D73AB" w:rsidRDefault="00990782">
          <w:pPr>
            <w:pStyle w:val="Sidhuvud"/>
          </w:pPr>
        </w:p>
      </w:tc>
      <w:tc>
        <w:tcPr>
          <w:tcW w:w="3170" w:type="dxa"/>
          <w:vAlign w:val="bottom"/>
        </w:tcPr>
        <w:p w14:paraId="5C07B338" w14:textId="77777777" w:rsidR="00990782" w:rsidRPr="007D73AB" w:rsidRDefault="00990782" w:rsidP="00340DE0">
          <w:pPr>
            <w:pStyle w:val="Sidhuvud"/>
          </w:pPr>
        </w:p>
      </w:tc>
      <w:tc>
        <w:tcPr>
          <w:tcW w:w="1134" w:type="dxa"/>
        </w:tcPr>
        <w:p w14:paraId="2E73572B" w14:textId="77777777" w:rsidR="00990782" w:rsidRDefault="00990782" w:rsidP="005A703A">
          <w:pPr>
            <w:pStyle w:val="Sidhuvud"/>
          </w:pPr>
        </w:p>
      </w:tc>
    </w:tr>
    <w:tr w:rsidR="00990782" w14:paraId="095A669E" w14:textId="77777777" w:rsidTr="00C93EBA">
      <w:trPr>
        <w:trHeight w:val="1928"/>
      </w:trPr>
      <w:tc>
        <w:tcPr>
          <w:tcW w:w="5534" w:type="dxa"/>
        </w:tcPr>
        <w:p w14:paraId="537DD789" w14:textId="77777777" w:rsidR="00990782" w:rsidRPr="00340DE0" w:rsidRDefault="00990782" w:rsidP="00340DE0">
          <w:pPr>
            <w:pStyle w:val="Sidhuvud"/>
          </w:pPr>
          <w:r>
            <w:rPr>
              <w:noProof/>
            </w:rPr>
            <w:drawing>
              <wp:inline distT="0" distB="0" distL="0" distR="0" wp14:anchorId="03689A32" wp14:editId="5EF0253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C27E2F" w14:textId="77777777" w:rsidR="00990782" w:rsidRPr="00710A6C" w:rsidRDefault="00990782" w:rsidP="00EE3C0F">
          <w:pPr>
            <w:pStyle w:val="Sidhuvud"/>
            <w:rPr>
              <w:b/>
            </w:rPr>
          </w:pPr>
        </w:p>
        <w:p w14:paraId="496F9BA1" w14:textId="77777777" w:rsidR="00990782" w:rsidRDefault="00990782" w:rsidP="00EE3C0F">
          <w:pPr>
            <w:pStyle w:val="Sidhuvud"/>
          </w:pPr>
        </w:p>
        <w:p w14:paraId="59B23F10" w14:textId="77777777" w:rsidR="00990782" w:rsidRDefault="00990782" w:rsidP="00EE3C0F">
          <w:pPr>
            <w:pStyle w:val="Sidhuvud"/>
          </w:pPr>
        </w:p>
        <w:p w14:paraId="262A1EE8" w14:textId="77777777" w:rsidR="00990782" w:rsidRDefault="00990782" w:rsidP="00EE3C0F">
          <w:pPr>
            <w:pStyle w:val="Sidhuvud"/>
          </w:pPr>
        </w:p>
        <w:p w14:paraId="38F078CF" w14:textId="77777777" w:rsidR="00990782" w:rsidRDefault="00A77684" w:rsidP="00EE3C0F">
          <w:pPr>
            <w:pStyle w:val="Sidhuvud"/>
          </w:pPr>
          <w:sdt>
            <w:sdtPr>
              <w:alias w:val="Dnr"/>
              <w:tag w:val="ccRKShow_Dnr"/>
              <w:id w:val="-829283628"/>
              <w:placeholder>
                <w:docPart w:val="38C416387FDD4F3189115315F5E630E5"/>
              </w:placeholder>
              <w:dataBinding w:prefixMappings="xmlns:ns0='http://lp/documentinfo/RK' " w:xpath="/ns0:DocumentInfo[1]/ns0:BaseInfo[1]/ns0:Dnr[1]" w:storeItemID="{90613C43-00AF-410B-BA63-BFF4C518D02C}"/>
              <w:text/>
            </w:sdtPr>
            <w:sdtEndPr/>
            <w:sdtContent>
              <w:r w:rsidR="00990782">
                <w:t>U2020/</w:t>
              </w:r>
            </w:sdtContent>
          </w:sdt>
          <w:r w:rsidR="001C1C8F" w:rsidRPr="001C1C8F">
            <w:t>05853</w:t>
          </w:r>
        </w:p>
        <w:sdt>
          <w:sdtPr>
            <w:alias w:val="DocNumber"/>
            <w:tag w:val="DocNumber"/>
            <w:id w:val="1726028884"/>
            <w:placeholder>
              <w:docPart w:val="0871BC5C63CD4902B0093F8910FD6C59"/>
            </w:placeholder>
            <w:showingPlcHdr/>
            <w:dataBinding w:prefixMappings="xmlns:ns0='http://lp/documentinfo/RK' " w:xpath="/ns0:DocumentInfo[1]/ns0:BaseInfo[1]/ns0:DocNumber[1]" w:storeItemID="{90613C43-00AF-410B-BA63-BFF4C518D02C}"/>
            <w:text/>
          </w:sdtPr>
          <w:sdtEndPr/>
          <w:sdtContent>
            <w:p w14:paraId="7C575E75" w14:textId="77777777" w:rsidR="00990782" w:rsidRDefault="00990782" w:rsidP="00EE3C0F">
              <w:pPr>
                <w:pStyle w:val="Sidhuvud"/>
              </w:pPr>
              <w:r>
                <w:rPr>
                  <w:rStyle w:val="Platshllartext"/>
                </w:rPr>
                <w:t xml:space="preserve"> </w:t>
              </w:r>
            </w:p>
          </w:sdtContent>
        </w:sdt>
        <w:p w14:paraId="3ECFB6B9" w14:textId="77777777" w:rsidR="00990782" w:rsidRDefault="00990782" w:rsidP="00EE3C0F">
          <w:pPr>
            <w:pStyle w:val="Sidhuvud"/>
          </w:pPr>
        </w:p>
      </w:tc>
      <w:tc>
        <w:tcPr>
          <w:tcW w:w="1134" w:type="dxa"/>
        </w:tcPr>
        <w:p w14:paraId="41A1B9BD" w14:textId="77777777" w:rsidR="00990782" w:rsidRDefault="00990782" w:rsidP="0094502D">
          <w:pPr>
            <w:pStyle w:val="Sidhuvud"/>
          </w:pPr>
        </w:p>
        <w:p w14:paraId="745F5C07" w14:textId="77777777" w:rsidR="00990782" w:rsidRPr="0094502D" w:rsidRDefault="00990782" w:rsidP="00EC71A6">
          <w:pPr>
            <w:pStyle w:val="Sidhuvud"/>
          </w:pPr>
        </w:p>
      </w:tc>
    </w:tr>
    <w:tr w:rsidR="00D86F0F" w14:paraId="1D9199FE" w14:textId="77777777" w:rsidTr="00C93EBA">
      <w:trPr>
        <w:trHeight w:val="1928"/>
      </w:trPr>
      <w:tc>
        <w:tcPr>
          <w:tcW w:w="5534" w:type="dxa"/>
        </w:tcPr>
        <w:sdt>
          <w:sdtPr>
            <w:rPr>
              <w:b/>
              <w:noProof/>
            </w:rPr>
            <w:alias w:val="SenderText"/>
            <w:tag w:val="ccRKShow_SenderText"/>
            <w:id w:val="-486631477"/>
            <w:placeholder>
              <w:docPart w:val="660B828407E741CAB013A3DC03B8E5F1"/>
            </w:placeholder>
          </w:sdtPr>
          <w:sdtEndPr>
            <w:rPr>
              <w:b w:val="0"/>
            </w:rPr>
          </w:sdtEndPr>
          <w:sdtContent>
            <w:p w14:paraId="6C1F686E" w14:textId="77777777" w:rsidR="00D86F0F" w:rsidRPr="001C1C8F" w:rsidRDefault="00D86F0F" w:rsidP="00D86F0F">
              <w:pPr>
                <w:pStyle w:val="Sidhuvud"/>
                <w:rPr>
                  <w:b/>
                  <w:noProof/>
                </w:rPr>
              </w:pPr>
              <w:r w:rsidRPr="001C1C8F">
                <w:rPr>
                  <w:b/>
                  <w:noProof/>
                </w:rPr>
                <w:t>Utbildningsdepartementet</w:t>
              </w:r>
            </w:p>
            <w:p w14:paraId="74C87EB2" w14:textId="77777777" w:rsidR="00D86F0F" w:rsidRDefault="00D86F0F" w:rsidP="00D86F0F">
              <w:pPr>
                <w:pStyle w:val="Sidhuvud"/>
                <w:rPr>
                  <w:noProof/>
                </w:rPr>
              </w:pPr>
              <w:r w:rsidRPr="001C1C8F">
                <w:rPr>
                  <w:noProof/>
                </w:rPr>
                <w:t>Utbildningsministern</w:t>
              </w:r>
            </w:p>
          </w:sdtContent>
        </w:sdt>
        <w:p w14:paraId="10CAABDA" w14:textId="77777777" w:rsidR="00D86F0F" w:rsidRDefault="00D86F0F" w:rsidP="00D86F0F">
          <w:pPr>
            <w:rPr>
              <w:rFonts w:asciiTheme="majorHAnsi" w:hAnsiTheme="majorHAnsi"/>
              <w:noProof/>
              <w:sz w:val="19"/>
            </w:rPr>
          </w:pPr>
        </w:p>
        <w:p w14:paraId="0BF6242C" w14:textId="143D145A" w:rsidR="00D86F0F" w:rsidRPr="00877B77" w:rsidRDefault="00D86F0F" w:rsidP="00D86F0F">
          <w:pPr>
            <w:tabs>
              <w:tab w:val="left" w:pos="2002"/>
            </w:tabs>
          </w:pPr>
        </w:p>
      </w:tc>
      <w:sdt>
        <w:sdtPr>
          <w:alias w:val="Recipient"/>
          <w:tag w:val="ccRKShow_Recipient"/>
          <w:id w:val="1805585273"/>
          <w:placeholder>
            <w:docPart w:val="A81A2A1EE1E940C2AB1424E923BE0E24"/>
          </w:placeholder>
          <w:dataBinding w:prefixMappings="xmlns:ns0='http://lp/documentinfo/RK' " w:xpath="/ns0:DocumentInfo[1]/ns0:BaseInfo[1]/ns0:Recipient[1]" w:storeItemID="{90613C43-00AF-410B-BA63-BFF4C518D02C}"/>
          <w:text w:multiLine="1"/>
        </w:sdtPr>
        <w:sdtEndPr/>
        <w:sdtContent>
          <w:tc>
            <w:tcPr>
              <w:tcW w:w="3170" w:type="dxa"/>
            </w:tcPr>
            <w:p w14:paraId="7CD66826" w14:textId="2CAD06EF" w:rsidR="00D86F0F" w:rsidRPr="00710A6C" w:rsidRDefault="00D86F0F" w:rsidP="00D86F0F">
              <w:pPr>
                <w:pStyle w:val="Sidhuvud"/>
                <w:rPr>
                  <w:b/>
                </w:rPr>
              </w:pPr>
              <w:r>
                <w:t>Till riksdagen</w:t>
              </w:r>
            </w:p>
          </w:tc>
        </w:sdtContent>
      </w:sdt>
      <w:tc>
        <w:tcPr>
          <w:tcW w:w="1134" w:type="dxa"/>
        </w:tcPr>
        <w:p w14:paraId="48667489" w14:textId="77777777" w:rsidR="00D86F0F" w:rsidRDefault="00D86F0F" w:rsidP="00D86F0F">
          <w:pPr>
            <w:pStyle w:val="Sidhuvud"/>
          </w:pPr>
        </w:p>
      </w:tc>
    </w:tr>
  </w:tbl>
  <w:p w14:paraId="6228B6D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82"/>
    <w:rsid w:val="00000290"/>
    <w:rsid w:val="00001068"/>
    <w:rsid w:val="0000412C"/>
    <w:rsid w:val="00004D5C"/>
    <w:rsid w:val="00005F68"/>
    <w:rsid w:val="00006CA7"/>
    <w:rsid w:val="000128EB"/>
    <w:rsid w:val="00012B00"/>
    <w:rsid w:val="000136A0"/>
    <w:rsid w:val="00014EF6"/>
    <w:rsid w:val="00016730"/>
    <w:rsid w:val="00017197"/>
    <w:rsid w:val="0001725B"/>
    <w:rsid w:val="000203B0"/>
    <w:rsid w:val="000205ED"/>
    <w:rsid w:val="000241FA"/>
    <w:rsid w:val="00025992"/>
    <w:rsid w:val="00026711"/>
    <w:rsid w:val="0002708E"/>
    <w:rsid w:val="0002763D"/>
    <w:rsid w:val="00030A14"/>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39A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6D2"/>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5EAA"/>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1C8F"/>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1B4"/>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4469"/>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4807"/>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31CB"/>
    <w:rsid w:val="0043623F"/>
    <w:rsid w:val="00437459"/>
    <w:rsid w:val="00441D70"/>
    <w:rsid w:val="004425C2"/>
    <w:rsid w:val="004451EF"/>
    <w:rsid w:val="00445604"/>
    <w:rsid w:val="00446BAE"/>
    <w:rsid w:val="004508BA"/>
    <w:rsid w:val="00452F02"/>
    <w:rsid w:val="0045566C"/>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5CC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78D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4129"/>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4C0"/>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3C1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77B77"/>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4937"/>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0782"/>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2A45"/>
    <w:rsid w:val="00A7382D"/>
    <w:rsid w:val="00A743AC"/>
    <w:rsid w:val="00A75AB7"/>
    <w:rsid w:val="00A77684"/>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A20"/>
    <w:rsid w:val="00AE7762"/>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A47"/>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0B7"/>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572B"/>
    <w:rsid w:val="00C8630A"/>
    <w:rsid w:val="00C9061B"/>
    <w:rsid w:val="00C93EBA"/>
    <w:rsid w:val="00C9594E"/>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6F0F"/>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221A"/>
    <w:rsid w:val="00DE0BD6"/>
    <w:rsid w:val="00DE18F5"/>
    <w:rsid w:val="00DE73D2"/>
    <w:rsid w:val="00DF5BFB"/>
    <w:rsid w:val="00DF5CD6"/>
    <w:rsid w:val="00E022DA"/>
    <w:rsid w:val="00E03BCB"/>
    <w:rsid w:val="00E124DC"/>
    <w:rsid w:val="00E15A41"/>
    <w:rsid w:val="00E22D68"/>
    <w:rsid w:val="00E247D9"/>
    <w:rsid w:val="00E258D8"/>
    <w:rsid w:val="00E26294"/>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8DC"/>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3B27"/>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4C59"/>
  <w15:docId w15:val="{38191D84-76D6-42C9-B342-F404C077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416387FDD4F3189115315F5E630E5"/>
        <w:category>
          <w:name w:val="Allmänt"/>
          <w:gallery w:val="placeholder"/>
        </w:category>
        <w:types>
          <w:type w:val="bbPlcHdr"/>
        </w:types>
        <w:behaviors>
          <w:behavior w:val="content"/>
        </w:behaviors>
        <w:guid w:val="{1B24BAFD-DDD6-442C-A7C3-2E9DD6B3D456}"/>
      </w:docPartPr>
      <w:docPartBody>
        <w:p w:rsidR="00C772B4" w:rsidRDefault="00B60F43" w:rsidP="00B60F43">
          <w:pPr>
            <w:pStyle w:val="38C416387FDD4F3189115315F5E630E5"/>
          </w:pPr>
          <w:r>
            <w:rPr>
              <w:rStyle w:val="Platshllartext"/>
            </w:rPr>
            <w:t xml:space="preserve"> </w:t>
          </w:r>
        </w:p>
      </w:docPartBody>
    </w:docPart>
    <w:docPart>
      <w:docPartPr>
        <w:name w:val="0871BC5C63CD4902B0093F8910FD6C59"/>
        <w:category>
          <w:name w:val="Allmänt"/>
          <w:gallery w:val="placeholder"/>
        </w:category>
        <w:types>
          <w:type w:val="bbPlcHdr"/>
        </w:types>
        <w:behaviors>
          <w:behavior w:val="content"/>
        </w:behaviors>
        <w:guid w:val="{EC58668B-AAA8-41F3-96D8-9F4B6B59003E}"/>
      </w:docPartPr>
      <w:docPartBody>
        <w:p w:rsidR="00C772B4" w:rsidRDefault="00B60F43" w:rsidP="00B60F43">
          <w:pPr>
            <w:pStyle w:val="0871BC5C63CD4902B0093F8910FD6C591"/>
          </w:pPr>
          <w:r>
            <w:rPr>
              <w:rStyle w:val="Platshllartext"/>
            </w:rPr>
            <w:t xml:space="preserve"> </w:t>
          </w:r>
        </w:p>
      </w:docPartBody>
    </w:docPart>
    <w:docPart>
      <w:docPartPr>
        <w:name w:val="8881C3861E884607BB2184DA1764ABF3"/>
        <w:category>
          <w:name w:val="Allmänt"/>
          <w:gallery w:val="placeholder"/>
        </w:category>
        <w:types>
          <w:type w:val="bbPlcHdr"/>
        </w:types>
        <w:behaviors>
          <w:behavior w:val="content"/>
        </w:behaviors>
        <w:guid w:val="{F9558691-4AEE-4DE1-A666-1C7D219EF5EE}"/>
      </w:docPartPr>
      <w:docPartBody>
        <w:p w:rsidR="00C772B4" w:rsidRDefault="00B60F43" w:rsidP="00B60F43">
          <w:pPr>
            <w:pStyle w:val="8881C3861E884607BB2184DA1764ABF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E9F7DC44F0D4F1980FB5B55EB9AF835"/>
        <w:category>
          <w:name w:val="Allmänt"/>
          <w:gallery w:val="placeholder"/>
        </w:category>
        <w:types>
          <w:type w:val="bbPlcHdr"/>
        </w:types>
        <w:behaviors>
          <w:behavior w:val="content"/>
        </w:behaviors>
        <w:guid w:val="{4B0C6A4B-545B-4ECE-B21F-1AEFE405AA05}"/>
      </w:docPartPr>
      <w:docPartBody>
        <w:p w:rsidR="00C772B4" w:rsidRDefault="00B60F43" w:rsidP="00B60F43">
          <w:pPr>
            <w:pStyle w:val="AE9F7DC44F0D4F1980FB5B55EB9AF835"/>
          </w:pPr>
          <w:r>
            <w:rPr>
              <w:rStyle w:val="Platshllartext"/>
            </w:rPr>
            <w:t>Klicka här för att ange datum.</w:t>
          </w:r>
        </w:p>
      </w:docPartBody>
    </w:docPart>
    <w:docPart>
      <w:docPartPr>
        <w:name w:val="5F7CD18301C64D36BA9EF88FF4432BBA"/>
        <w:category>
          <w:name w:val="Allmänt"/>
          <w:gallery w:val="placeholder"/>
        </w:category>
        <w:types>
          <w:type w:val="bbPlcHdr"/>
        </w:types>
        <w:behaviors>
          <w:behavior w:val="content"/>
        </w:behaviors>
        <w:guid w:val="{69DF12B5-639D-4D65-9239-1D07C3ABDEAA}"/>
      </w:docPartPr>
      <w:docPartBody>
        <w:p w:rsidR="00C772B4" w:rsidRDefault="00B60F43" w:rsidP="00B60F43">
          <w:pPr>
            <w:pStyle w:val="5F7CD18301C64D36BA9EF88FF4432BBA"/>
          </w:pPr>
          <w:r>
            <w:rPr>
              <w:rStyle w:val="Platshllartext"/>
            </w:rPr>
            <w:t>Välj undertecknare</w:t>
          </w:r>
          <w:r w:rsidRPr="00AC4EF6">
            <w:rPr>
              <w:rStyle w:val="Platshllartext"/>
            </w:rPr>
            <w:t>.</w:t>
          </w:r>
        </w:p>
      </w:docPartBody>
    </w:docPart>
    <w:docPart>
      <w:docPartPr>
        <w:name w:val="660B828407E741CAB013A3DC03B8E5F1"/>
        <w:category>
          <w:name w:val="Allmänt"/>
          <w:gallery w:val="placeholder"/>
        </w:category>
        <w:types>
          <w:type w:val="bbPlcHdr"/>
        </w:types>
        <w:behaviors>
          <w:behavior w:val="content"/>
        </w:behaviors>
        <w:guid w:val="{F14F6933-F5BE-4FA1-AFA4-613DB56A1FAC}"/>
      </w:docPartPr>
      <w:docPartBody>
        <w:p w:rsidR="003D0C5A" w:rsidRDefault="00945E91" w:rsidP="00945E91">
          <w:pPr>
            <w:pStyle w:val="660B828407E741CAB013A3DC03B8E5F1"/>
          </w:pPr>
          <w:r>
            <w:rPr>
              <w:rStyle w:val="Platshllartext"/>
            </w:rPr>
            <w:t xml:space="preserve"> </w:t>
          </w:r>
        </w:p>
      </w:docPartBody>
    </w:docPart>
    <w:docPart>
      <w:docPartPr>
        <w:name w:val="A81A2A1EE1E940C2AB1424E923BE0E24"/>
        <w:category>
          <w:name w:val="Allmänt"/>
          <w:gallery w:val="placeholder"/>
        </w:category>
        <w:types>
          <w:type w:val="bbPlcHdr"/>
        </w:types>
        <w:behaviors>
          <w:behavior w:val="content"/>
        </w:behaviors>
        <w:guid w:val="{2AD42584-8D4A-4241-924A-F296EEE7B52A}"/>
      </w:docPartPr>
      <w:docPartBody>
        <w:p w:rsidR="003D0C5A" w:rsidRDefault="00945E91" w:rsidP="00945E91">
          <w:pPr>
            <w:pStyle w:val="A81A2A1EE1E940C2AB1424E923BE0E2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43"/>
    <w:rsid w:val="001A3286"/>
    <w:rsid w:val="003D0C5A"/>
    <w:rsid w:val="006431A4"/>
    <w:rsid w:val="00945E91"/>
    <w:rsid w:val="00A24323"/>
    <w:rsid w:val="00B60F43"/>
    <w:rsid w:val="00C77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B3B20DF4D53469DBF9D414EC24D9374">
    <w:name w:val="7B3B20DF4D53469DBF9D414EC24D9374"/>
    <w:rsid w:val="00B60F43"/>
  </w:style>
  <w:style w:type="character" w:styleId="Platshllartext">
    <w:name w:val="Placeholder Text"/>
    <w:basedOn w:val="Standardstycketeckensnitt"/>
    <w:uiPriority w:val="99"/>
    <w:semiHidden/>
    <w:rsid w:val="00945E91"/>
    <w:rPr>
      <w:noProof w:val="0"/>
      <w:color w:val="808080"/>
    </w:rPr>
  </w:style>
  <w:style w:type="paragraph" w:customStyle="1" w:styleId="DD9AC8AF08534C8C91381DFBFEBF5F5D">
    <w:name w:val="DD9AC8AF08534C8C91381DFBFEBF5F5D"/>
    <w:rsid w:val="00B60F43"/>
  </w:style>
  <w:style w:type="paragraph" w:customStyle="1" w:styleId="3714A6272B87410D8C72AD73DE90A6E0">
    <w:name w:val="3714A6272B87410D8C72AD73DE90A6E0"/>
    <w:rsid w:val="00B60F43"/>
  </w:style>
  <w:style w:type="paragraph" w:customStyle="1" w:styleId="98909DFCEC9A4BA28015DD5AAA3A6B68">
    <w:name w:val="98909DFCEC9A4BA28015DD5AAA3A6B68"/>
    <w:rsid w:val="00B60F43"/>
  </w:style>
  <w:style w:type="paragraph" w:customStyle="1" w:styleId="38C416387FDD4F3189115315F5E630E5">
    <w:name w:val="38C416387FDD4F3189115315F5E630E5"/>
    <w:rsid w:val="00B60F43"/>
  </w:style>
  <w:style w:type="paragraph" w:customStyle="1" w:styleId="0871BC5C63CD4902B0093F8910FD6C59">
    <w:name w:val="0871BC5C63CD4902B0093F8910FD6C59"/>
    <w:rsid w:val="00B60F43"/>
  </w:style>
  <w:style w:type="paragraph" w:customStyle="1" w:styleId="CBD5BA5B6CBF45BDB72268999DA6741E">
    <w:name w:val="CBD5BA5B6CBF45BDB72268999DA6741E"/>
    <w:rsid w:val="00B60F43"/>
  </w:style>
  <w:style w:type="paragraph" w:customStyle="1" w:styleId="1F09176FD0DE4C38B297BEB58574EAB6">
    <w:name w:val="1F09176FD0DE4C38B297BEB58574EAB6"/>
    <w:rsid w:val="00B60F43"/>
  </w:style>
  <w:style w:type="paragraph" w:customStyle="1" w:styleId="77BDCF6B9754435D986E4DBB749A3FFC">
    <w:name w:val="77BDCF6B9754435D986E4DBB749A3FFC"/>
    <w:rsid w:val="00B60F43"/>
  </w:style>
  <w:style w:type="paragraph" w:customStyle="1" w:styleId="5761DB242C6B4FB5BB134FEC429B6AA0">
    <w:name w:val="5761DB242C6B4FB5BB134FEC429B6AA0"/>
    <w:rsid w:val="00B60F43"/>
  </w:style>
  <w:style w:type="paragraph" w:customStyle="1" w:styleId="E174C554134C424EA5659EC33B4BA4B7">
    <w:name w:val="E174C554134C424EA5659EC33B4BA4B7"/>
    <w:rsid w:val="00B60F43"/>
  </w:style>
  <w:style w:type="paragraph" w:customStyle="1" w:styleId="0871BC5C63CD4902B0093F8910FD6C591">
    <w:name w:val="0871BC5C63CD4902B0093F8910FD6C591"/>
    <w:rsid w:val="00B60F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61DB242C6B4FB5BB134FEC429B6AA01">
    <w:name w:val="5761DB242C6B4FB5BB134FEC429B6AA01"/>
    <w:rsid w:val="00B60F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6FF8183981479FA426C9F87C6B0E27">
    <w:name w:val="FC6FF8183981479FA426C9F87C6B0E27"/>
    <w:rsid w:val="00B60F43"/>
  </w:style>
  <w:style w:type="paragraph" w:customStyle="1" w:styleId="14C42DFD35104B2D8110528B2C71D12D">
    <w:name w:val="14C42DFD35104B2D8110528B2C71D12D"/>
    <w:rsid w:val="00B60F43"/>
  </w:style>
  <w:style w:type="paragraph" w:customStyle="1" w:styleId="5827AA6182E442DDB2E8E4B2D19CC517">
    <w:name w:val="5827AA6182E442DDB2E8E4B2D19CC517"/>
    <w:rsid w:val="00B60F43"/>
  </w:style>
  <w:style w:type="paragraph" w:customStyle="1" w:styleId="3A850415F9294F23838920AC364E41E8">
    <w:name w:val="3A850415F9294F23838920AC364E41E8"/>
    <w:rsid w:val="00B60F43"/>
  </w:style>
  <w:style w:type="paragraph" w:customStyle="1" w:styleId="8881C3861E884607BB2184DA1764ABF3">
    <w:name w:val="8881C3861E884607BB2184DA1764ABF3"/>
    <w:rsid w:val="00B60F43"/>
  </w:style>
  <w:style w:type="paragraph" w:customStyle="1" w:styleId="AE9F7DC44F0D4F1980FB5B55EB9AF835">
    <w:name w:val="AE9F7DC44F0D4F1980FB5B55EB9AF835"/>
    <w:rsid w:val="00B60F43"/>
  </w:style>
  <w:style w:type="paragraph" w:customStyle="1" w:styleId="5F7CD18301C64D36BA9EF88FF4432BBA">
    <w:name w:val="5F7CD18301C64D36BA9EF88FF4432BBA"/>
    <w:rsid w:val="00B60F43"/>
  </w:style>
  <w:style w:type="paragraph" w:customStyle="1" w:styleId="256CB44B518D46AFB1222E433DC84B55">
    <w:name w:val="256CB44B518D46AFB1222E433DC84B55"/>
    <w:rsid w:val="00C772B4"/>
  </w:style>
  <w:style w:type="paragraph" w:customStyle="1" w:styleId="660B828407E741CAB013A3DC03B8E5F1">
    <w:name w:val="660B828407E741CAB013A3DC03B8E5F1"/>
    <w:rsid w:val="00945E91"/>
  </w:style>
  <w:style w:type="paragraph" w:customStyle="1" w:styleId="A81A2A1EE1E940C2AB1424E923BE0E24">
    <w:name w:val="A81A2A1EE1E940C2AB1424E923BE0E24"/>
    <w:rsid w:val="00945E91"/>
  </w:style>
  <w:style w:type="paragraph" w:customStyle="1" w:styleId="E493FF227A5C408F9AC1D4037C2784A9">
    <w:name w:val="E493FF227A5C408F9AC1D4037C2784A9"/>
    <w:rsid w:val="00945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2020-11-25T00:00:00</HeaderDate>
    <Office/>
    <Dnr>U2020/</Dnr>
    <ParagrafNr/>
    <DocumentTitle/>
    <VisitingAddress/>
    <Extra1/>
    <Extra2/>
    <Extra3>Sara Gille</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2020-11-25T00:00:00</HeaderDate>
    <Office/>
    <Dnr>U2020/</Dnr>
    <ParagrafNr/>
    <DocumentTitle/>
    <VisitingAddress/>
    <Extra1/>
    <Extra2/>
    <Extra3>Sara Gille</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2ef3ce22-4bf8-4d2a-b758-3fef4d0885d6">XJ53JA4DFUZ7-1000368836-1112</_dlc_DocId>
    <_dlc_DocIdUrl xmlns="2ef3ce22-4bf8-4d2a-b758-3fef4d0885d6">
      <Url>https://dhs.sp.regeringskansliet.se/yta/u-GV/_layouts/15/DocIdRedir.aspx?ID=XJ53JA4DFUZ7-1000368836-1112</Url>
      <Description>XJ53JA4DFUZ7-1000368836-1112</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2e46bf59-b29b-414d-a9a2-8744541b44e9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4FC4-AD81-439C-9F0E-7AEC4BFA6208}"/>
</file>

<file path=customXml/itemProps2.xml><?xml version="1.0" encoding="utf-8"?>
<ds:datastoreItem xmlns:ds="http://schemas.openxmlformats.org/officeDocument/2006/customXml" ds:itemID="{90613C43-00AF-410B-BA63-BFF4C518D02C}"/>
</file>

<file path=customXml/itemProps3.xml><?xml version="1.0" encoding="utf-8"?>
<ds:datastoreItem xmlns:ds="http://schemas.openxmlformats.org/officeDocument/2006/customXml" ds:itemID="{EA59E86C-A9C3-4876-8048-5D78F1A0A1A8}"/>
</file>

<file path=customXml/itemProps4.xml><?xml version="1.0" encoding="utf-8"?>
<ds:datastoreItem xmlns:ds="http://schemas.openxmlformats.org/officeDocument/2006/customXml" ds:itemID="{90613C43-00AF-410B-BA63-BFF4C518D02C}">
  <ds:schemaRefs>
    <ds:schemaRef ds:uri="http://lp/documentinfo/RK"/>
  </ds:schemaRefs>
</ds:datastoreItem>
</file>

<file path=customXml/itemProps5.xml><?xml version="1.0" encoding="utf-8"?>
<ds:datastoreItem xmlns:ds="http://schemas.openxmlformats.org/officeDocument/2006/customXml" ds:itemID="{3C2229AE-1FAF-480C-AACB-E1F8A677F2C4}">
  <ds:schemaRefs>
    <ds:schemaRef ds:uri="http://schemas.microsoft.com/office/2006/metadata/customXsn"/>
  </ds:schemaRefs>
</ds:datastoreItem>
</file>

<file path=customXml/itemProps6.xml><?xml version="1.0" encoding="utf-8"?>
<ds:datastoreItem xmlns:ds="http://schemas.openxmlformats.org/officeDocument/2006/customXml" ds:itemID="{A36216F0-DE07-4E26-96D8-E732821E3453}">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2ef3ce22-4bf8-4d2a-b758-3fef4d0885d6"/>
  </ds:schemaRefs>
</ds:datastoreItem>
</file>

<file path=customXml/itemProps7.xml><?xml version="1.0" encoding="utf-8"?>
<ds:datastoreItem xmlns:ds="http://schemas.openxmlformats.org/officeDocument/2006/customXml" ds:itemID="{A36216F0-DE07-4E26-96D8-E732821E3453}"/>
</file>

<file path=customXml/itemProps8.xml><?xml version="1.0" encoding="utf-8"?>
<ds:datastoreItem xmlns:ds="http://schemas.openxmlformats.org/officeDocument/2006/customXml" ds:itemID="{6B45FDFE-A50F-4484-B557-3ACBB3376CBD}"/>
</file>

<file path=docProps/app.xml><?xml version="1.0" encoding="utf-8"?>
<Properties xmlns="http://schemas.openxmlformats.org/officeDocument/2006/extended-properties" xmlns:vt="http://schemas.openxmlformats.org/officeDocument/2006/docPropsVTypes">
  <Template>RK Basmall</Template>
  <TotalTime>0</TotalTime>
  <Pages>1</Pages>
  <Words>619</Words>
  <Characters>3285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 av Sara Gille (SD) Distansundervisning för samtliga skolor.docx</dc:title>
  <dc:subject/>
  <dc:creator>Jan Schierbeck</dc:creator>
  <cp:keywords/>
  <dc:description/>
  <cp:lastModifiedBy>Aina Larsen</cp:lastModifiedBy>
  <cp:revision>18</cp:revision>
  <dcterms:created xsi:type="dcterms:W3CDTF">2020-11-20T08:21:00Z</dcterms:created>
  <dcterms:modified xsi:type="dcterms:W3CDTF">2020-11-24T16:14:00Z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d53c45d3-e598-44b7-bdbf-d7d1acdd4b33</vt:lpwstr>
  </property>
  <property fmtid="{D5CDD505-2E9C-101B-9397-08002B2CF9AE}" pid="5" name="Organisation">
    <vt:lpwstr/>
  </property>
  <property fmtid="{D5CDD505-2E9C-101B-9397-08002B2CF9AE}" pid="6" name="ActivityCategory">
    <vt:lpwstr/>
  </property>
</Properties>
</file>