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95D9D" w14:textId="77777777" w:rsidR="001017CF" w:rsidRDefault="001017CF" w:rsidP="00DA0661">
      <w:pPr>
        <w:pStyle w:val="Rubrik"/>
      </w:pPr>
      <w:bookmarkStart w:id="0" w:name="Start"/>
      <w:bookmarkStart w:id="1" w:name="_GoBack"/>
      <w:bookmarkEnd w:id="0"/>
      <w:r>
        <w:t xml:space="preserve">Svar på fråga 2019/20:1893 av Markus </w:t>
      </w:r>
      <w:proofErr w:type="spellStart"/>
      <w:r>
        <w:t>Wiechel</w:t>
      </w:r>
      <w:proofErr w:type="spellEnd"/>
      <w:r>
        <w:t xml:space="preserve"> (SD)</w:t>
      </w:r>
      <w:r>
        <w:br/>
      </w:r>
      <w:bookmarkEnd w:id="1"/>
      <w:r>
        <w:t xml:space="preserve">Regeringens </w:t>
      </w:r>
      <w:proofErr w:type="spellStart"/>
      <w:r>
        <w:t>coronastrategi</w:t>
      </w:r>
      <w:proofErr w:type="spellEnd"/>
    </w:p>
    <w:p w14:paraId="6469077B" w14:textId="71D310F3" w:rsidR="001017CF" w:rsidRDefault="001017CF" w:rsidP="001017CF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v</w:t>
      </w:r>
      <w:r w:rsidRPr="001017CF">
        <w:t>ilka omständighet</w:t>
      </w:r>
      <w:r>
        <w:t>er som</w:t>
      </w:r>
      <w:r w:rsidRPr="001017CF">
        <w:t xml:space="preserve"> ligger till grund för </w:t>
      </w:r>
      <w:r w:rsidR="00ED2362">
        <w:t>mitt</w:t>
      </w:r>
      <w:r w:rsidR="00ED2362" w:rsidRPr="001017CF">
        <w:t xml:space="preserve"> </w:t>
      </w:r>
      <w:r w:rsidRPr="001017CF">
        <w:t>ställningstagande att</w:t>
      </w:r>
      <w:r>
        <w:t xml:space="preserve"> </w:t>
      </w:r>
      <w:proofErr w:type="spellStart"/>
      <w:r w:rsidRPr="001017CF">
        <w:t>coronastragein</w:t>
      </w:r>
      <w:proofErr w:type="spellEnd"/>
      <w:r w:rsidRPr="001017CF">
        <w:t xml:space="preserve"> är lyckad</w:t>
      </w:r>
      <w:r>
        <w:t xml:space="preserve">. </w:t>
      </w:r>
    </w:p>
    <w:p w14:paraId="2C50E369" w14:textId="038BF27F" w:rsidR="00721A4E" w:rsidRDefault="001017CF" w:rsidP="00721A4E">
      <w:pPr>
        <w:pStyle w:val="Brdtext"/>
      </w:pPr>
      <w:r>
        <w:t>Det är</w:t>
      </w:r>
      <w:r w:rsidR="00B63E5E">
        <w:t xml:space="preserve"> i dagsläget</w:t>
      </w:r>
      <w:r>
        <w:t xml:space="preserve"> för tidigt att utvärdera Sveriges hantering av pandemin</w:t>
      </w:r>
      <w:r w:rsidR="00721A4E">
        <w:t xml:space="preserve">, men det kommer att göras av bl.a. </w:t>
      </w:r>
      <w:r w:rsidR="00721A4E">
        <w:rPr>
          <w:shd w:val="clear" w:color="auto" w:fill="FFFFFF"/>
        </w:rPr>
        <w:t xml:space="preserve">den kommission som regeringen tillsatte den 30 juni 2020 med uppdrag att utvärdera regeringens, </w:t>
      </w:r>
      <w:r w:rsidR="00ED2362">
        <w:rPr>
          <w:shd w:val="clear" w:color="auto" w:fill="FFFFFF"/>
        </w:rPr>
        <w:t xml:space="preserve">berörda </w:t>
      </w:r>
      <w:r w:rsidR="00721A4E">
        <w:rPr>
          <w:shd w:val="clear" w:color="auto" w:fill="FFFFFF"/>
        </w:rPr>
        <w:t xml:space="preserve">förvaltningsmyndigheters, regionernas och kommunernas åtgärder för att begränsa spridningen av det virus som orsakar sjukdomen covid-19 och spridningens effekter. </w:t>
      </w:r>
      <w:r>
        <w:t xml:space="preserve"> </w:t>
      </w:r>
    </w:p>
    <w:p w14:paraId="3630F1EF" w14:textId="1A32F081" w:rsidR="001017CF" w:rsidRDefault="00721A4E" w:rsidP="001017CF">
      <w:pPr>
        <w:pStyle w:val="Brdtext"/>
      </w:pPr>
      <w:r>
        <w:t xml:space="preserve">Utöver ovanstående stycke hänvisar jag till mina tidigare svar </w:t>
      </w:r>
      <w:r w:rsidR="00B63E5E">
        <w:t xml:space="preserve">på </w:t>
      </w:r>
      <w:r w:rsidR="00B4079A">
        <w:t xml:space="preserve">de skriftliga </w:t>
      </w:r>
      <w:r>
        <w:t>fråg</w:t>
      </w:r>
      <w:r w:rsidR="00B63E5E">
        <w:t>orna</w:t>
      </w:r>
      <w:r>
        <w:t xml:space="preserve"> 2019/20:1398 Bredare kompetens om strategin mot covid-19 och 2019/20:1790 Regeringens </w:t>
      </w:r>
      <w:proofErr w:type="spellStart"/>
      <w:r>
        <w:t>coronastrategi</w:t>
      </w:r>
      <w:proofErr w:type="spellEnd"/>
      <w:r>
        <w:t xml:space="preserve"> där det </w:t>
      </w:r>
      <w:r w:rsidR="00B63E5E">
        <w:t xml:space="preserve">bl.a. </w:t>
      </w:r>
      <w:r>
        <w:t xml:space="preserve">framgår hur </w:t>
      </w:r>
      <w:r w:rsidR="00B63E5E">
        <w:t xml:space="preserve">Sveriges krisberedskap fungerar med ansvarsprincipen </w:t>
      </w:r>
      <w:r>
        <w:t xml:space="preserve">samt </w:t>
      </w:r>
      <w:r w:rsidR="00E24C0F">
        <w:t xml:space="preserve">regeringens strategi </w:t>
      </w:r>
      <w:r w:rsidR="00B63E5E">
        <w:t>för att hantera utbrottet av det virus som orsakar sjukdomen</w:t>
      </w:r>
      <w:r w:rsidR="00E24C0F">
        <w:t xml:space="preserve"> </w:t>
      </w:r>
      <w:r w:rsidR="00B63E5E">
        <w:t>covid-19.</w:t>
      </w:r>
    </w:p>
    <w:p w14:paraId="0EBE3FE9" w14:textId="77777777" w:rsidR="001017CF" w:rsidRPr="00721A4E" w:rsidRDefault="001017CF" w:rsidP="006A12F1">
      <w:pPr>
        <w:pStyle w:val="Brdtext"/>
        <w:rPr>
          <w:lang w:val="de-DE"/>
        </w:rPr>
      </w:pPr>
      <w:r w:rsidRPr="00721A4E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E63606D1851E46D8A9EB0EED838B2F00"/>
          </w:placeholder>
          <w:dataBinding w:prefixMappings="xmlns:ns0='http://lp/documentinfo/RK' " w:xpath="/ns0:DocumentInfo[1]/ns0:BaseInfo[1]/ns0:HeaderDate[1]" w:storeItemID="{083E645F-9B3F-463E-AD09-EE5912235C17}"/>
          <w:date w:fullDate="2020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721A4E">
            <w:rPr>
              <w:lang w:val="de-DE"/>
            </w:rPr>
            <w:t xml:space="preserve">12 </w:t>
          </w:r>
          <w:proofErr w:type="spellStart"/>
          <w:r w:rsidRPr="00721A4E">
            <w:rPr>
              <w:lang w:val="de-DE"/>
            </w:rPr>
            <w:t>augusti</w:t>
          </w:r>
          <w:proofErr w:type="spellEnd"/>
          <w:r w:rsidRPr="00721A4E">
            <w:rPr>
              <w:lang w:val="de-DE"/>
            </w:rPr>
            <w:t xml:space="preserve"> 2020</w:t>
          </w:r>
        </w:sdtContent>
      </w:sdt>
    </w:p>
    <w:p w14:paraId="33A67834" w14:textId="77777777" w:rsidR="001017CF" w:rsidRPr="00721A4E" w:rsidRDefault="001017CF" w:rsidP="004E7A8F">
      <w:pPr>
        <w:pStyle w:val="Brdtextutanavstnd"/>
        <w:rPr>
          <w:lang w:val="de-DE"/>
        </w:rPr>
      </w:pPr>
    </w:p>
    <w:p w14:paraId="145E4354" w14:textId="77777777" w:rsidR="001017CF" w:rsidRPr="00721A4E" w:rsidRDefault="001017CF" w:rsidP="004E7A8F">
      <w:pPr>
        <w:pStyle w:val="Brdtextutanavstnd"/>
        <w:rPr>
          <w:lang w:val="de-DE"/>
        </w:rPr>
      </w:pPr>
    </w:p>
    <w:p w14:paraId="7F499839" w14:textId="77777777" w:rsidR="001017CF" w:rsidRPr="00721A4E" w:rsidRDefault="001017CF" w:rsidP="004E7A8F">
      <w:pPr>
        <w:pStyle w:val="Brdtextutanavstnd"/>
        <w:rPr>
          <w:lang w:val="de-DE"/>
        </w:rPr>
      </w:pPr>
    </w:p>
    <w:p w14:paraId="4561B114" w14:textId="77777777" w:rsidR="001017CF" w:rsidRPr="00721A4E" w:rsidRDefault="001017CF" w:rsidP="00422A41">
      <w:pPr>
        <w:pStyle w:val="Brdtext"/>
        <w:rPr>
          <w:lang w:val="de-DE"/>
        </w:rPr>
      </w:pPr>
      <w:r w:rsidRPr="00721A4E">
        <w:rPr>
          <w:lang w:val="de-DE"/>
        </w:rPr>
        <w:t>Lena Hallengren</w:t>
      </w:r>
    </w:p>
    <w:p w14:paraId="4FD3152C" w14:textId="77777777" w:rsidR="001017CF" w:rsidRPr="00721A4E" w:rsidRDefault="001017CF" w:rsidP="00DB48AB">
      <w:pPr>
        <w:pStyle w:val="Brdtext"/>
        <w:rPr>
          <w:lang w:val="de-DE"/>
        </w:rPr>
      </w:pPr>
    </w:p>
    <w:sectPr w:rsidR="001017CF" w:rsidRPr="00721A4E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40A9" w14:textId="77777777" w:rsidR="002E4E73" w:rsidRDefault="002E4E73" w:rsidP="00A87A54">
      <w:pPr>
        <w:spacing w:after="0" w:line="240" w:lineRule="auto"/>
      </w:pPr>
      <w:r>
        <w:separator/>
      </w:r>
    </w:p>
  </w:endnote>
  <w:endnote w:type="continuationSeparator" w:id="0">
    <w:p w14:paraId="6E979D3B" w14:textId="77777777" w:rsidR="002E4E73" w:rsidRDefault="002E4E7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31496A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E24F9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90587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7E5022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9E1C2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D69B5A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A0806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D7C701E" w14:textId="77777777" w:rsidTr="00C26068">
      <w:trPr>
        <w:trHeight w:val="227"/>
      </w:trPr>
      <w:tc>
        <w:tcPr>
          <w:tcW w:w="4074" w:type="dxa"/>
        </w:tcPr>
        <w:p w14:paraId="3B6B564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FDAF1D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9E5EC6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30E8" w14:textId="77777777" w:rsidR="002E4E73" w:rsidRDefault="002E4E73" w:rsidP="00A87A54">
      <w:pPr>
        <w:spacing w:after="0" w:line="240" w:lineRule="auto"/>
      </w:pPr>
      <w:r>
        <w:separator/>
      </w:r>
    </w:p>
  </w:footnote>
  <w:footnote w:type="continuationSeparator" w:id="0">
    <w:p w14:paraId="1C3D5D3B" w14:textId="77777777" w:rsidR="002E4E73" w:rsidRDefault="002E4E7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017CF" w14:paraId="47DA95E4" w14:textId="77777777" w:rsidTr="00C93EBA">
      <w:trPr>
        <w:trHeight w:val="227"/>
      </w:trPr>
      <w:tc>
        <w:tcPr>
          <w:tcW w:w="5534" w:type="dxa"/>
        </w:tcPr>
        <w:p w14:paraId="713922B7" w14:textId="77777777" w:rsidR="001017CF" w:rsidRPr="007D73AB" w:rsidRDefault="001017CF">
          <w:pPr>
            <w:pStyle w:val="Sidhuvud"/>
          </w:pPr>
        </w:p>
      </w:tc>
      <w:tc>
        <w:tcPr>
          <w:tcW w:w="3170" w:type="dxa"/>
          <w:vAlign w:val="bottom"/>
        </w:tcPr>
        <w:p w14:paraId="37F5B719" w14:textId="77777777" w:rsidR="001017CF" w:rsidRPr="007D73AB" w:rsidRDefault="001017CF" w:rsidP="00340DE0">
          <w:pPr>
            <w:pStyle w:val="Sidhuvud"/>
          </w:pPr>
        </w:p>
      </w:tc>
      <w:tc>
        <w:tcPr>
          <w:tcW w:w="1134" w:type="dxa"/>
        </w:tcPr>
        <w:p w14:paraId="687E1438" w14:textId="77777777" w:rsidR="001017CF" w:rsidRDefault="001017CF" w:rsidP="005A703A">
          <w:pPr>
            <w:pStyle w:val="Sidhuvud"/>
          </w:pPr>
        </w:p>
      </w:tc>
    </w:tr>
    <w:tr w:rsidR="001017CF" w14:paraId="17E75B75" w14:textId="77777777" w:rsidTr="00C93EBA">
      <w:trPr>
        <w:trHeight w:val="1928"/>
      </w:trPr>
      <w:tc>
        <w:tcPr>
          <w:tcW w:w="5534" w:type="dxa"/>
        </w:tcPr>
        <w:p w14:paraId="27B514BC" w14:textId="77777777" w:rsidR="001017CF" w:rsidRPr="00340DE0" w:rsidRDefault="001017C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1C092E1" wp14:editId="53CF71D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8E94005" w14:textId="77777777" w:rsidR="001017CF" w:rsidRPr="00710A6C" w:rsidRDefault="001017CF" w:rsidP="00EE3C0F">
          <w:pPr>
            <w:pStyle w:val="Sidhuvud"/>
            <w:rPr>
              <w:b/>
            </w:rPr>
          </w:pPr>
        </w:p>
        <w:p w14:paraId="5749E3D8" w14:textId="77777777" w:rsidR="001017CF" w:rsidRDefault="001017CF" w:rsidP="00EE3C0F">
          <w:pPr>
            <w:pStyle w:val="Sidhuvud"/>
          </w:pPr>
        </w:p>
        <w:p w14:paraId="48B6C21D" w14:textId="77777777" w:rsidR="001017CF" w:rsidRDefault="001017CF" w:rsidP="00EE3C0F">
          <w:pPr>
            <w:pStyle w:val="Sidhuvud"/>
          </w:pPr>
        </w:p>
        <w:p w14:paraId="2641BAEA" w14:textId="77777777" w:rsidR="001017CF" w:rsidRDefault="001017C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48FD1604A5948078B54E84F8A3689F9"/>
            </w:placeholder>
            <w:dataBinding w:prefixMappings="xmlns:ns0='http://lp/documentinfo/RK' " w:xpath="/ns0:DocumentInfo[1]/ns0:BaseInfo[1]/ns0:Dnr[1]" w:storeItemID="{083E645F-9B3F-463E-AD09-EE5912235C17}"/>
            <w:text/>
          </w:sdtPr>
          <w:sdtEndPr/>
          <w:sdtContent>
            <w:p w14:paraId="42AC5775" w14:textId="77777777" w:rsidR="001017CF" w:rsidRDefault="00E24C0F" w:rsidP="00EE3C0F">
              <w:pPr>
                <w:pStyle w:val="Sidhuvud"/>
              </w:pPr>
              <w:r>
                <w:t>S2020/06208/FS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D10E08E76E04C708B11505913915211"/>
            </w:placeholder>
            <w:showingPlcHdr/>
            <w:dataBinding w:prefixMappings="xmlns:ns0='http://lp/documentinfo/RK' " w:xpath="/ns0:DocumentInfo[1]/ns0:BaseInfo[1]/ns0:DocNumber[1]" w:storeItemID="{083E645F-9B3F-463E-AD09-EE5912235C17}"/>
            <w:text/>
          </w:sdtPr>
          <w:sdtEndPr/>
          <w:sdtContent>
            <w:p w14:paraId="68A40309" w14:textId="77777777" w:rsidR="001017CF" w:rsidRDefault="001017C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71560CF" w14:textId="77777777" w:rsidR="001017CF" w:rsidRDefault="001017CF" w:rsidP="00EE3C0F">
          <w:pPr>
            <w:pStyle w:val="Sidhuvud"/>
          </w:pPr>
        </w:p>
      </w:tc>
      <w:tc>
        <w:tcPr>
          <w:tcW w:w="1134" w:type="dxa"/>
        </w:tcPr>
        <w:p w14:paraId="0A2FDEA9" w14:textId="77777777" w:rsidR="001017CF" w:rsidRDefault="001017CF" w:rsidP="0094502D">
          <w:pPr>
            <w:pStyle w:val="Sidhuvud"/>
          </w:pPr>
        </w:p>
        <w:p w14:paraId="697DBDCD" w14:textId="77777777" w:rsidR="001017CF" w:rsidRPr="0094502D" w:rsidRDefault="001017CF" w:rsidP="00EC71A6">
          <w:pPr>
            <w:pStyle w:val="Sidhuvud"/>
          </w:pPr>
        </w:p>
      </w:tc>
    </w:tr>
    <w:tr w:rsidR="001017CF" w14:paraId="41BD9CC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ED1B980F2CE4CAD971EF4EFB191096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AC6641" w14:textId="77777777" w:rsidR="00E24C0F" w:rsidRPr="00E24C0F" w:rsidRDefault="00E24C0F" w:rsidP="00340DE0">
              <w:pPr>
                <w:pStyle w:val="Sidhuvud"/>
                <w:rPr>
                  <w:b/>
                </w:rPr>
              </w:pPr>
              <w:r w:rsidRPr="00E24C0F">
                <w:rPr>
                  <w:b/>
                </w:rPr>
                <w:t>Socialdepartementet</w:t>
              </w:r>
            </w:p>
            <w:p w14:paraId="5C84E5B1" w14:textId="77777777" w:rsidR="005157A2" w:rsidRDefault="00E24C0F" w:rsidP="00340DE0">
              <w:pPr>
                <w:pStyle w:val="Sidhuvud"/>
              </w:pPr>
              <w:r w:rsidRPr="00E24C0F">
                <w:t>Socialministern</w:t>
              </w:r>
            </w:p>
            <w:p w14:paraId="711F34AC" w14:textId="77777777" w:rsidR="005157A2" w:rsidRDefault="005157A2" w:rsidP="00340DE0">
              <w:pPr>
                <w:pStyle w:val="Sidhuvud"/>
              </w:pPr>
            </w:p>
            <w:p w14:paraId="6DDBA1C7" w14:textId="01128D12" w:rsidR="001017CF" w:rsidRPr="00340DE0" w:rsidRDefault="001017C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E97EAE01011432286B9404C0246279C"/>
          </w:placeholder>
          <w:dataBinding w:prefixMappings="xmlns:ns0='http://lp/documentinfo/RK' " w:xpath="/ns0:DocumentInfo[1]/ns0:BaseInfo[1]/ns0:Recipient[1]" w:storeItemID="{083E645F-9B3F-463E-AD09-EE5912235C17}"/>
          <w:text w:multiLine="1"/>
        </w:sdtPr>
        <w:sdtEndPr/>
        <w:sdtContent>
          <w:tc>
            <w:tcPr>
              <w:tcW w:w="3170" w:type="dxa"/>
            </w:tcPr>
            <w:p w14:paraId="1DDA4B27" w14:textId="77777777" w:rsidR="001017CF" w:rsidRDefault="00E24C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A81D462" w14:textId="77777777" w:rsidR="001017CF" w:rsidRDefault="001017CF" w:rsidP="003E6020">
          <w:pPr>
            <w:pStyle w:val="Sidhuvud"/>
          </w:pPr>
        </w:p>
      </w:tc>
    </w:tr>
  </w:tbl>
  <w:p w14:paraId="22353F3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C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7CF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4E73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4516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C75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7A2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932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1A4E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526E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079A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E5E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4C0F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BD2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362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4F3679"/>
  <w15:docId w15:val="{D0990EB8-F5FC-416E-BADA-97F0FFB7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8FD1604A5948078B54E84F8A368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48919-15BA-41E3-A1A4-59CC4534E4D6}"/>
      </w:docPartPr>
      <w:docPartBody>
        <w:p w:rsidR="00D931DD" w:rsidRDefault="00161072" w:rsidP="00161072">
          <w:pPr>
            <w:pStyle w:val="548FD1604A5948078B54E84F8A3689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10E08E76E04C708B11505913915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90726-515C-40B2-AC89-12D8563579AE}"/>
      </w:docPartPr>
      <w:docPartBody>
        <w:p w:rsidR="00D931DD" w:rsidRDefault="00161072" w:rsidP="00161072">
          <w:pPr>
            <w:pStyle w:val="0D10E08E76E04C708B1150591391521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D1B980F2CE4CAD971EF4EFB1910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730E5-1D71-40EC-B469-275F1E17573D}"/>
      </w:docPartPr>
      <w:docPartBody>
        <w:p w:rsidR="00D931DD" w:rsidRDefault="00161072" w:rsidP="00161072">
          <w:pPr>
            <w:pStyle w:val="3ED1B980F2CE4CAD971EF4EFB19109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97EAE01011432286B9404C02462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E78E3-87B3-4C94-BAED-2CD75F39E919}"/>
      </w:docPartPr>
      <w:docPartBody>
        <w:p w:rsidR="00D931DD" w:rsidRDefault="00161072" w:rsidP="00161072">
          <w:pPr>
            <w:pStyle w:val="3E97EAE01011432286B9404C024627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3606D1851E46D8A9EB0EED838B2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A65F0-0B12-4AC1-9EA9-5810D454520B}"/>
      </w:docPartPr>
      <w:docPartBody>
        <w:p w:rsidR="00D931DD" w:rsidRDefault="00161072" w:rsidP="00161072">
          <w:pPr>
            <w:pStyle w:val="E63606D1851E46D8A9EB0EED838B2F0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72"/>
    <w:rsid w:val="00161072"/>
    <w:rsid w:val="00D931DD"/>
    <w:rsid w:val="00E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BDC0E90A23D4834BBBCA23819A3D420">
    <w:name w:val="7BDC0E90A23D4834BBBCA23819A3D420"/>
    <w:rsid w:val="00161072"/>
  </w:style>
  <w:style w:type="character" w:styleId="Platshllartext">
    <w:name w:val="Placeholder Text"/>
    <w:basedOn w:val="Standardstycketeckensnitt"/>
    <w:uiPriority w:val="99"/>
    <w:semiHidden/>
    <w:rsid w:val="00161072"/>
    <w:rPr>
      <w:noProof w:val="0"/>
      <w:color w:val="808080"/>
    </w:rPr>
  </w:style>
  <w:style w:type="paragraph" w:customStyle="1" w:styleId="6AB68DE99CD04B5F9088D3D68903AEE8">
    <w:name w:val="6AB68DE99CD04B5F9088D3D68903AEE8"/>
    <w:rsid w:val="00161072"/>
  </w:style>
  <w:style w:type="paragraph" w:customStyle="1" w:styleId="11BE541F82254D13B4CE6FA8BE04F292">
    <w:name w:val="11BE541F82254D13B4CE6FA8BE04F292"/>
    <w:rsid w:val="00161072"/>
  </w:style>
  <w:style w:type="paragraph" w:customStyle="1" w:styleId="E6B8AA2AB7A0441EA086A2F24BB29FBA">
    <w:name w:val="E6B8AA2AB7A0441EA086A2F24BB29FBA"/>
    <w:rsid w:val="00161072"/>
  </w:style>
  <w:style w:type="paragraph" w:customStyle="1" w:styleId="548FD1604A5948078B54E84F8A3689F9">
    <w:name w:val="548FD1604A5948078B54E84F8A3689F9"/>
    <w:rsid w:val="00161072"/>
  </w:style>
  <w:style w:type="paragraph" w:customStyle="1" w:styleId="0D10E08E76E04C708B11505913915211">
    <w:name w:val="0D10E08E76E04C708B11505913915211"/>
    <w:rsid w:val="00161072"/>
  </w:style>
  <w:style w:type="paragraph" w:customStyle="1" w:styleId="9E5A42ABE6934EE3932C140E040E2973">
    <w:name w:val="9E5A42ABE6934EE3932C140E040E2973"/>
    <w:rsid w:val="00161072"/>
  </w:style>
  <w:style w:type="paragraph" w:customStyle="1" w:styleId="C7B3297BDAB449FF897DCEAF25BAB539">
    <w:name w:val="C7B3297BDAB449FF897DCEAF25BAB539"/>
    <w:rsid w:val="00161072"/>
  </w:style>
  <w:style w:type="paragraph" w:customStyle="1" w:styleId="CE6017602D0A46A2A9DF87C892F47447">
    <w:name w:val="CE6017602D0A46A2A9DF87C892F47447"/>
    <w:rsid w:val="00161072"/>
  </w:style>
  <w:style w:type="paragraph" w:customStyle="1" w:styleId="3ED1B980F2CE4CAD971EF4EFB1910961">
    <w:name w:val="3ED1B980F2CE4CAD971EF4EFB1910961"/>
    <w:rsid w:val="00161072"/>
  </w:style>
  <w:style w:type="paragraph" w:customStyle="1" w:styleId="3E97EAE01011432286B9404C0246279C">
    <w:name w:val="3E97EAE01011432286B9404C0246279C"/>
    <w:rsid w:val="00161072"/>
  </w:style>
  <w:style w:type="paragraph" w:customStyle="1" w:styleId="0D10E08E76E04C708B115059139152111">
    <w:name w:val="0D10E08E76E04C708B115059139152111"/>
    <w:rsid w:val="001610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D1B980F2CE4CAD971EF4EFB19109611">
    <w:name w:val="3ED1B980F2CE4CAD971EF4EFB19109611"/>
    <w:rsid w:val="001610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A814EEB0C343F89C5295759D3CD3E8">
    <w:name w:val="93A814EEB0C343F89C5295759D3CD3E8"/>
    <w:rsid w:val="00161072"/>
  </w:style>
  <w:style w:type="paragraph" w:customStyle="1" w:styleId="E1EA45ED18224C07B8D05719D4C9C008">
    <w:name w:val="E1EA45ED18224C07B8D05719D4C9C008"/>
    <w:rsid w:val="00161072"/>
  </w:style>
  <w:style w:type="paragraph" w:customStyle="1" w:styleId="C2DBF7FB46E8434392624A2E2A35A96F">
    <w:name w:val="C2DBF7FB46E8434392624A2E2A35A96F"/>
    <w:rsid w:val="00161072"/>
  </w:style>
  <w:style w:type="paragraph" w:customStyle="1" w:styleId="4E1BA4E725F24413AD9980110C71B5A7">
    <w:name w:val="4E1BA4E725F24413AD9980110C71B5A7"/>
    <w:rsid w:val="00161072"/>
  </w:style>
  <w:style w:type="paragraph" w:customStyle="1" w:styleId="CE4FFCE0FD7B45FAAAA70FEAF871A003">
    <w:name w:val="CE4FFCE0FD7B45FAAAA70FEAF871A003"/>
    <w:rsid w:val="00161072"/>
  </w:style>
  <w:style w:type="paragraph" w:customStyle="1" w:styleId="E63606D1851E46D8A9EB0EED838B2F00">
    <w:name w:val="E63606D1851E46D8A9EB0EED838B2F00"/>
    <w:rsid w:val="00161072"/>
  </w:style>
  <w:style w:type="paragraph" w:customStyle="1" w:styleId="8D20E9BB962D4DFB8AF93F5C97325247">
    <w:name w:val="8D20E9BB962D4DFB8AF93F5C97325247"/>
    <w:rsid w:val="00161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50f39d2b-0612-4330-b238-1a8f69b262c6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2020-08-12T00:00:00</HeaderDate>
    <Office/>
    <Dnr>S2020/06208/FS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CD45-AA04-4493-B8DF-6E1A313552D1}"/>
</file>

<file path=customXml/itemProps2.xml><?xml version="1.0" encoding="utf-8"?>
<ds:datastoreItem xmlns:ds="http://schemas.openxmlformats.org/officeDocument/2006/customXml" ds:itemID="{45572AEA-3B4E-4AA2-85D6-F1BAD2E203D9}"/>
</file>

<file path=customXml/itemProps3.xml><?xml version="1.0" encoding="utf-8"?>
<ds:datastoreItem xmlns:ds="http://schemas.openxmlformats.org/officeDocument/2006/customXml" ds:itemID="{AA11CEF4-E584-463A-941B-844391015149}"/>
</file>

<file path=customXml/itemProps4.xml><?xml version="1.0" encoding="utf-8"?>
<ds:datastoreItem xmlns:ds="http://schemas.openxmlformats.org/officeDocument/2006/customXml" ds:itemID="{12C633BE-76A5-4493-A3AA-2B19A2D21CA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4FDE010-6B0C-4326-B3BD-036B996B730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157BD1A-6FB6-4553-8BC3-DBF8445CA4E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83E645F-9B3F-463E-AD09-EE5912235C17}"/>
</file>

<file path=customXml/itemProps8.xml><?xml version="1.0" encoding="utf-8"?>
<ds:datastoreItem xmlns:ds="http://schemas.openxmlformats.org/officeDocument/2006/customXml" ds:itemID="{D51E621A-296C-4AF1-9ECD-0E9FE70D819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1893.docx</dc:title>
  <dc:subject/>
  <dc:creator>Jenni Lundh</dc:creator>
  <cp:keywords/>
  <dc:description/>
  <cp:lastModifiedBy>Jenni Lundh</cp:lastModifiedBy>
  <cp:revision>5</cp:revision>
  <dcterms:created xsi:type="dcterms:W3CDTF">2020-08-04T06:35:00Z</dcterms:created>
  <dcterms:modified xsi:type="dcterms:W3CDTF">2020-08-10T09:08:00Z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21b8da69-0a35-48cb-9a5d-0be45e88a71f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