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F69E" w14:textId="1AA3FA84" w:rsidR="00B702B2" w:rsidRDefault="00B702B2" w:rsidP="00B702B2">
      <w:pPr>
        <w:pStyle w:val="Rubrik"/>
      </w:pPr>
      <w:bookmarkStart w:id="0" w:name="Start"/>
      <w:bookmarkEnd w:id="0"/>
      <w:r>
        <w:t>Svar på fråga 2019/20:642 av Anders Åkesson (C)</w:t>
      </w:r>
      <w:r>
        <w:br/>
        <w:t>Samhällsekonomisk analys vid tillståndsgivning för elkraftsledning</w:t>
      </w:r>
    </w:p>
    <w:p w14:paraId="6940F771" w14:textId="192595B3" w:rsidR="00B702B2" w:rsidRDefault="00B702B2" w:rsidP="00B702B2">
      <w:pPr>
        <w:pStyle w:val="Brdtext"/>
      </w:pPr>
      <w:r>
        <w:t>Anders Åkesson har frågat mig h</w:t>
      </w:r>
      <w:r w:rsidRPr="00B702B2">
        <w:t>ur</w:t>
      </w:r>
      <w:r>
        <w:t xml:space="preserve"> jag</w:t>
      </w:r>
      <w:r w:rsidRPr="00B702B2">
        <w:t xml:space="preserve"> ser på förslagen från Energimarknadsinspektionen med flera om</w:t>
      </w:r>
      <w:r>
        <w:t xml:space="preserve"> </w:t>
      </w:r>
      <w:r w:rsidRPr="00B702B2">
        <w:t>att samhällsekonomiska analyser ska ges en plats i den framtida planeringen för</w:t>
      </w:r>
      <w:r>
        <w:t xml:space="preserve"> </w:t>
      </w:r>
      <w:r w:rsidRPr="00B702B2">
        <w:t>elnätsutbyggnad?</w:t>
      </w:r>
    </w:p>
    <w:p w14:paraId="7C61A767" w14:textId="77777777" w:rsidR="00B702B2" w:rsidRDefault="00B702B2" w:rsidP="00B702B2">
      <w:pPr>
        <w:pStyle w:val="Brdtext"/>
      </w:pPr>
      <w:r>
        <w:t xml:space="preserve">Beredningen av </w:t>
      </w:r>
      <w:r w:rsidR="00D71B2B">
        <w:t xml:space="preserve">Energimarknadsinspektionens </w:t>
      </w:r>
      <w:r>
        <w:t xml:space="preserve">rapport </w:t>
      </w:r>
      <w:r w:rsidR="00D71B2B">
        <w:t xml:space="preserve">och förslagen om samhällsekonomiska lönsamhetsbedömningar vid tillståndsprövning </w:t>
      </w:r>
      <w:r>
        <w:t>pågår i Regeringskansliet. Inom en relativt snar framtid bör dock regeringen kunna ge besked om hur vi avser att gå vidare med denna fråga.</w:t>
      </w:r>
    </w:p>
    <w:p w14:paraId="49601633" w14:textId="77777777" w:rsidR="00B702B2" w:rsidRDefault="00B702B2" w:rsidP="00B702B2">
      <w:pPr>
        <w:pStyle w:val="Brdtext"/>
      </w:pPr>
    </w:p>
    <w:p w14:paraId="06407F11" w14:textId="5CCB703E" w:rsidR="00B702B2" w:rsidRDefault="00B702B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04C5629B3A44737A84E69398B794B51"/>
          </w:placeholder>
          <w:dataBinding w:prefixMappings="xmlns:ns0='http://lp/documentinfo/RK' " w:xpath="/ns0:DocumentInfo[1]/ns0:BaseInfo[1]/ns0:HeaderDate[1]" w:storeItemID="{9FE4051D-DD9D-4073-93B3-7224057F25C7}"/>
          <w:date w:fullDate="2019-1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8449C">
            <w:t>20 december 2019</w:t>
          </w:r>
        </w:sdtContent>
      </w:sdt>
    </w:p>
    <w:p w14:paraId="73576F29" w14:textId="77777777" w:rsidR="00B702B2" w:rsidRDefault="00B702B2" w:rsidP="004E7A8F">
      <w:pPr>
        <w:pStyle w:val="Brdtextutanavstnd"/>
      </w:pPr>
    </w:p>
    <w:p w14:paraId="7C507CBD" w14:textId="77777777" w:rsidR="00B702B2" w:rsidRDefault="00B702B2" w:rsidP="004E7A8F">
      <w:pPr>
        <w:pStyle w:val="Brdtextutanavstnd"/>
      </w:pPr>
    </w:p>
    <w:p w14:paraId="36CE60D0" w14:textId="77777777" w:rsidR="00B702B2" w:rsidRDefault="00B702B2" w:rsidP="004E7A8F">
      <w:pPr>
        <w:pStyle w:val="Brdtextutanavstnd"/>
      </w:pPr>
    </w:p>
    <w:p w14:paraId="2664D2AC" w14:textId="6A598797" w:rsidR="00B702B2" w:rsidRDefault="00D71B2B" w:rsidP="00422A41">
      <w:pPr>
        <w:pStyle w:val="Brdtext"/>
      </w:pPr>
      <w:r>
        <w:t>Anders Ygeman</w:t>
      </w:r>
      <w:bookmarkStart w:id="1" w:name="_GoBack"/>
      <w:bookmarkEnd w:id="1"/>
    </w:p>
    <w:p w14:paraId="04F2D26D" w14:textId="77777777" w:rsidR="00B702B2" w:rsidRPr="00DB48AB" w:rsidRDefault="00B702B2" w:rsidP="00DB48AB">
      <w:pPr>
        <w:pStyle w:val="Brdtext"/>
      </w:pPr>
    </w:p>
    <w:sectPr w:rsidR="00B702B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329A" w14:textId="77777777" w:rsidR="00B702B2" w:rsidRDefault="00B702B2" w:rsidP="00A87A54">
      <w:pPr>
        <w:spacing w:after="0" w:line="240" w:lineRule="auto"/>
      </w:pPr>
      <w:r>
        <w:separator/>
      </w:r>
    </w:p>
  </w:endnote>
  <w:endnote w:type="continuationSeparator" w:id="0">
    <w:p w14:paraId="2AC45908" w14:textId="77777777" w:rsidR="00B702B2" w:rsidRDefault="00B702B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238822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178614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A5AE6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CE54C1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61FA1C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F476C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AA248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2C859DC" w14:textId="77777777" w:rsidTr="00C26068">
      <w:trPr>
        <w:trHeight w:val="227"/>
      </w:trPr>
      <w:tc>
        <w:tcPr>
          <w:tcW w:w="4074" w:type="dxa"/>
        </w:tcPr>
        <w:p w14:paraId="6214FD2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A40CB6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2BF0D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E18FB" w14:textId="77777777" w:rsidR="00B702B2" w:rsidRDefault="00B702B2" w:rsidP="00A87A54">
      <w:pPr>
        <w:spacing w:after="0" w:line="240" w:lineRule="auto"/>
      </w:pPr>
      <w:r>
        <w:separator/>
      </w:r>
    </w:p>
  </w:footnote>
  <w:footnote w:type="continuationSeparator" w:id="0">
    <w:p w14:paraId="606773D8" w14:textId="77777777" w:rsidR="00B702B2" w:rsidRDefault="00B702B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702B2" w14:paraId="6AF5ADBD" w14:textId="77777777" w:rsidTr="00C93EBA">
      <w:trPr>
        <w:trHeight w:val="227"/>
      </w:trPr>
      <w:tc>
        <w:tcPr>
          <w:tcW w:w="5534" w:type="dxa"/>
        </w:tcPr>
        <w:p w14:paraId="4A7B7CE5" w14:textId="77777777" w:rsidR="00B702B2" w:rsidRPr="007D73AB" w:rsidRDefault="00B702B2">
          <w:pPr>
            <w:pStyle w:val="Sidhuvud"/>
          </w:pPr>
        </w:p>
      </w:tc>
      <w:tc>
        <w:tcPr>
          <w:tcW w:w="3170" w:type="dxa"/>
          <w:vAlign w:val="bottom"/>
        </w:tcPr>
        <w:p w14:paraId="7E733082" w14:textId="77777777" w:rsidR="00B702B2" w:rsidRPr="007D73AB" w:rsidRDefault="00B702B2" w:rsidP="00340DE0">
          <w:pPr>
            <w:pStyle w:val="Sidhuvud"/>
          </w:pPr>
        </w:p>
      </w:tc>
      <w:tc>
        <w:tcPr>
          <w:tcW w:w="1134" w:type="dxa"/>
        </w:tcPr>
        <w:p w14:paraId="2418EAD5" w14:textId="77777777" w:rsidR="00B702B2" w:rsidRDefault="00B702B2" w:rsidP="005A703A">
          <w:pPr>
            <w:pStyle w:val="Sidhuvud"/>
          </w:pPr>
        </w:p>
      </w:tc>
    </w:tr>
    <w:tr w:rsidR="00B702B2" w14:paraId="11A2A77E" w14:textId="77777777" w:rsidTr="00C93EBA">
      <w:trPr>
        <w:trHeight w:val="1928"/>
      </w:trPr>
      <w:tc>
        <w:tcPr>
          <w:tcW w:w="5534" w:type="dxa"/>
        </w:tcPr>
        <w:p w14:paraId="6E172CFC" w14:textId="77777777" w:rsidR="00B702B2" w:rsidRPr="00340DE0" w:rsidRDefault="00B702B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F6D5E5" wp14:editId="7E78629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25AD2C" w14:textId="77777777" w:rsidR="00B702B2" w:rsidRPr="00710A6C" w:rsidRDefault="00B702B2" w:rsidP="00EE3C0F">
          <w:pPr>
            <w:pStyle w:val="Sidhuvud"/>
            <w:rPr>
              <w:b/>
            </w:rPr>
          </w:pPr>
        </w:p>
        <w:p w14:paraId="62711A91" w14:textId="77777777" w:rsidR="00B702B2" w:rsidRDefault="00B702B2" w:rsidP="00EE3C0F">
          <w:pPr>
            <w:pStyle w:val="Sidhuvud"/>
          </w:pPr>
        </w:p>
        <w:p w14:paraId="2815259D" w14:textId="77777777" w:rsidR="00B702B2" w:rsidRDefault="00B702B2" w:rsidP="00EE3C0F">
          <w:pPr>
            <w:pStyle w:val="Sidhuvud"/>
          </w:pPr>
        </w:p>
        <w:p w14:paraId="4E50B1F4" w14:textId="77777777" w:rsidR="00B702B2" w:rsidRDefault="00B702B2" w:rsidP="00EE3C0F">
          <w:pPr>
            <w:pStyle w:val="Sidhuvud"/>
          </w:pPr>
        </w:p>
        <w:p w14:paraId="08C7C725" w14:textId="77777777" w:rsidR="00B702B2" w:rsidRDefault="00F8449C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958E6ABD1E494427BC64E9F661D349E9"/>
              </w:placeholder>
              <w:dataBinding w:prefixMappings="xmlns:ns0='http://lp/documentinfo/RK' " w:xpath="/ns0:DocumentInfo[1]/ns0:BaseInfo[1]/ns0:Dnr[1]" w:storeItemID="{9FE4051D-DD9D-4073-93B3-7224057F25C7}"/>
              <w:text/>
            </w:sdtPr>
            <w:sdtEndPr/>
            <w:sdtContent>
              <w:r w:rsidR="00B702B2">
                <w:t>I2019/</w:t>
              </w:r>
            </w:sdtContent>
          </w:sdt>
          <w:r w:rsidR="00B702B2" w:rsidRPr="00B702B2">
            <w:rPr>
              <w:rFonts w:asciiTheme="minorHAnsi" w:eastAsia="Times New Roman" w:hAnsiTheme="minorHAnsi"/>
              <w:sz w:val="20"/>
              <w:szCs w:val="20"/>
            </w:rPr>
            <w:t xml:space="preserve"> </w:t>
          </w:r>
          <w:r w:rsidR="00B702B2" w:rsidRPr="00B702B2">
            <w:t>03352/E</w:t>
          </w:r>
        </w:p>
        <w:sdt>
          <w:sdtPr>
            <w:alias w:val="DocNumber"/>
            <w:tag w:val="DocNumber"/>
            <w:id w:val="1726028884"/>
            <w:placeholder>
              <w:docPart w:val="4DF4EEE315F74FF5B36304462F3AF400"/>
            </w:placeholder>
            <w:showingPlcHdr/>
            <w:dataBinding w:prefixMappings="xmlns:ns0='http://lp/documentinfo/RK' " w:xpath="/ns0:DocumentInfo[1]/ns0:BaseInfo[1]/ns0:DocNumber[1]" w:storeItemID="{9FE4051D-DD9D-4073-93B3-7224057F25C7}"/>
            <w:text/>
          </w:sdtPr>
          <w:sdtEndPr/>
          <w:sdtContent>
            <w:p w14:paraId="732F8053" w14:textId="77777777" w:rsidR="00B702B2" w:rsidRDefault="00B702B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5ADE9A" w14:textId="77777777" w:rsidR="00B702B2" w:rsidRDefault="00B702B2" w:rsidP="00EE3C0F">
          <w:pPr>
            <w:pStyle w:val="Sidhuvud"/>
          </w:pPr>
        </w:p>
      </w:tc>
      <w:tc>
        <w:tcPr>
          <w:tcW w:w="1134" w:type="dxa"/>
        </w:tcPr>
        <w:p w14:paraId="391A6388" w14:textId="77777777" w:rsidR="00B702B2" w:rsidRDefault="00B702B2" w:rsidP="0094502D">
          <w:pPr>
            <w:pStyle w:val="Sidhuvud"/>
          </w:pPr>
        </w:p>
        <w:p w14:paraId="44692AFB" w14:textId="77777777" w:rsidR="00B702B2" w:rsidRPr="0094502D" w:rsidRDefault="00B702B2" w:rsidP="00EC71A6">
          <w:pPr>
            <w:pStyle w:val="Sidhuvud"/>
          </w:pPr>
        </w:p>
      </w:tc>
    </w:tr>
    <w:tr w:rsidR="00B702B2" w14:paraId="4B7C7F7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80FA33858114CEEA91C838BA0BFFA9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8004B1E" w14:textId="77777777" w:rsidR="00B702B2" w:rsidRPr="00B702B2" w:rsidRDefault="00B702B2" w:rsidP="00340DE0">
              <w:pPr>
                <w:pStyle w:val="Sidhuvud"/>
                <w:rPr>
                  <w:b/>
                </w:rPr>
              </w:pPr>
              <w:r w:rsidRPr="00B702B2">
                <w:rPr>
                  <w:b/>
                </w:rPr>
                <w:t>Infrastrukturdepartementet</w:t>
              </w:r>
            </w:p>
            <w:p w14:paraId="2E4E762C" w14:textId="77777777" w:rsidR="00B702B2" w:rsidRPr="00340DE0" w:rsidRDefault="00B702B2" w:rsidP="00340DE0">
              <w:pPr>
                <w:pStyle w:val="Sidhuvud"/>
              </w:pPr>
              <w:r w:rsidRPr="00B702B2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95E9702FBE43AABC00F76849FC61D1"/>
          </w:placeholder>
          <w:dataBinding w:prefixMappings="xmlns:ns0='http://lp/documentinfo/RK' " w:xpath="/ns0:DocumentInfo[1]/ns0:BaseInfo[1]/ns0:Recipient[1]" w:storeItemID="{9FE4051D-DD9D-4073-93B3-7224057F25C7}"/>
          <w:text w:multiLine="1"/>
        </w:sdtPr>
        <w:sdtEndPr/>
        <w:sdtContent>
          <w:tc>
            <w:tcPr>
              <w:tcW w:w="3170" w:type="dxa"/>
            </w:tcPr>
            <w:p w14:paraId="13183946" w14:textId="77777777" w:rsidR="00B702B2" w:rsidRDefault="00B702B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59EA41" w14:textId="77777777" w:rsidR="00B702B2" w:rsidRDefault="00B702B2" w:rsidP="003E6020">
          <w:pPr>
            <w:pStyle w:val="Sidhuvud"/>
          </w:pPr>
        </w:p>
      </w:tc>
    </w:tr>
  </w:tbl>
  <w:p w14:paraId="023255B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B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49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2B2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E1C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16EE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1B2B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49C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B4818"/>
  <w15:docId w15:val="{78AF3241-56C9-44AA-8F7B-30BE051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8E6ABD1E494427BC64E9F661D34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E85C5-1331-4920-9814-4E5708F03FE2}"/>
      </w:docPartPr>
      <w:docPartBody>
        <w:p w:rsidR="00D265B0" w:rsidRDefault="00A77E45" w:rsidP="00A77E45">
          <w:pPr>
            <w:pStyle w:val="958E6ABD1E494427BC64E9F661D349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F4EEE315F74FF5B36304462F3AF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50CC4-F68B-4AEB-9FAA-82D28B5801E1}"/>
      </w:docPartPr>
      <w:docPartBody>
        <w:p w:rsidR="00D265B0" w:rsidRDefault="00A77E45" w:rsidP="00A77E45">
          <w:pPr>
            <w:pStyle w:val="4DF4EEE315F74FF5B36304462F3AF4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0FA33858114CEEA91C838BA0BFF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AB393-554D-48A0-9A55-1C0DBFF39C0B}"/>
      </w:docPartPr>
      <w:docPartBody>
        <w:p w:rsidR="00D265B0" w:rsidRDefault="00A77E45" w:rsidP="00A77E45">
          <w:pPr>
            <w:pStyle w:val="A80FA33858114CEEA91C838BA0BFFA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95E9702FBE43AABC00F76849FC6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5870C-2F79-4BA4-BD2E-885FFAEB348B}"/>
      </w:docPartPr>
      <w:docPartBody>
        <w:p w:rsidR="00D265B0" w:rsidRDefault="00A77E45" w:rsidP="00A77E45">
          <w:pPr>
            <w:pStyle w:val="7B95E9702FBE43AABC00F76849FC6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4C5629B3A44737A84E69398B794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1A4BE-9AF6-4027-82E8-D8D5A43EA76B}"/>
      </w:docPartPr>
      <w:docPartBody>
        <w:p w:rsidR="00D265B0" w:rsidRDefault="00A77E45" w:rsidP="00A77E45">
          <w:pPr>
            <w:pStyle w:val="404C5629B3A44737A84E69398B794B5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45"/>
    <w:rsid w:val="00A77E45"/>
    <w:rsid w:val="00D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0EA2CFA7A444D295D55A186A92FF61">
    <w:name w:val="4A0EA2CFA7A444D295D55A186A92FF61"/>
    <w:rsid w:val="00A77E45"/>
  </w:style>
  <w:style w:type="character" w:styleId="Platshllartext">
    <w:name w:val="Placeholder Text"/>
    <w:basedOn w:val="Standardstycketeckensnitt"/>
    <w:uiPriority w:val="99"/>
    <w:semiHidden/>
    <w:rsid w:val="00A77E45"/>
    <w:rPr>
      <w:noProof w:val="0"/>
      <w:color w:val="808080"/>
    </w:rPr>
  </w:style>
  <w:style w:type="paragraph" w:customStyle="1" w:styleId="37A90375D55D4BC8B95A2CF47C04B98C">
    <w:name w:val="37A90375D55D4BC8B95A2CF47C04B98C"/>
    <w:rsid w:val="00A77E45"/>
  </w:style>
  <w:style w:type="paragraph" w:customStyle="1" w:styleId="EC2DA135289A4F35A1EA7B0A8D110372">
    <w:name w:val="EC2DA135289A4F35A1EA7B0A8D110372"/>
    <w:rsid w:val="00A77E45"/>
  </w:style>
  <w:style w:type="paragraph" w:customStyle="1" w:styleId="437DF2F248F6494F90CCD04EBC975FFD">
    <w:name w:val="437DF2F248F6494F90CCD04EBC975FFD"/>
    <w:rsid w:val="00A77E45"/>
  </w:style>
  <w:style w:type="paragraph" w:customStyle="1" w:styleId="958E6ABD1E494427BC64E9F661D349E9">
    <w:name w:val="958E6ABD1E494427BC64E9F661D349E9"/>
    <w:rsid w:val="00A77E45"/>
  </w:style>
  <w:style w:type="paragraph" w:customStyle="1" w:styleId="4DF4EEE315F74FF5B36304462F3AF400">
    <w:name w:val="4DF4EEE315F74FF5B36304462F3AF400"/>
    <w:rsid w:val="00A77E45"/>
  </w:style>
  <w:style w:type="paragraph" w:customStyle="1" w:styleId="B54D9482F7DB4A3A83DB2B9C13C5D7BE">
    <w:name w:val="B54D9482F7DB4A3A83DB2B9C13C5D7BE"/>
    <w:rsid w:val="00A77E45"/>
  </w:style>
  <w:style w:type="paragraph" w:customStyle="1" w:styleId="CD1E406F283F4E2C9A032D8E80859873">
    <w:name w:val="CD1E406F283F4E2C9A032D8E80859873"/>
    <w:rsid w:val="00A77E45"/>
  </w:style>
  <w:style w:type="paragraph" w:customStyle="1" w:styleId="4972259A7BFD4D8EBC108666CA35DFCD">
    <w:name w:val="4972259A7BFD4D8EBC108666CA35DFCD"/>
    <w:rsid w:val="00A77E45"/>
  </w:style>
  <w:style w:type="paragraph" w:customStyle="1" w:styleId="A80FA33858114CEEA91C838BA0BFFA99">
    <w:name w:val="A80FA33858114CEEA91C838BA0BFFA99"/>
    <w:rsid w:val="00A77E45"/>
  </w:style>
  <w:style w:type="paragraph" w:customStyle="1" w:styleId="7B95E9702FBE43AABC00F76849FC61D1">
    <w:name w:val="7B95E9702FBE43AABC00F76849FC61D1"/>
    <w:rsid w:val="00A77E45"/>
  </w:style>
  <w:style w:type="paragraph" w:customStyle="1" w:styleId="61146865484D42959CDFC223714E1372">
    <w:name w:val="61146865484D42959CDFC223714E1372"/>
    <w:rsid w:val="00A77E45"/>
  </w:style>
  <w:style w:type="paragraph" w:customStyle="1" w:styleId="8403112E32984FE3B3A2B33FA0F62E97">
    <w:name w:val="8403112E32984FE3B3A2B33FA0F62E97"/>
    <w:rsid w:val="00A77E45"/>
  </w:style>
  <w:style w:type="paragraph" w:customStyle="1" w:styleId="1FED5082F05E425CA37E9D09F0D48F24">
    <w:name w:val="1FED5082F05E425CA37E9D09F0D48F24"/>
    <w:rsid w:val="00A77E45"/>
  </w:style>
  <w:style w:type="paragraph" w:customStyle="1" w:styleId="22507A17AC204E53A095B27D0DC39772">
    <w:name w:val="22507A17AC204E53A095B27D0DC39772"/>
    <w:rsid w:val="00A77E45"/>
  </w:style>
  <w:style w:type="paragraph" w:customStyle="1" w:styleId="DC6494EFE3E342BEAA9B4820EE85706D">
    <w:name w:val="DC6494EFE3E342BEAA9B4820EE85706D"/>
    <w:rsid w:val="00A77E45"/>
  </w:style>
  <w:style w:type="paragraph" w:customStyle="1" w:styleId="404C5629B3A44737A84E69398B794B51">
    <w:name w:val="404C5629B3A44737A84E69398B794B51"/>
    <w:rsid w:val="00A77E45"/>
  </w:style>
  <w:style w:type="paragraph" w:customStyle="1" w:styleId="D3EA1D07B062490DB82DEABE0EAE6A63">
    <w:name w:val="D3EA1D07B062490DB82DEABE0EAE6A63"/>
    <w:rsid w:val="00A77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9eac8d76-112d-4425-97e0-b40cb23a21b4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3D4FTNM4WFRW-1969221839-197</_dlc_DocId>
    <_dlc_DocIdUrl xmlns="877d635f-9b91-4318-9a30-30bf28c922b2">
      <Url>https://dhs.sp.regeringskansliet.se/yta/i-e/_layouts/15/DocIdRedir.aspx?ID=3D4FTNM4WFRW-1969221839-197</Url>
      <Description>3D4FTNM4WFRW-1969221839-197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5070FD8F9EC044DA56AFC8F58CA4C32" ma:contentTypeVersion="12" ma:contentTypeDescription="Skapa nytt dokument med möjlighet att välja RK-mall" ma:contentTypeScope="" ma:versionID="17c4dc3a1e9ab28ebd5a4a5920cfa68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dd34cedee92af3666cd22351941028af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2019-12-20T00:00:00</HeaderDate>
    <Office/>
    <Dnr>I2019/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2019-12-20T00:00:00</HeaderDate>
    <Office/>
    <Dnr>I2019/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FD4F-2DD9-4850-8E7E-34FD5DD2DD03}"/>
</file>

<file path=customXml/itemProps2.xml><?xml version="1.0" encoding="utf-8"?>
<ds:datastoreItem xmlns:ds="http://schemas.openxmlformats.org/officeDocument/2006/customXml" ds:itemID="{D7CF895A-F21D-43A8-BB83-3FB5EB49AF79}"/>
</file>

<file path=customXml/itemProps3.xml><?xml version="1.0" encoding="utf-8"?>
<ds:datastoreItem xmlns:ds="http://schemas.openxmlformats.org/officeDocument/2006/customXml" ds:itemID="{C20065EA-15D8-447B-B86F-BE2308FC90ED}"/>
</file>

<file path=customXml/itemProps4.xml><?xml version="1.0" encoding="utf-8"?>
<ds:datastoreItem xmlns:ds="http://schemas.openxmlformats.org/officeDocument/2006/customXml" ds:itemID="{D7CF895A-F21D-43A8-BB83-3FB5EB49AF79}"/>
</file>

<file path=customXml/itemProps5.xml><?xml version="1.0" encoding="utf-8"?>
<ds:datastoreItem xmlns:ds="http://schemas.openxmlformats.org/officeDocument/2006/customXml" ds:itemID="{03C6E051-4C55-40A5-9FF8-7BBD1777212A}"/>
</file>

<file path=customXml/itemProps6.xml><?xml version="1.0" encoding="utf-8"?>
<ds:datastoreItem xmlns:ds="http://schemas.openxmlformats.org/officeDocument/2006/customXml" ds:itemID="{9FE4051D-DD9D-4073-93B3-7224057F25C7}"/>
</file>

<file path=customXml/itemProps7.xml><?xml version="1.0" encoding="utf-8"?>
<ds:datastoreItem xmlns:ds="http://schemas.openxmlformats.org/officeDocument/2006/customXml" ds:itemID="{9FE4051D-DD9D-4073-93B3-7224057F25C7}"/>
</file>

<file path=customXml/itemProps8.xml><?xml version="1.0" encoding="utf-8"?>
<ds:datastoreItem xmlns:ds="http://schemas.openxmlformats.org/officeDocument/2006/customXml" ds:itemID="{590E41F7-91E5-4859-9D6A-CDBA3D596C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100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642 Samhällsekonomisk analys vid tillståndsgivning för elkraftledning.docx</dc:title>
  <dc:subject/>
  <dc:creator>Joakim Cejie</dc:creator>
  <cp:keywords/>
  <dc:description/>
  <cp:lastModifiedBy>Joakim Cejie</cp:lastModifiedBy>
  <cp:revision>2</cp:revision>
  <cp:lastPrinted>2019-12-19T14:22:00Z</cp:lastPrinted>
  <dcterms:created xsi:type="dcterms:W3CDTF">2019-12-19T14:38:00Z</dcterms:created>
  <dcterms:modified xsi:type="dcterms:W3CDTF">2019-12-19T14:38:00Z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897d023e-3e38-4b9f-b16e-f1b9d10e437f</vt:lpwstr>
  </property>
</Properties>
</file>