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D020BA" w14:textId="050FFBB1" w:rsidR="007C4B7B" w:rsidRDefault="007C4B7B" w:rsidP="00DA0661">
      <w:pPr>
        <w:pStyle w:val="Rubrik"/>
      </w:pPr>
      <w:bookmarkStart w:id="0" w:name="Start"/>
      <w:bookmarkEnd w:id="0"/>
      <w:r>
        <w:t>Svar på fråga 2019/20:1877 av Alexandra Anstrell (M)</w:t>
      </w:r>
      <w:r>
        <w:br/>
      </w:r>
      <w:r w:rsidRPr="007C4B7B">
        <w:t>Förslag om nya bestämmelser för hästhållning</w:t>
      </w:r>
    </w:p>
    <w:p w14:paraId="51844614" w14:textId="1821DF52" w:rsidR="007C4B7B" w:rsidRDefault="007C4B7B" w:rsidP="007C4B7B">
      <w:pPr>
        <w:pStyle w:val="Brdtext"/>
      </w:pPr>
      <w:bookmarkStart w:id="1" w:name="_Hlk47080604"/>
      <w:r>
        <w:t>Alexandra Anstrell har frågat mig om jag avser att vidta åtgärder med anledning av förslaget i Övergödningsutredningen</w:t>
      </w:r>
      <w:r w:rsidR="00557433">
        <w:t xml:space="preserve">s </w:t>
      </w:r>
      <w:r w:rsidR="00EB2CC6" w:rsidRPr="006E5489">
        <w:t>(M 2018:02)</w:t>
      </w:r>
      <w:r w:rsidR="00EB2CC6">
        <w:t xml:space="preserve"> </w:t>
      </w:r>
      <w:r w:rsidR="00557433">
        <w:t>betänkande</w:t>
      </w:r>
      <w:r>
        <w:t xml:space="preserve"> om nya bestämmelser för hästhållningen</w:t>
      </w:r>
      <w:r w:rsidR="006E5489">
        <w:t>,</w:t>
      </w:r>
      <w:r>
        <w:t xml:space="preserve"> för att undvika att hästnäringen dör ut.</w:t>
      </w:r>
    </w:p>
    <w:p w14:paraId="47D3F35C" w14:textId="1F28DC85" w:rsidR="00B30072" w:rsidRDefault="00B30072" w:rsidP="007C4B7B">
      <w:pPr>
        <w:pStyle w:val="Brdtext"/>
      </w:pPr>
      <w:r>
        <w:t xml:space="preserve">Regeringen tillsatte i februari 2018 en särskild utredare för att </w:t>
      </w:r>
      <w:r w:rsidRPr="00B30072">
        <w:t>föreslå hur övergödningen effektivt kan minskas genom stärkt lokalt åtgärdsarbete</w:t>
      </w:r>
      <w:r>
        <w:t xml:space="preserve">. Uppdraget till utredningen ingår i arbetet med att nå miljökvalitetsmålet Ingen övergödning. </w:t>
      </w:r>
    </w:p>
    <w:p w14:paraId="66811AB6" w14:textId="08ACAE46" w:rsidR="00B30072" w:rsidRDefault="00B30072" w:rsidP="007C4B7B">
      <w:pPr>
        <w:pStyle w:val="Brdtext"/>
      </w:pPr>
      <w:r w:rsidRPr="008276FF">
        <w:t xml:space="preserve">Övergödningsutredningen </w:t>
      </w:r>
      <w:r>
        <w:t>lämnade i februari 2020 sitt betänkande Stärkt lokalt åtgärdsarbete – att nå målet Ingen övergödning</w:t>
      </w:r>
      <w:r w:rsidR="00AD2945">
        <w:t xml:space="preserve">. Utredningen </w:t>
      </w:r>
      <w:r w:rsidR="00F23FCC" w:rsidRPr="00F23FCC">
        <w:t>riktar</w:t>
      </w:r>
      <w:r w:rsidR="00F23FCC">
        <w:t xml:space="preserve"> inte</w:t>
      </w:r>
      <w:r w:rsidR="00F23FCC" w:rsidRPr="00F23FCC">
        <w:t xml:space="preserve"> in sig specifikt på hästnäringen</w:t>
      </w:r>
      <w:r w:rsidR="00F23FCC">
        <w:t xml:space="preserve"> utan </w:t>
      </w:r>
      <w:r w:rsidR="00AD2945">
        <w:t>föreslår många olika åtgärder för</w:t>
      </w:r>
      <w:r w:rsidR="00941D38">
        <w:br/>
      </w:r>
      <w:r w:rsidR="00AD2945">
        <w:t xml:space="preserve">att minska övergödningen av kustvatten, sjöar och vattendrag. </w:t>
      </w:r>
    </w:p>
    <w:p w14:paraId="0776B888" w14:textId="63A66136" w:rsidR="008276FF" w:rsidRDefault="00DE3687" w:rsidP="007C4B7B">
      <w:pPr>
        <w:pStyle w:val="Brdtext"/>
      </w:pPr>
      <w:r>
        <w:t xml:space="preserve">Bland annat föreslår </w:t>
      </w:r>
      <w:r w:rsidR="006E5489" w:rsidRPr="006E5489">
        <w:t xml:space="preserve">Övergödningsutredningen </w:t>
      </w:r>
      <w:r w:rsidR="006E5489">
        <w:t xml:space="preserve">att </w:t>
      </w:r>
      <w:r w:rsidR="006E5489" w:rsidRPr="006E5489">
        <w:t>ge Jordbruksverket i upp</w:t>
      </w:r>
      <w:r w:rsidR="00941D38">
        <w:t>-</w:t>
      </w:r>
      <w:r w:rsidR="006E5489" w:rsidRPr="006E5489">
        <w:t>drag att i samarbete med Sveriges lantbruksuniversitet ta fram underlag till nya bestämmelser om miljöhänsyn för hästhållare.</w:t>
      </w:r>
    </w:p>
    <w:p w14:paraId="00A266F7" w14:textId="593F8B73" w:rsidR="00FC4825" w:rsidRDefault="00591C59" w:rsidP="007C4B7B">
      <w:pPr>
        <w:pStyle w:val="Brdtext"/>
      </w:pPr>
      <w:r>
        <w:t>Utredningens b</w:t>
      </w:r>
      <w:r w:rsidR="00557433">
        <w:t xml:space="preserve">etänkande är </w:t>
      </w:r>
      <w:r w:rsidR="001660A3">
        <w:t xml:space="preserve">skickat </w:t>
      </w:r>
      <w:r w:rsidR="00557433">
        <w:t xml:space="preserve">på remiss </w:t>
      </w:r>
      <w:r w:rsidR="001660A3">
        <w:t xml:space="preserve">till och med 31 augusti 2020. </w:t>
      </w:r>
      <w:r w:rsidR="00FC4825" w:rsidRPr="00FC4825">
        <w:t xml:space="preserve">Fortsatt beredning av </w:t>
      </w:r>
      <w:r w:rsidR="00FC4825">
        <w:t xml:space="preserve">betänkandet och remissvaren </w:t>
      </w:r>
      <w:r w:rsidR="00FC4825" w:rsidRPr="00FC4825">
        <w:t xml:space="preserve">kommer att ske i Regeringskansliet </w:t>
      </w:r>
      <w:r w:rsidR="00FC4825">
        <w:t>efter remisstidens utgång.</w:t>
      </w:r>
      <w:r w:rsidR="0025076D">
        <w:t xml:space="preserve"> </w:t>
      </w:r>
    </w:p>
    <w:p w14:paraId="53477D35" w14:textId="77777777" w:rsidR="00511C9D" w:rsidRDefault="00511C9D" w:rsidP="001A4A28">
      <w:bookmarkStart w:id="2" w:name="_Hlk47424099"/>
      <w:r w:rsidRPr="00511C9D">
        <w:t>Utan att föregå den fortsatta behandlingen av utredningens betänkande, så vill jag framhålla att jag ser positivt på den svenska hästnäringen, vilken bidrar till såväl människors välmående som till en levande landsbygd.</w:t>
      </w:r>
    </w:p>
    <w:bookmarkEnd w:id="2"/>
    <w:bookmarkEnd w:id="1"/>
    <w:p w14:paraId="78E17F37" w14:textId="34C9C422" w:rsidR="007C4B7B" w:rsidRPr="00E00302" w:rsidRDefault="007C4B7B" w:rsidP="006A12F1">
      <w:pPr>
        <w:pStyle w:val="Brdtext"/>
        <w:rPr>
          <w:lang w:val="de-DE"/>
        </w:rPr>
      </w:pPr>
      <w:r w:rsidRPr="00E00302">
        <w:rPr>
          <w:lang w:val="de-DE"/>
        </w:rPr>
        <w:lastRenderedPageBreak/>
        <w:t xml:space="preserve">Stockholm den </w:t>
      </w:r>
      <w:sdt>
        <w:sdtPr>
          <w:rPr>
            <w:lang w:val="de-DE"/>
          </w:rPr>
          <w:id w:val="-1225218591"/>
          <w:placeholder>
            <w:docPart w:val="70A76C95E62E477B93E2156A69D00B80"/>
          </w:placeholder>
          <w:dataBinding w:prefixMappings="xmlns:ns0='http://lp/documentinfo/RK' " w:xpath="/ns0:DocumentInfo[1]/ns0:BaseInfo[1]/ns0:HeaderDate[1]" w:storeItemID="{CF192BEB-EAC7-4422-B347-FABA385C1047}"/>
          <w:date w:fullDate="2020-08-12T00:00:00Z">
            <w:dateFormat w:val="d MMMM yyyy"/>
            <w:lid w:val="sv-SE"/>
            <w:storeMappedDataAs w:val="dateTime"/>
            <w:calendar w:val="gregorian"/>
          </w:date>
        </w:sdtPr>
        <w:sdtEndPr/>
        <w:sdtContent>
          <w:r w:rsidR="00E00302">
            <w:t>12 augusti 2020</w:t>
          </w:r>
        </w:sdtContent>
      </w:sdt>
    </w:p>
    <w:p w14:paraId="77F81F8A" w14:textId="77777777" w:rsidR="00420CEA" w:rsidRDefault="00420CEA" w:rsidP="00E00302">
      <w:pPr>
        <w:pStyle w:val="Brdtextutanavstnd"/>
      </w:pPr>
    </w:p>
    <w:p w14:paraId="7F55824D" w14:textId="77777777" w:rsidR="00420CEA" w:rsidRDefault="00420CEA" w:rsidP="00E00302">
      <w:pPr>
        <w:pStyle w:val="Brdtextutanavstnd"/>
      </w:pPr>
    </w:p>
    <w:p w14:paraId="3F086BA6" w14:textId="08494E82" w:rsidR="007C4B7B" w:rsidRDefault="00E00302" w:rsidP="00E00302">
      <w:pPr>
        <w:pStyle w:val="Brdtextutanavstnd"/>
      </w:pPr>
      <w:bookmarkStart w:id="3" w:name="_GoBack"/>
      <w:bookmarkEnd w:id="3"/>
      <w:r>
        <w:t>Isabella Lövin</w:t>
      </w:r>
    </w:p>
    <w:p w14:paraId="4116A3EF" w14:textId="77777777" w:rsidR="007C4B7B" w:rsidRDefault="007C4B7B" w:rsidP="004E7A8F">
      <w:pPr>
        <w:pStyle w:val="Brdtextutanavstnd"/>
      </w:pPr>
    </w:p>
    <w:p w14:paraId="1C9BDF7E" w14:textId="77777777" w:rsidR="007C4B7B" w:rsidRDefault="007C4B7B" w:rsidP="00422A41">
      <w:pPr>
        <w:pStyle w:val="Brdtext"/>
      </w:pPr>
    </w:p>
    <w:p w14:paraId="22D9AC2F" w14:textId="77777777" w:rsidR="007C4B7B" w:rsidRPr="00DB48AB" w:rsidRDefault="007C4B7B" w:rsidP="00DB48AB">
      <w:pPr>
        <w:pStyle w:val="Brdtext"/>
      </w:pPr>
    </w:p>
    <w:sectPr w:rsidR="007C4B7B" w:rsidRPr="00DB48AB"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5F904E" w14:textId="77777777" w:rsidR="00B342A1" w:rsidRDefault="00B342A1" w:rsidP="00A87A54">
      <w:pPr>
        <w:spacing w:after="0" w:line="240" w:lineRule="auto"/>
      </w:pPr>
      <w:r>
        <w:separator/>
      </w:r>
    </w:p>
  </w:endnote>
  <w:endnote w:type="continuationSeparator" w:id="0">
    <w:p w14:paraId="76D47661" w14:textId="77777777" w:rsidR="00B342A1" w:rsidRDefault="00B342A1"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6BAC367F" w14:textId="77777777" w:rsidTr="006A26EC">
      <w:trPr>
        <w:trHeight w:val="227"/>
        <w:jc w:val="right"/>
      </w:trPr>
      <w:tc>
        <w:tcPr>
          <w:tcW w:w="708" w:type="dxa"/>
          <w:vAlign w:val="bottom"/>
        </w:tcPr>
        <w:p w14:paraId="0EE7BF8D"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2E51D151" w14:textId="77777777" w:rsidTr="006A26EC">
      <w:trPr>
        <w:trHeight w:val="850"/>
        <w:jc w:val="right"/>
      </w:trPr>
      <w:tc>
        <w:tcPr>
          <w:tcW w:w="708" w:type="dxa"/>
          <w:vAlign w:val="bottom"/>
        </w:tcPr>
        <w:p w14:paraId="48B3A1C5" w14:textId="77777777" w:rsidR="005606BC" w:rsidRPr="00347E11" w:rsidRDefault="005606BC" w:rsidP="005606BC">
          <w:pPr>
            <w:pStyle w:val="Sidfot"/>
            <w:spacing w:line="276" w:lineRule="auto"/>
            <w:jc w:val="right"/>
          </w:pPr>
        </w:p>
      </w:tc>
    </w:tr>
  </w:tbl>
  <w:p w14:paraId="13D7E699"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7BBF3C39" w14:textId="77777777" w:rsidTr="001F4302">
      <w:trPr>
        <w:trHeight w:val="510"/>
      </w:trPr>
      <w:tc>
        <w:tcPr>
          <w:tcW w:w="8525" w:type="dxa"/>
          <w:gridSpan w:val="2"/>
          <w:vAlign w:val="bottom"/>
        </w:tcPr>
        <w:p w14:paraId="53FBBE45" w14:textId="77777777" w:rsidR="00347E11" w:rsidRPr="00347E11" w:rsidRDefault="00347E11" w:rsidP="00347E11">
          <w:pPr>
            <w:pStyle w:val="Sidfot"/>
            <w:rPr>
              <w:sz w:val="8"/>
            </w:rPr>
          </w:pPr>
        </w:p>
      </w:tc>
    </w:tr>
    <w:tr w:rsidR="00093408" w:rsidRPr="00EE3C0F" w14:paraId="2F33AC7A" w14:textId="77777777" w:rsidTr="00C26068">
      <w:trPr>
        <w:trHeight w:val="227"/>
      </w:trPr>
      <w:tc>
        <w:tcPr>
          <w:tcW w:w="4074" w:type="dxa"/>
        </w:tcPr>
        <w:p w14:paraId="72764AC5" w14:textId="77777777" w:rsidR="00347E11" w:rsidRPr="00F53AEA" w:rsidRDefault="00347E11" w:rsidP="00C26068">
          <w:pPr>
            <w:pStyle w:val="Sidfot"/>
            <w:spacing w:line="276" w:lineRule="auto"/>
          </w:pPr>
        </w:p>
      </w:tc>
      <w:tc>
        <w:tcPr>
          <w:tcW w:w="4451" w:type="dxa"/>
        </w:tcPr>
        <w:p w14:paraId="3F1F4F58" w14:textId="77777777" w:rsidR="00093408" w:rsidRPr="00F53AEA" w:rsidRDefault="00093408" w:rsidP="00F53AEA">
          <w:pPr>
            <w:pStyle w:val="Sidfot"/>
            <w:spacing w:line="276" w:lineRule="auto"/>
          </w:pPr>
        </w:p>
      </w:tc>
    </w:tr>
  </w:tbl>
  <w:p w14:paraId="6C6C7F10"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C5E1C6" w14:textId="77777777" w:rsidR="00B342A1" w:rsidRDefault="00B342A1" w:rsidP="00A87A54">
      <w:pPr>
        <w:spacing w:after="0" w:line="240" w:lineRule="auto"/>
      </w:pPr>
      <w:r>
        <w:separator/>
      </w:r>
    </w:p>
  </w:footnote>
  <w:footnote w:type="continuationSeparator" w:id="0">
    <w:p w14:paraId="2B506926" w14:textId="77777777" w:rsidR="00B342A1" w:rsidRDefault="00B342A1"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7C4B7B" w14:paraId="6EEEF78A" w14:textId="77777777" w:rsidTr="00C93EBA">
      <w:trPr>
        <w:trHeight w:val="227"/>
      </w:trPr>
      <w:tc>
        <w:tcPr>
          <w:tcW w:w="5534" w:type="dxa"/>
        </w:tcPr>
        <w:p w14:paraId="53916B9F" w14:textId="77777777" w:rsidR="007C4B7B" w:rsidRPr="007D73AB" w:rsidRDefault="007C4B7B">
          <w:pPr>
            <w:pStyle w:val="Sidhuvud"/>
          </w:pPr>
        </w:p>
      </w:tc>
      <w:tc>
        <w:tcPr>
          <w:tcW w:w="3170" w:type="dxa"/>
          <w:vAlign w:val="bottom"/>
        </w:tcPr>
        <w:p w14:paraId="0CDA94FF" w14:textId="77777777" w:rsidR="007C4B7B" w:rsidRPr="007D73AB" w:rsidRDefault="007C4B7B" w:rsidP="00340DE0">
          <w:pPr>
            <w:pStyle w:val="Sidhuvud"/>
          </w:pPr>
        </w:p>
      </w:tc>
      <w:tc>
        <w:tcPr>
          <w:tcW w:w="1134" w:type="dxa"/>
        </w:tcPr>
        <w:p w14:paraId="3892B322" w14:textId="77777777" w:rsidR="007C4B7B" w:rsidRDefault="007C4B7B" w:rsidP="005A703A">
          <w:pPr>
            <w:pStyle w:val="Sidhuvud"/>
          </w:pPr>
        </w:p>
      </w:tc>
    </w:tr>
    <w:tr w:rsidR="007C4B7B" w14:paraId="23F7ED74" w14:textId="77777777" w:rsidTr="00C93EBA">
      <w:trPr>
        <w:trHeight w:val="1928"/>
      </w:trPr>
      <w:tc>
        <w:tcPr>
          <w:tcW w:w="5534" w:type="dxa"/>
        </w:tcPr>
        <w:p w14:paraId="609B6151" w14:textId="77777777" w:rsidR="007C4B7B" w:rsidRPr="00340DE0" w:rsidRDefault="007C4B7B" w:rsidP="00340DE0">
          <w:pPr>
            <w:pStyle w:val="Sidhuvud"/>
          </w:pPr>
          <w:r>
            <w:rPr>
              <w:noProof/>
            </w:rPr>
            <w:drawing>
              <wp:inline distT="0" distB="0" distL="0" distR="0" wp14:anchorId="0034E2B3" wp14:editId="07E9ACB8">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43F147C1" w14:textId="77777777" w:rsidR="007C4B7B" w:rsidRPr="00710A6C" w:rsidRDefault="007C4B7B" w:rsidP="00EE3C0F">
          <w:pPr>
            <w:pStyle w:val="Sidhuvud"/>
            <w:rPr>
              <w:b/>
            </w:rPr>
          </w:pPr>
        </w:p>
        <w:p w14:paraId="1A5A7D19" w14:textId="77777777" w:rsidR="007C4B7B" w:rsidRDefault="007C4B7B" w:rsidP="00EE3C0F">
          <w:pPr>
            <w:pStyle w:val="Sidhuvud"/>
          </w:pPr>
        </w:p>
        <w:p w14:paraId="1C7DF496" w14:textId="77777777" w:rsidR="007C4B7B" w:rsidRDefault="007C4B7B" w:rsidP="00EE3C0F">
          <w:pPr>
            <w:pStyle w:val="Sidhuvud"/>
          </w:pPr>
        </w:p>
        <w:p w14:paraId="271CE36E" w14:textId="77777777" w:rsidR="007C4B7B" w:rsidRDefault="007C4B7B" w:rsidP="00EE3C0F">
          <w:pPr>
            <w:pStyle w:val="Sidhuvud"/>
          </w:pPr>
        </w:p>
        <w:sdt>
          <w:sdtPr>
            <w:alias w:val="Dnr"/>
            <w:tag w:val="ccRKShow_Dnr"/>
            <w:id w:val="-829283628"/>
            <w:placeholder>
              <w:docPart w:val="137B77029E1D4F77BDB69D4CF4636A31"/>
            </w:placeholder>
            <w:dataBinding w:prefixMappings="xmlns:ns0='http://lp/documentinfo/RK' " w:xpath="/ns0:DocumentInfo[1]/ns0:BaseInfo[1]/ns0:Dnr[1]" w:storeItemID="{CF192BEB-EAC7-4422-B347-FABA385C1047}"/>
            <w:text/>
          </w:sdtPr>
          <w:sdtEndPr/>
          <w:sdtContent>
            <w:p w14:paraId="1A4DAAA3" w14:textId="72638590" w:rsidR="007C4B7B" w:rsidRDefault="007C4B7B" w:rsidP="00EE3C0F">
              <w:pPr>
                <w:pStyle w:val="Sidhuvud"/>
              </w:pPr>
              <w:r>
                <w:t>M2020/</w:t>
              </w:r>
              <w:r w:rsidR="00E905CD">
                <w:t>01199/Nm</w:t>
              </w:r>
            </w:p>
          </w:sdtContent>
        </w:sdt>
        <w:sdt>
          <w:sdtPr>
            <w:alias w:val="DocNumber"/>
            <w:tag w:val="DocNumber"/>
            <w:id w:val="1726028884"/>
            <w:placeholder>
              <w:docPart w:val="5D0EA391949F430BACAE9B4BEF0E82B1"/>
            </w:placeholder>
            <w:showingPlcHdr/>
            <w:dataBinding w:prefixMappings="xmlns:ns0='http://lp/documentinfo/RK' " w:xpath="/ns0:DocumentInfo[1]/ns0:BaseInfo[1]/ns0:DocNumber[1]" w:storeItemID="{CF192BEB-EAC7-4422-B347-FABA385C1047}"/>
            <w:text/>
          </w:sdtPr>
          <w:sdtEndPr/>
          <w:sdtContent>
            <w:p w14:paraId="3097E11E" w14:textId="77777777" w:rsidR="007C4B7B" w:rsidRDefault="007C4B7B" w:rsidP="00EE3C0F">
              <w:pPr>
                <w:pStyle w:val="Sidhuvud"/>
              </w:pPr>
              <w:r>
                <w:rPr>
                  <w:rStyle w:val="Platshllartext"/>
                </w:rPr>
                <w:t xml:space="preserve"> </w:t>
              </w:r>
            </w:p>
          </w:sdtContent>
        </w:sdt>
        <w:p w14:paraId="4DA414B0" w14:textId="77777777" w:rsidR="007C4B7B" w:rsidRDefault="007C4B7B" w:rsidP="00EE3C0F">
          <w:pPr>
            <w:pStyle w:val="Sidhuvud"/>
          </w:pPr>
        </w:p>
      </w:tc>
      <w:tc>
        <w:tcPr>
          <w:tcW w:w="1134" w:type="dxa"/>
        </w:tcPr>
        <w:p w14:paraId="2ABA8725" w14:textId="77777777" w:rsidR="007C4B7B" w:rsidRDefault="007C4B7B" w:rsidP="0094502D">
          <w:pPr>
            <w:pStyle w:val="Sidhuvud"/>
          </w:pPr>
        </w:p>
        <w:p w14:paraId="50DF5CCC" w14:textId="77777777" w:rsidR="007C4B7B" w:rsidRPr="0094502D" w:rsidRDefault="007C4B7B" w:rsidP="00EC71A6">
          <w:pPr>
            <w:pStyle w:val="Sidhuvud"/>
          </w:pPr>
        </w:p>
      </w:tc>
    </w:tr>
    <w:tr w:rsidR="007C4B7B" w14:paraId="63BFD3FC" w14:textId="77777777" w:rsidTr="00C93EBA">
      <w:trPr>
        <w:trHeight w:val="2268"/>
      </w:trPr>
      <w:sdt>
        <w:sdtPr>
          <w:alias w:val="SenderText"/>
          <w:tag w:val="ccRKShow_SenderText"/>
          <w:id w:val="1374046025"/>
          <w:placeholder>
            <w:docPart w:val="869F569A34C44BFB9F29278CB41CE675"/>
          </w:placeholder>
        </w:sdtPr>
        <w:sdtEndPr/>
        <w:sdtContent>
          <w:tc>
            <w:tcPr>
              <w:tcW w:w="5534" w:type="dxa"/>
              <w:tcMar>
                <w:right w:w="1134" w:type="dxa"/>
              </w:tcMar>
            </w:tcPr>
            <w:p w14:paraId="363F81F8" w14:textId="3D69D52B" w:rsidR="00E905CD" w:rsidRPr="00E905CD" w:rsidRDefault="00E905CD" w:rsidP="00340DE0">
              <w:pPr>
                <w:pStyle w:val="Sidhuvud"/>
                <w:rPr>
                  <w:rStyle w:val="Platshllartext"/>
                  <w:b/>
                  <w:bCs/>
                </w:rPr>
              </w:pPr>
              <w:r w:rsidRPr="00E905CD">
                <w:rPr>
                  <w:rStyle w:val="Platshllartext"/>
                  <w:b/>
                  <w:bCs/>
                </w:rPr>
                <w:t>Miljödepartementet</w:t>
              </w:r>
            </w:p>
            <w:p w14:paraId="4CC04DA1" w14:textId="77777777" w:rsidR="00E905CD" w:rsidRDefault="00E905CD" w:rsidP="00340DE0">
              <w:pPr>
                <w:pStyle w:val="Sidhuvud"/>
              </w:pPr>
              <w:r>
                <w:t>Miljö- och klimatministern samt vice statsministern</w:t>
              </w:r>
            </w:p>
            <w:p w14:paraId="795D51D4" w14:textId="293A3903" w:rsidR="007C4B7B" w:rsidRPr="00340DE0" w:rsidRDefault="007C4B7B" w:rsidP="00340DE0">
              <w:pPr>
                <w:pStyle w:val="Sidhuvud"/>
              </w:pPr>
            </w:p>
          </w:tc>
        </w:sdtContent>
      </w:sdt>
      <w:sdt>
        <w:sdtPr>
          <w:alias w:val="Recipient"/>
          <w:tag w:val="ccRKShow_Recipient"/>
          <w:id w:val="-28344517"/>
          <w:placeholder>
            <w:docPart w:val="26F1D1A164E94D4CA46CA0534A3D5BA8"/>
          </w:placeholder>
          <w:dataBinding w:prefixMappings="xmlns:ns0='http://lp/documentinfo/RK' " w:xpath="/ns0:DocumentInfo[1]/ns0:BaseInfo[1]/ns0:Recipient[1]" w:storeItemID="{CF192BEB-EAC7-4422-B347-FABA385C1047}"/>
          <w:text w:multiLine="1"/>
        </w:sdtPr>
        <w:sdtContent>
          <w:tc>
            <w:tcPr>
              <w:tcW w:w="3170" w:type="dxa"/>
            </w:tcPr>
            <w:p w14:paraId="0C19384A" w14:textId="48AD91F9" w:rsidR="007C4B7B" w:rsidRDefault="00941D38" w:rsidP="00547B89">
              <w:pPr>
                <w:pStyle w:val="Sidhuvud"/>
              </w:pPr>
              <w:r>
                <w:t>Till riksdagen</w:t>
              </w:r>
            </w:p>
          </w:tc>
        </w:sdtContent>
      </w:sdt>
      <w:tc>
        <w:tcPr>
          <w:tcW w:w="1134" w:type="dxa"/>
        </w:tcPr>
        <w:p w14:paraId="3E91358A" w14:textId="77777777" w:rsidR="007C4B7B" w:rsidRDefault="007C4B7B" w:rsidP="003E6020">
          <w:pPr>
            <w:pStyle w:val="Sidhuvud"/>
          </w:pPr>
        </w:p>
      </w:tc>
    </w:tr>
  </w:tbl>
  <w:p w14:paraId="5134571E"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B7B"/>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1AD1"/>
    <w:rsid w:val="000241FA"/>
    <w:rsid w:val="00025992"/>
    <w:rsid w:val="00026711"/>
    <w:rsid w:val="0002708E"/>
    <w:rsid w:val="0002763D"/>
    <w:rsid w:val="0003679E"/>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4837"/>
    <w:rsid w:val="00135111"/>
    <w:rsid w:val="001428E2"/>
    <w:rsid w:val="0016294F"/>
    <w:rsid w:val="001660A3"/>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A4A28"/>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4A27"/>
    <w:rsid w:val="00237147"/>
    <w:rsid w:val="00242AD1"/>
    <w:rsid w:val="0024412C"/>
    <w:rsid w:val="0024537C"/>
    <w:rsid w:val="0025076D"/>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6428"/>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437"/>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0CEA"/>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1C9D"/>
    <w:rsid w:val="00511E6C"/>
    <w:rsid w:val="005121C0"/>
    <w:rsid w:val="00513E7D"/>
    <w:rsid w:val="00514A67"/>
    <w:rsid w:val="00520A46"/>
    <w:rsid w:val="00521192"/>
    <w:rsid w:val="0052127C"/>
    <w:rsid w:val="00526AEB"/>
    <w:rsid w:val="005302E0"/>
    <w:rsid w:val="00544738"/>
    <w:rsid w:val="005456E4"/>
    <w:rsid w:val="00547B89"/>
    <w:rsid w:val="00551027"/>
    <w:rsid w:val="0055599E"/>
    <w:rsid w:val="005568AF"/>
    <w:rsid w:val="00556AF5"/>
    <w:rsid w:val="00557433"/>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1C59"/>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9D4"/>
    <w:rsid w:val="005E4E79"/>
    <w:rsid w:val="005E5CE7"/>
    <w:rsid w:val="005E790C"/>
    <w:rsid w:val="005F08C5"/>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1B98"/>
    <w:rsid w:val="00663196"/>
    <w:rsid w:val="0066378C"/>
    <w:rsid w:val="006700F0"/>
    <w:rsid w:val="006706EA"/>
    <w:rsid w:val="00670A48"/>
    <w:rsid w:val="006721FE"/>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E5489"/>
    <w:rsid w:val="006F2588"/>
    <w:rsid w:val="00710A6C"/>
    <w:rsid w:val="00710D98"/>
    <w:rsid w:val="00711CE9"/>
    <w:rsid w:val="00712266"/>
    <w:rsid w:val="00712593"/>
    <w:rsid w:val="00712D82"/>
    <w:rsid w:val="00716E22"/>
    <w:rsid w:val="007171AB"/>
    <w:rsid w:val="007213D0"/>
    <w:rsid w:val="007219C0"/>
    <w:rsid w:val="00731C75"/>
    <w:rsid w:val="00732599"/>
    <w:rsid w:val="00733E3F"/>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4B7B"/>
    <w:rsid w:val="007C6456"/>
    <w:rsid w:val="007C7BDB"/>
    <w:rsid w:val="007D2FF5"/>
    <w:rsid w:val="007D4BCF"/>
    <w:rsid w:val="007D73AB"/>
    <w:rsid w:val="007D790E"/>
    <w:rsid w:val="007E2712"/>
    <w:rsid w:val="007E4A9C"/>
    <w:rsid w:val="007E5516"/>
    <w:rsid w:val="007E7EE2"/>
    <w:rsid w:val="007F06CA"/>
    <w:rsid w:val="007F0DD0"/>
    <w:rsid w:val="007F61D0"/>
    <w:rsid w:val="0080228F"/>
    <w:rsid w:val="00804C1B"/>
    <w:rsid w:val="0080595A"/>
    <w:rsid w:val="0080608A"/>
    <w:rsid w:val="008150A6"/>
    <w:rsid w:val="00815A8F"/>
    <w:rsid w:val="00817098"/>
    <w:rsid w:val="008178E6"/>
    <w:rsid w:val="0082249C"/>
    <w:rsid w:val="00824CCE"/>
    <w:rsid w:val="008276FF"/>
    <w:rsid w:val="00830B7B"/>
    <w:rsid w:val="00832661"/>
    <w:rsid w:val="008349AA"/>
    <w:rsid w:val="008375D5"/>
    <w:rsid w:val="00841486"/>
    <w:rsid w:val="00842BC9"/>
    <w:rsid w:val="008431AF"/>
    <w:rsid w:val="0084476E"/>
    <w:rsid w:val="00845137"/>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1D38"/>
    <w:rsid w:val="0094502D"/>
    <w:rsid w:val="00946561"/>
    <w:rsid w:val="00946B39"/>
    <w:rsid w:val="00947013"/>
    <w:rsid w:val="0095062C"/>
    <w:rsid w:val="00956EA9"/>
    <w:rsid w:val="00966E40"/>
    <w:rsid w:val="00971BC4"/>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10E5"/>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D2945"/>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0072"/>
    <w:rsid w:val="00B316CA"/>
    <w:rsid w:val="00B31BFB"/>
    <w:rsid w:val="00B342A1"/>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25CD"/>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3687"/>
    <w:rsid w:val="00DE73D2"/>
    <w:rsid w:val="00DF23A6"/>
    <w:rsid w:val="00DF5BFB"/>
    <w:rsid w:val="00DF5CD6"/>
    <w:rsid w:val="00E00302"/>
    <w:rsid w:val="00E022DA"/>
    <w:rsid w:val="00E03BCB"/>
    <w:rsid w:val="00E124DC"/>
    <w:rsid w:val="00E15A41"/>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5CD"/>
    <w:rsid w:val="00E90CAA"/>
    <w:rsid w:val="00E93339"/>
    <w:rsid w:val="00E96532"/>
    <w:rsid w:val="00E973A0"/>
    <w:rsid w:val="00EA1688"/>
    <w:rsid w:val="00EA1AFC"/>
    <w:rsid w:val="00EA2317"/>
    <w:rsid w:val="00EA3A7D"/>
    <w:rsid w:val="00EA4C83"/>
    <w:rsid w:val="00EB2CC6"/>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3FCC"/>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4825"/>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A93D175"/>
  <w15:docId w15:val="{A3DD8122-A8C2-436E-A9F5-50F3FAEF3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5929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37B77029E1D4F77BDB69D4CF4636A31"/>
        <w:category>
          <w:name w:val="Allmänt"/>
          <w:gallery w:val="placeholder"/>
        </w:category>
        <w:types>
          <w:type w:val="bbPlcHdr"/>
        </w:types>
        <w:behaviors>
          <w:behavior w:val="content"/>
        </w:behaviors>
        <w:guid w:val="{5E0CA1DB-7AF9-4752-AAD0-62CFE1350AAD}"/>
      </w:docPartPr>
      <w:docPartBody>
        <w:p w:rsidR="00B11A95" w:rsidRDefault="001A0ABB" w:rsidP="001A0ABB">
          <w:pPr>
            <w:pStyle w:val="137B77029E1D4F77BDB69D4CF4636A31"/>
          </w:pPr>
          <w:r>
            <w:rPr>
              <w:rStyle w:val="Platshllartext"/>
            </w:rPr>
            <w:t xml:space="preserve"> </w:t>
          </w:r>
        </w:p>
      </w:docPartBody>
    </w:docPart>
    <w:docPart>
      <w:docPartPr>
        <w:name w:val="5D0EA391949F430BACAE9B4BEF0E82B1"/>
        <w:category>
          <w:name w:val="Allmänt"/>
          <w:gallery w:val="placeholder"/>
        </w:category>
        <w:types>
          <w:type w:val="bbPlcHdr"/>
        </w:types>
        <w:behaviors>
          <w:behavior w:val="content"/>
        </w:behaviors>
        <w:guid w:val="{B33D72E6-68C0-4D02-8A9C-1B1363821751}"/>
      </w:docPartPr>
      <w:docPartBody>
        <w:p w:rsidR="00B11A95" w:rsidRDefault="001A0ABB" w:rsidP="001A0ABB">
          <w:pPr>
            <w:pStyle w:val="5D0EA391949F430BACAE9B4BEF0E82B11"/>
          </w:pPr>
          <w:r>
            <w:rPr>
              <w:rStyle w:val="Platshllartext"/>
            </w:rPr>
            <w:t xml:space="preserve"> </w:t>
          </w:r>
        </w:p>
      </w:docPartBody>
    </w:docPart>
    <w:docPart>
      <w:docPartPr>
        <w:name w:val="869F569A34C44BFB9F29278CB41CE675"/>
        <w:category>
          <w:name w:val="Allmänt"/>
          <w:gallery w:val="placeholder"/>
        </w:category>
        <w:types>
          <w:type w:val="bbPlcHdr"/>
        </w:types>
        <w:behaviors>
          <w:behavior w:val="content"/>
        </w:behaviors>
        <w:guid w:val="{5D61057E-7A74-4DB4-A001-90358166AA93}"/>
      </w:docPartPr>
      <w:docPartBody>
        <w:p w:rsidR="00B11A95" w:rsidRDefault="001A0ABB" w:rsidP="001A0ABB">
          <w:pPr>
            <w:pStyle w:val="869F569A34C44BFB9F29278CB41CE6751"/>
          </w:pPr>
          <w:r>
            <w:rPr>
              <w:rStyle w:val="Platshllartext"/>
            </w:rPr>
            <w:t xml:space="preserve"> </w:t>
          </w:r>
        </w:p>
      </w:docPartBody>
    </w:docPart>
    <w:docPart>
      <w:docPartPr>
        <w:name w:val="26F1D1A164E94D4CA46CA0534A3D5BA8"/>
        <w:category>
          <w:name w:val="Allmänt"/>
          <w:gallery w:val="placeholder"/>
        </w:category>
        <w:types>
          <w:type w:val="bbPlcHdr"/>
        </w:types>
        <w:behaviors>
          <w:behavior w:val="content"/>
        </w:behaviors>
        <w:guid w:val="{5F96F96F-D1FE-4C46-BD15-8A437D250500}"/>
      </w:docPartPr>
      <w:docPartBody>
        <w:p w:rsidR="00B11A95" w:rsidRDefault="001A0ABB" w:rsidP="001A0ABB">
          <w:pPr>
            <w:pStyle w:val="26F1D1A164E94D4CA46CA0534A3D5BA8"/>
          </w:pPr>
          <w:r>
            <w:rPr>
              <w:rStyle w:val="Platshllartext"/>
            </w:rPr>
            <w:t xml:space="preserve"> </w:t>
          </w:r>
        </w:p>
      </w:docPartBody>
    </w:docPart>
    <w:docPart>
      <w:docPartPr>
        <w:name w:val="70A76C95E62E477B93E2156A69D00B80"/>
        <w:category>
          <w:name w:val="Allmänt"/>
          <w:gallery w:val="placeholder"/>
        </w:category>
        <w:types>
          <w:type w:val="bbPlcHdr"/>
        </w:types>
        <w:behaviors>
          <w:behavior w:val="content"/>
        </w:behaviors>
        <w:guid w:val="{F3F2D011-7B65-40D9-A447-4643C680957C}"/>
      </w:docPartPr>
      <w:docPartBody>
        <w:p w:rsidR="00B11A95" w:rsidRDefault="001A0ABB" w:rsidP="001A0ABB">
          <w:pPr>
            <w:pStyle w:val="70A76C95E62E477B93E2156A69D00B80"/>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ABB"/>
    <w:rsid w:val="001A0ABB"/>
    <w:rsid w:val="00B11A95"/>
    <w:rsid w:val="00CD387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CBF1242944B1479996AD0FCB4E16E920">
    <w:name w:val="CBF1242944B1479996AD0FCB4E16E920"/>
    <w:rsid w:val="001A0ABB"/>
  </w:style>
  <w:style w:type="character" w:styleId="Platshllartext">
    <w:name w:val="Placeholder Text"/>
    <w:basedOn w:val="Standardstycketeckensnitt"/>
    <w:uiPriority w:val="99"/>
    <w:semiHidden/>
    <w:rsid w:val="00B11A95"/>
  </w:style>
  <w:style w:type="paragraph" w:customStyle="1" w:styleId="EA442D452BB44B3791450A4E22B190D6">
    <w:name w:val="EA442D452BB44B3791450A4E22B190D6"/>
    <w:rsid w:val="001A0ABB"/>
  </w:style>
  <w:style w:type="paragraph" w:customStyle="1" w:styleId="9DC514148CE0408EB04A485A4B908A61">
    <w:name w:val="9DC514148CE0408EB04A485A4B908A61"/>
    <w:rsid w:val="001A0ABB"/>
  </w:style>
  <w:style w:type="paragraph" w:customStyle="1" w:styleId="E540B061436E4B81B9100BBBEDA2475B">
    <w:name w:val="E540B061436E4B81B9100BBBEDA2475B"/>
    <w:rsid w:val="001A0ABB"/>
  </w:style>
  <w:style w:type="paragraph" w:customStyle="1" w:styleId="137B77029E1D4F77BDB69D4CF4636A31">
    <w:name w:val="137B77029E1D4F77BDB69D4CF4636A31"/>
    <w:rsid w:val="001A0ABB"/>
  </w:style>
  <w:style w:type="paragraph" w:customStyle="1" w:styleId="5D0EA391949F430BACAE9B4BEF0E82B1">
    <w:name w:val="5D0EA391949F430BACAE9B4BEF0E82B1"/>
    <w:rsid w:val="001A0ABB"/>
  </w:style>
  <w:style w:type="paragraph" w:customStyle="1" w:styleId="1181AEB879F64C78BDC4D7987B310935">
    <w:name w:val="1181AEB879F64C78BDC4D7987B310935"/>
    <w:rsid w:val="001A0ABB"/>
  </w:style>
  <w:style w:type="paragraph" w:customStyle="1" w:styleId="325F735433394BE1935D147E5D3E89BE">
    <w:name w:val="325F735433394BE1935D147E5D3E89BE"/>
    <w:rsid w:val="001A0ABB"/>
  </w:style>
  <w:style w:type="paragraph" w:customStyle="1" w:styleId="4152BC56EB6E465AA18EF00B653E37FE">
    <w:name w:val="4152BC56EB6E465AA18EF00B653E37FE"/>
    <w:rsid w:val="001A0ABB"/>
  </w:style>
  <w:style w:type="paragraph" w:customStyle="1" w:styleId="869F569A34C44BFB9F29278CB41CE675">
    <w:name w:val="869F569A34C44BFB9F29278CB41CE675"/>
    <w:rsid w:val="001A0ABB"/>
  </w:style>
  <w:style w:type="paragraph" w:customStyle="1" w:styleId="26F1D1A164E94D4CA46CA0534A3D5BA8">
    <w:name w:val="26F1D1A164E94D4CA46CA0534A3D5BA8"/>
    <w:rsid w:val="001A0ABB"/>
  </w:style>
  <w:style w:type="paragraph" w:customStyle="1" w:styleId="5D0EA391949F430BACAE9B4BEF0E82B11">
    <w:name w:val="5D0EA391949F430BACAE9B4BEF0E82B11"/>
    <w:rsid w:val="001A0ABB"/>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869F569A34C44BFB9F29278CB41CE6751">
    <w:name w:val="869F569A34C44BFB9F29278CB41CE6751"/>
    <w:rsid w:val="001A0ABB"/>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5BF7FB51696B484C97A6C806AEB8D743">
    <w:name w:val="5BF7FB51696B484C97A6C806AEB8D743"/>
    <w:rsid w:val="001A0ABB"/>
  </w:style>
  <w:style w:type="paragraph" w:customStyle="1" w:styleId="A32E960E6C4B4E57AF79A4577A2020FF">
    <w:name w:val="A32E960E6C4B4E57AF79A4577A2020FF"/>
    <w:rsid w:val="001A0ABB"/>
  </w:style>
  <w:style w:type="paragraph" w:customStyle="1" w:styleId="425E340298AA4D98B434AC6AC6FC4B81">
    <w:name w:val="425E340298AA4D98B434AC6AC6FC4B81"/>
    <w:rsid w:val="001A0ABB"/>
  </w:style>
  <w:style w:type="paragraph" w:customStyle="1" w:styleId="638873895B3444C7B0BFA8EB2228542F">
    <w:name w:val="638873895B3444C7B0BFA8EB2228542F"/>
    <w:rsid w:val="001A0ABB"/>
  </w:style>
  <w:style w:type="paragraph" w:customStyle="1" w:styleId="334212629EF74837815F6D117190D242">
    <w:name w:val="334212629EF74837815F6D117190D242"/>
    <w:rsid w:val="001A0ABB"/>
  </w:style>
  <w:style w:type="paragraph" w:customStyle="1" w:styleId="70A76C95E62E477B93E2156A69D00B80">
    <w:name w:val="70A76C95E62E477B93E2156A69D00B80"/>
    <w:rsid w:val="001A0ABB"/>
  </w:style>
  <w:style w:type="paragraph" w:customStyle="1" w:styleId="F6D6A42DA02C4A9CB3DFD66E293258E9">
    <w:name w:val="F6D6A42DA02C4A9CB3DFD66E293258E9"/>
    <w:rsid w:val="001A0ABB"/>
  </w:style>
  <w:style w:type="paragraph" w:customStyle="1" w:styleId="3174B3FC748846EB94C7D11E5C6904D6">
    <w:name w:val="3174B3FC748846EB94C7D11E5C6904D6"/>
    <w:rsid w:val="00B11A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891f9f73-d02c-4a95-a974-2dba5c4add60</RD_Svarsid>
  </documentManagement>
</p:properties>
</file>

<file path=customXml/item3.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
    <OrganisationInfo>
      <Organisatoriskenhet1>Miljödepartementet</Organisatoriskenhet1>
      <Organisatoriskenhet2> </Organisatoriskenhet2>
      <Organisatoriskenhet3> </Organisatoriskenhet3>
      <Organisatoriskenhet1Id>168</Organisatoriskenhet1Id>
      <Organisatoriskenhet2Id> </Organisatoriskenhet2Id>
      <Organisatoriskenhet3Id> </Organisatoriskenhet3Id>
    </OrganisationInfo>
    <HeaderDate>2020-08-12T00:00:00</HeaderDate>
    <Office/>
    <Dnr>M2020/01199/Nm</Dnr>
    <ParagrafNr/>
    <DocumentTitle/>
    <VisitingAddress/>
    <Extra1/>
    <Extra2/>
    <Extra3>Alexandra Anstrell</Extra3>
    <Number/>
    <Recipient>Till riksdagen</Recipient>
    <SenderText/>
    <DocNumber/>
    <Doclanguage>1053</Doclanguage>
    <Appendix/>
    <LogotypeName>RK_LOGO_SV_BW.emf</LogotypeName>
  </BaseInfo>
</DocumentInfo>
</file>

<file path=customXml/item4.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Terms xmlns="http://schemas.microsoft.com/office/infopath/2007/PartnerControls"/>
    </edbe0b5c82304c8e847ab7b8c02a77c3>
    <DirtyMigration xmlns="4e9c2f0c-7bf8-49af-8356-cbf363fc78a7">false</DirtyMigration>
    <k46d94c0acf84ab9a79866a9d8b1905f xmlns="cc625d36-bb37-4650-91b9-0c96159295ba">
      <Terms xmlns="http://schemas.microsoft.com/office/infopath/2007/PartnerControls"/>
    </k46d94c0acf84ab9a79866a9d8b1905f>
    <_dlc_DocId xmlns="393aa91a-fcfd-4bc0-9211-36382cacc5c9">A5R4NF7SHQ5A-1567022405-3310</_dlc_DocId>
    <_dlc_DocIdUrl xmlns="393aa91a-fcfd-4bc0-9211-36382cacc5c9">
      <Url>https://dhs.sp.regeringskansliet.se/dep/m/EcRcAss/_layouts/15/DocIdRedir.aspx?ID=A5R4NF7SHQ5A-1567022405-3310</Url>
      <Description>A5R4NF7SHQ5A-1567022405-3310</Description>
    </_dlc_DocIdUrl>
  </documentManagement>
</p:properties>
</file>

<file path=customXml/item5.xml><?xml version="1.0" encoding="utf-8"?>
<?mso-contentType ?>
<SharedContentType xmlns="Microsoft.SharePoint.Taxonomy.ContentTypeSync" SourceId="d07acfae-4dfa-4949-99a8-259efd31a6ae" ContentTypeId="0x010100BBA312BF02777149882D207184EC35C032" PreviousValue="false"/>
</file>

<file path=customXml/item6.xml><?xml version="1.0" encoding="utf-8"?>
<ct:contentTypeSchema xmlns:ct="http://schemas.microsoft.com/office/2006/metadata/contentType" xmlns:ma="http://schemas.microsoft.com/office/2006/metadata/properties/metaAttributes" ct:_="" ma:_="" ma:contentTypeName="RK Word" ma:contentTypeID="0x010100BBA312BF02777149882D207184EC35C03200AC1AFD10C90FF945BD63FEBBF48F061D" ma:contentTypeVersion="33" ma:contentTypeDescription="Skapa nytt dokument med möjlighet att välja RK-mall" ma:contentTypeScope="" ma:versionID="184050b878112c3da0e0d72b62f1f728">
  <xsd:schema xmlns:xsd="http://www.w3.org/2001/XMLSchema" xmlns:xs="http://www.w3.org/2001/XMLSchema" xmlns:p="http://schemas.microsoft.com/office/2006/metadata/properties" xmlns:ns2="cc625d36-bb37-4650-91b9-0c96159295ba" xmlns:ns3="4e9c2f0c-7bf8-49af-8356-cbf363fc78a7" xmlns:ns4="393aa91a-fcfd-4bc0-9211-36382cacc5c9" xmlns:ns5="860e4c83-59ce-4420-a61e-371951efc959" targetNamespace="http://schemas.microsoft.com/office/2006/metadata/properties" ma:root="true" ma:fieldsID="d9b7d3ea7f1fe94936dc6478734b280c" ns2:_="" ns3:_="" ns4:_="" ns5:_="">
    <xsd:import namespace="cc625d36-bb37-4650-91b9-0c96159295ba"/>
    <xsd:import namespace="4e9c2f0c-7bf8-49af-8356-cbf363fc78a7"/>
    <xsd:import namespace="393aa91a-fcfd-4bc0-9211-36382cacc5c9"/>
    <xsd:import namespace="860e4c83-59ce-4420-a61e-371951efc959"/>
    <xsd:element name="properties">
      <xsd:complexType>
        <xsd:sequence>
          <xsd:element name="documentManagement">
            <xsd:complexType>
              <xsd:all>
                <xsd:element ref="ns2:TaxCatchAll" minOccurs="0"/>
                <xsd:element ref="ns2:TaxCatchAllLabel" minOccurs="0"/>
                <xsd:element ref="ns2:k46d94c0acf84ab9a79866a9d8b1905f" minOccurs="0"/>
                <xsd:element ref="ns2:edbe0b5c82304c8e847ab7b8c02a77c3" minOccurs="0"/>
                <xsd:element ref="ns3:DirtyMigration" minOccurs="0"/>
                <xsd:element ref="ns4:_dlc_DocId" minOccurs="0"/>
                <xsd:element ref="ns4:_dlc_DocIdUrl" minOccurs="0"/>
                <xsd:element ref="ns4:_dlc_DocIdPersistId" minOccurs="0"/>
                <xsd:element ref="ns5: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 ma:index="4" nillable="true" ma:displayName="Taxonomy Catch All Column" ma:description="" ma:hidden="true" ma:list="{55dc6a68-92c0-4634-b8fc-39181434be27}" ma:internalName="TaxCatchAll" ma:showField="CatchAllData" ma:web="c4db1c38-f512-44fd-bf83-160b8527881d">
      <xsd:complexType>
        <xsd:complexContent>
          <xsd:extension base="dms:MultiChoiceLookup">
            <xsd:sequence>
              <xsd:element name="Value" type="dms:Lookup" maxOccurs="unbounded" minOccurs="0" nillable="true"/>
            </xsd:sequence>
          </xsd:extension>
        </xsd:complexContent>
      </xsd:complexType>
    </xsd:element>
    <xsd:element name="TaxCatchAllLabel" ma:index="5" nillable="true" ma:displayName="Taxonomy Catch All Column1" ma:description="" ma:hidden="true" ma:list="{55dc6a68-92c0-4634-b8fc-39181434be27}" ma:internalName="TaxCatchAllLabel" ma:readOnly="true" ma:showField="CatchAllDataLabel" ma:web="c4db1c38-f512-44fd-bf83-160b8527881d">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6" nillable="true" ma:taxonomy="true" ma:internalName="k46d94c0acf84ab9a79866a9d8b1905f" ma:taxonomyFieldName="Organisation" ma:displayName="Organisatorisk enhet" ma:fieldId="{446d94c0-acf8-4ab9-a798-66a9d8b1905f}" ma:sspId="d07acfae-4dfa-4949-99a8-259efd31a6ae" ma:termSetId="8c1436be-a8c9-4c8f-93bb-07dc2d5595bf" ma:anchorId="00000000-0000-0000-0000-000000000000" ma:open="true" ma:isKeyword="false">
      <xsd:complexType>
        <xsd:sequence>
          <xsd:element ref="pc:Terms" minOccurs="0" maxOccurs="1"/>
        </xsd:sequence>
      </xsd:complexType>
    </xsd:element>
    <xsd:element name="edbe0b5c82304c8e847ab7b8c02a77c3" ma:index="13"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DirtyMigration" ma:index="14"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93aa91a-fcfd-4bc0-9211-36382cacc5c9" elementFormDefault="qualified">
    <xsd:import namespace="http://schemas.microsoft.com/office/2006/documentManagement/types"/>
    <xsd:import namespace="http://schemas.microsoft.com/office/infopath/2007/PartnerControls"/>
    <xsd:element name="_dlc_DocId" ma:index="15" nillable="true" ma:displayName="Dokument-ID-värde" ma:description="Värdet för dokument-ID som tilldelats till det här objektet." ma:internalName="_dlc_DocId" ma:readOnly="true">
      <xsd:simpleType>
        <xsd:restriction base="dms:Text"/>
      </xsd:simpleType>
    </xsd:element>
    <xsd:element name="_dlc_DocIdUrl" ma:index="16"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60e4c83-59ce-4420-a61e-371951efc959" elementFormDefault="qualified">
    <xsd:import namespace="http://schemas.microsoft.com/office/2006/documentManagement/types"/>
    <xsd:import namespace="http://schemas.microsoft.com/office/infopath/2007/PartnerControls"/>
    <xsd:element name="SharedWithUsers" ma:index="1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nehållstyp"/>
        <xsd:element ref="dc:title" minOccurs="0" maxOccurs="1" ma:index="3"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D5A9BF-3B9E-40DB-A593-5E6C19E311FA}"/>
</file>

<file path=customXml/itemProps2.xml><?xml version="1.0" encoding="utf-8"?>
<ds:datastoreItem xmlns:ds="http://schemas.openxmlformats.org/officeDocument/2006/customXml" ds:itemID="{5D6B2309-46B8-4435-A5E0-1DA5481AE1F5}"/>
</file>

<file path=customXml/itemProps3.xml><?xml version="1.0" encoding="utf-8"?>
<ds:datastoreItem xmlns:ds="http://schemas.openxmlformats.org/officeDocument/2006/customXml" ds:itemID="{CF192BEB-EAC7-4422-B347-FABA385C1047}"/>
</file>

<file path=customXml/itemProps4.xml><?xml version="1.0" encoding="utf-8"?>
<ds:datastoreItem xmlns:ds="http://schemas.openxmlformats.org/officeDocument/2006/customXml" ds:itemID="{5D6B2309-46B8-4435-A5E0-1DA5481AE1F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60e4c83-59ce-4420-a61e-371951efc959"/>
    <ds:schemaRef ds:uri="393aa91a-fcfd-4bc0-9211-36382cacc5c9"/>
    <ds:schemaRef ds:uri="http://purl.org/dc/elements/1.1/"/>
    <ds:schemaRef ds:uri="http://schemas.microsoft.com/office/2006/metadata/properties"/>
    <ds:schemaRef ds:uri="cc625d36-bb37-4650-91b9-0c96159295ba"/>
    <ds:schemaRef ds:uri="4e9c2f0c-7bf8-49af-8356-cbf363fc78a7"/>
    <ds:schemaRef ds:uri="http://www.w3.org/XML/1998/namespace"/>
    <ds:schemaRef ds:uri="http://purl.org/dc/dcmitype/"/>
  </ds:schemaRefs>
</ds:datastoreItem>
</file>

<file path=customXml/itemProps5.xml><?xml version="1.0" encoding="utf-8"?>
<ds:datastoreItem xmlns:ds="http://schemas.openxmlformats.org/officeDocument/2006/customXml" ds:itemID="{95EE177A-9050-43A1-8BEB-2D03E7B3AB8C}">
  <ds:schemaRefs>
    <ds:schemaRef ds:uri="Microsoft.SharePoint.Taxonomy.ContentTypeSync"/>
  </ds:schemaRefs>
</ds:datastoreItem>
</file>

<file path=customXml/itemProps6.xml><?xml version="1.0" encoding="utf-8"?>
<ds:datastoreItem xmlns:ds="http://schemas.openxmlformats.org/officeDocument/2006/customXml" ds:itemID="{7000251C-8CFE-49A7-8223-CD74371831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625d36-bb37-4650-91b9-0c96159295ba"/>
    <ds:schemaRef ds:uri="4e9c2f0c-7bf8-49af-8356-cbf363fc78a7"/>
    <ds:schemaRef ds:uri="393aa91a-fcfd-4bc0-9211-36382cacc5c9"/>
    <ds:schemaRef ds:uri="860e4c83-59ce-4420-a61e-371951efc9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2585A7A4-5927-402A-ABB6-EC63CEB60BA6}"/>
</file>

<file path=customXml/itemProps8.xml><?xml version="1.0" encoding="utf-8"?>
<ds:datastoreItem xmlns:ds="http://schemas.openxmlformats.org/officeDocument/2006/customXml" ds:itemID="{54E6CFFF-1FBF-4753-968F-AF4F87AAD8E2}"/>
</file>

<file path=docProps/app.xml><?xml version="1.0" encoding="utf-8"?>
<Properties xmlns="http://schemas.openxmlformats.org/officeDocument/2006/extended-properties" xmlns:vt="http://schemas.openxmlformats.org/officeDocument/2006/docPropsVTypes">
  <Template>RK Basmall</Template>
  <TotalTime>0</TotalTime>
  <Pages>2</Pages>
  <Words>239</Words>
  <Characters>1271</Characters>
  <Application>Microsoft Office Word</Application>
  <DocSecurity>0</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1877 av Alexandra Anstrell (M) Förslag om nya bestämmelser för hästhållning.docx</dc:title>
  <dc:subject/>
  <dc:creator>Magnus Bergström</dc:creator>
  <cp:keywords/>
  <dc:description/>
  <cp:lastModifiedBy>Liisa Viinamäki</cp:lastModifiedBy>
  <cp:revision>5</cp:revision>
  <cp:lastPrinted>2020-08-11T13:59:00Z</cp:lastPrinted>
  <dcterms:created xsi:type="dcterms:W3CDTF">2020-08-11T13:44:00Z</dcterms:created>
  <dcterms:modified xsi:type="dcterms:W3CDTF">2020-08-11T14:12:00Z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ItemGuid">
    <vt:lpwstr>bb241558-7760-49c6-a75c-e3ed6b12f53c</vt:lpwstr>
  </property>
  <property fmtid="{D5CDD505-2E9C-101B-9397-08002B2CF9AE}" pid="7" name="TaxKeyword">
    <vt:lpwstr/>
  </property>
  <property fmtid="{D5CDD505-2E9C-101B-9397-08002B2CF9AE}" pid="8" name="TaxKeywordTaxHTField">
    <vt:lpwstr/>
  </property>
</Properties>
</file>