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2890A4" w14:textId="51B46746" w:rsidR="007E5CF2" w:rsidRDefault="007E5CF2" w:rsidP="00AD4643">
      <w:pPr>
        <w:pStyle w:val="Rubrik"/>
      </w:pPr>
      <w:bookmarkStart w:id="0" w:name="Start"/>
      <w:bookmarkEnd w:id="0"/>
      <w:r>
        <w:t>Svar på fråga 20</w:t>
      </w:r>
      <w:r w:rsidR="00B941D8">
        <w:t>20/21</w:t>
      </w:r>
      <w:r>
        <w:t>:</w:t>
      </w:r>
      <w:r w:rsidR="00B941D8">
        <w:t>221</w:t>
      </w:r>
      <w:r>
        <w:t xml:space="preserve"> av </w:t>
      </w:r>
      <w:r w:rsidR="00B941D8">
        <w:t>Hampus Hagman</w:t>
      </w:r>
      <w:r>
        <w:t xml:space="preserve"> (</w:t>
      </w:r>
      <w:r w:rsidR="00B941D8">
        <w:t>KD</w:t>
      </w:r>
      <w:r>
        <w:t>)</w:t>
      </w:r>
      <w:r>
        <w:br/>
      </w:r>
      <w:r w:rsidR="00B941D8">
        <w:t>Styrningen av Skatteverket</w:t>
      </w:r>
    </w:p>
    <w:p w14:paraId="15A34500" w14:textId="3C143D8C" w:rsidR="00B941D8" w:rsidRDefault="00B941D8" w:rsidP="00AD4643">
      <w:pPr>
        <w:pStyle w:val="Brdtext"/>
      </w:pPr>
      <w:r>
        <w:t>Hampus Hagman har frågat mig när</w:t>
      </w:r>
      <w:r w:rsidR="00B823B9">
        <w:t xml:space="preserve"> </w:t>
      </w:r>
      <w:r>
        <w:t xml:space="preserve">en styrelse för Skatteverket </w:t>
      </w:r>
      <w:r w:rsidR="00906E2F">
        <w:t xml:space="preserve">kommer </w:t>
      </w:r>
      <w:r>
        <w:t>att tillsättas</w:t>
      </w:r>
      <w:r w:rsidR="00906E2F">
        <w:t>.</w:t>
      </w:r>
    </w:p>
    <w:p w14:paraId="2109D00C" w14:textId="7998A330" w:rsidR="00B941D8" w:rsidRDefault="00906E2F" w:rsidP="00AD4643">
      <w:pPr>
        <w:pStyle w:val="Brdtext"/>
      </w:pPr>
      <w:r>
        <w:t xml:space="preserve">Sedan den 1 augusti 2018 är Skatteverket en styrelsemyndighet. </w:t>
      </w:r>
      <w:r w:rsidR="00B823B9">
        <w:t xml:space="preserve">Någon styrelse är </w:t>
      </w:r>
      <w:r>
        <w:t xml:space="preserve">dock </w:t>
      </w:r>
      <w:r w:rsidR="00B823B9">
        <w:t>ännu inte utsedd</w:t>
      </w:r>
      <w:r>
        <w:t>, men f</w:t>
      </w:r>
      <w:r w:rsidR="00B823B9">
        <w:t xml:space="preserve">rågan bereds i Regeringskansliet. </w:t>
      </w:r>
    </w:p>
    <w:p w14:paraId="03199F32" w14:textId="011D1073" w:rsidR="00B823B9" w:rsidRDefault="00B823B9" w:rsidP="00B823B9">
      <w:pPr>
        <w:pStyle w:val="Brdtext"/>
      </w:pPr>
      <w:r>
        <w:t xml:space="preserve">Enligt övergångsbestämmelser </w:t>
      </w:r>
      <w:r w:rsidR="00906E2F">
        <w:t xml:space="preserve">i Skatteverkets instruktion </w:t>
      </w:r>
      <w:r>
        <w:t>har myndighets</w:t>
      </w:r>
      <w:r w:rsidR="002B6535">
        <w:softHyphen/>
      </w:r>
      <w:r>
        <w:t xml:space="preserve">chefen, till dess styrelsens ledamöter har utsetts, de befogenheter som myndighetens ledning har enligt 4 § myndighetsförordningen. </w:t>
      </w:r>
      <w:r w:rsidR="00906E2F">
        <w:t xml:space="preserve">Det innebär bl.a. att Skatteverkets generaldirektör har befogenhet att besluta om föreskrifter fram till dess att </w:t>
      </w:r>
      <w:r w:rsidR="001B3B49">
        <w:t xml:space="preserve">en </w:t>
      </w:r>
      <w:r w:rsidR="00906E2F">
        <w:t xml:space="preserve">styrelse har utsetts. Det finns även en </w:t>
      </w:r>
      <w:r w:rsidR="001B3B49">
        <w:t>övergångs</w:t>
      </w:r>
      <w:r w:rsidR="00906E2F">
        <w:t>bestämmelse som g</w:t>
      </w:r>
      <w:r w:rsidR="001B3B49">
        <w:t>av</w:t>
      </w:r>
      <w:r w:rsidR="00906E2F">
        <w:t xml:space="preserve"> generaldirektören en möjlighet att, fram till e</w:t>
      </w:r>
      <w:r w:rsidR="001B3B49">
        <w:t>tt visst nu passerat datum</w:t>
      </w:r>
      <w:r w:rsidR="00906E2F">
        <w:t>, besluta om föreskrifter även för det fall en styrelse</w:t>
      </w:r>
      <w:r w:rsidR="001B3B49">
        <w:t xml:space="preserve"> vid den tidpunkten </w:t>
      </w:r>
      <w:r w:rsidR="00906E2F">
        <w:t xml:space="preserve">hade utsetts. </w:t>
      </w:r>
      <w:r w:rsidR="00B4030F">
        <w:t xml:space="preserve">Eftersom en styrelse ännu inte har utsetts </w:t>
      </w:r>
      <w:r w:rsidR="00BA1424">
        <w:t xml:space="preserve">gäller den </w:t>
      </w:r>
      <w:r w:rsidR="00B4030F">
        <w:t>ö</w:t>
      </w:r>
      <w:r w:rsidR="00B34B8E" w:rsidRPr="00B34B8E">
        <w:t>vergångsbestämmelse som bl.a. ger Skatteverkets general</w:t>
      </w:r>
      <w:r w:rsidR="001863CA">
        <w:softHyphen/>
      </w:r>
      <w:r w:rsidR="00B34B8E" w:rsidRPr="00B34B8E">
        <w:t>direktör</w:t>
      </w:r>
      <w:r w:rsidR="001863CA">
        <w:t xml:space="preserve"> </w:t>
      </w:r>
      <w:r w:rsidR="00B34B8E" w:rsidRPr="00B34B8E">
        <w:t>befogenhet att besluta om föreskrifter fram till dess att en styrelse har utsetts.</w:t>
      </w:r>
    </w:p>
    <w:p w14:paraId="339ABFAF" w14:textId="63A26C5D" w:rsidR="00B941D8" w:rsidRDefault="00B941D8" w:rsidP="00AD4643">
      <w:pPr>
        <w:pStyle w:val="Brdtext"/>
      </w:pPr>
      <w:r>
        <w:t xml:space="preserve">Stockholm den </w:t>
      </w:r>
      <w:sdt>
        <w:sdtPr>
          <w:id w:val="-1225218591"/>
          <w:placeholder>
            <w:docPart w:val="1C491CF9C66D41DB8C0369245F5F5497"/>
          </w:placeholder>
          <w:dataBinding w:prefixMappings="xmlns:ns0='http://lp/documentinfo/RK' " w:xpath="/ns0:DocumentInfo[1]/ns0:BaseInfo[1]/ns0:HeaderDate[1]" w:storeItemID="{A51F8455-162C-4A24-9883-4A41F7811EF6}"/>
          <w:date w:fullDate="2020-10-21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4B1DAC">
            <w:t>21 oktober 2020</w:t>
          </w:r>
        </w:sdtContent>
      </w:sdt>
    </w:p>
    <w:p w14:paraId="068BA5D0" w14:textId="3C770BBD" w:rsidR="00B941D8" w:rsidRDefault="00B941D8" w:rsidP="00AD4643">
      <w:pPr>
        <w:pStyle w:val="Brdtextutanavstnd"/>
      </w:pPr>
    </w:p>
    <w:p w14:paraId="3E0A35B1" w14:textId="77777777" w:rsidR="00745DC7" w:rsidRDefault="00745DC7" w:rsidP="00AD4643">
      <w:pPr>
        <w:pStyle w:val="Brdtextutanavstnd"/>
      </w:pPr>
    </w:p>
    <w:p w14:paraId="3664D343" w14:textId="77777777" w:rsidR="00B941D8" w:rsidRDefault="00B941D8" w:rsidP="00AD4643">
      <w:pPr>
        <w:pStyle w:val="Brdtextutanavstnd"/>
      </w:pPr>
    </w:p>
    <w:p w14:paraId="55097BBE" w14:textId="04DB5838" w:rsidR="00B941D8" w:rsidRDefault="00B823B9" w:rsidP="00AD4643">
      <w:pPr>
        <w:pStyle w:val="Brdtext"/>
      </w:pPr>
      <w:r>
        <w:t>Magdalena Andersson</w:t>
      </w:r>
    </w:p>
    <w:sectPr w:rsidR="00B941D8" w:rsidSect="007E5CF2">
      <w:footerReference w:type="default" r:id="rId15"/>
      <w:headerReference w:type="first" r:id="rId16"/>
      <w:footerReference w:type="first" r:id="rId17"/>
      <w:pgSz w:w="11907" w:h="16839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98B3C4" w14:textId="77777777" w:rsidR="006C506B" w:rsidRDefault="006C506B" w:rsidP="00A87A54">
      <w:pPr>
        <w:spacing w:after="0" w:line="240" w:lineRule="auto"/>
      </w:pPr>
      <w:r>
        <w:separator/>
      </w:r>
    </w:p>
  </w:endnote>
  <w:endnote w:type="continuationSeparator" w:id="0">
    <w:p w14:paraId="3CD6267C" w14:textId="77777777" w:rsidR="006C506B" w:rsidRDefault="006C506B" w:rsidP="00A87A54">
      <w:pPr>
        <w:spacing w:after="0" w:line="240" w:lineRule="auto"/>
      </w:pPr>
      <w:r>
        <w:continuationSeparator/>
      </w:r>
    </w:p>
  </w:endnote>
  <w:endnote w:type="continuationNotice" w:id="1">
    <w:p w14:paraId="5767AA6A" w14:textId="77777777" w:rsidR="006C506B" w:rsidRDefault="006C506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A2F86" w:rsidRPr="00347E11" w14:paraId="53C3D08D" w14:textId="77777777" w:rsidTr="00AD4643">
      <w:trPr>
        <w:trHeight w:val="227"/>
        <w:jc w:val="right"/>
      </w:trPr>
      <w:tc>
        <w:tcPr>
          <w:tcW w:w="708" w:type="dxa"/>
          <w:vAlign w:val="bottom"/>
        </w:tcPr>
        <w:p w14:paraId="14A9DE5A" w14:textId="77777777" w:rsidR="005A2F86" w:rsidRPr="00B62610" w:rsidRDefault="005A2F86" w:rsidP="007E5CF2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A2F86" w:rsidRPr="00347E11" w14:paraId="07E92BA0" w14:textId="77777777" w:rsidTr="00AD4643">
      <w:trPr>
        <w:trHeight w:val="850"/>
        <w:jc w:val="right"/>
      </w:trPr>
      <w:tc>
        <w:tcPr>
          <w:tcW w:w="708" w:type="dxa"/>
          <w:vAlign w:val="bottom"/>
        </w:tcPr>
        <w:p w14:paraId="1A24915C" w14:textId="77777777" w:rsidR="005A2F86" w:rsidRPr="00347E11" w:rsidRDefault="005A2F86" w:rsidP="007E5CF2">
          <w:pPr>
            <w:pStyle w:val="Sidfot"/>
            <w:spacing w:line="276" w:lineRule="auto"/>
            <w:jc w:val="right"/>
          </w:pPr>
        </w:p>
      </w:tc>
    </w:tr>
  </w:tbl>
  <w:p w14:paraId="173B4B41" w14:textId="77777777" w:rsidR="005A2F86" w:rsidRPr="005606BC" w:rsidRDefault="005A2F86" w:rsidP="007E5CF2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5A2F86" w:rsidRPr="00347E11" w14:paraId="04CDEB52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7339A077" w14:textId="77777777" w:rsidR="005A2F86" w:rsidRPr="00347E11" w:rsidRDefault="005A2F86" w:rsidP="00347E11">
          <w:pPr>
            <w:pStyle w:val="Sidfot"/>
            <w:rPr>
              <w:sz w:val="8"/>
            </w:rPr>
          </w:pPr>
        </w:p>
      </w:tc>
    </w:tr>
    <w:tr w:rsidR="005A2F86" w:rsidRPr="00EE3C0F" w14:paraId="1730738C" w14:textId="77777777" w:rsidTr="00C26068">
      <w:trPr>
        <w:trHeight w:val="227"/>
      </w:trPr>
      <w:tc>
        <w:tcPr>
          <w:tcW w:w="4074" w:type="dxa"/>
        </w:tcPr>
        <w:p w14:paraId="6AC96674" w14:textId="77777777" w:rsidR="005A2F86" w:rsidRPr="00F53AEA" w:rsidRDefault="005A2F86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4B6C5CC9" w14:textId="77777777" w:rsidR="005A2F86" w:rsidRPr="00F53AEA" w:rsidRDefault="005A2F86" w:rsidP="00F53AEA">
          <w:pPr>
            <w:pStyle w:val="Sidfot"/>
            <w:spacing w:line="276" w:lineRule="auto"/>
          </w:pPr>
        </w:p>
      </w:tc>
    </w:tr>
  </w:tbl>
  <w:p w14:paraId="38CD843F" w14:textId="77777777" w:rsidR="005A2F86" w:rsidRPr="00EE3C0F" w:rsidRDefault="005A2F86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64103E" w14:textId="77777777" w:rsidR="006C506B" w:rsidRDefault="006C506B" w:rsidP="007E5CF2">
      <w:pPr>
        <w:spacing w:after="0" w:line="240" w:lineRule="auto"/>
      </w:pPr>
      <w:r>
        <w:separator/>
      </w:r>
    </w:p>
  </w:footnote>
  <w:footnote w:type="continuationSeparator" w:id="0">
    <w:p w14:paraId="5E6B13AF" w14:textId="77777777" w:rsidR="006C506B" w:rsidRDefault="006C506B" w:rsidP="00A87A54">
      <w:pPr>
        <w:spacing w:after="0" w:line="240" w:lineRule="auto"/>
      </w:pPr>
      <w:r>
        <w:continuationSeparator/>
      </w:r>
    </w:p>
  </w:footnote>
  <w:footnote w:type="continuationNotice" w:id="1">
    <w:p w14:paraId="23392F29" w14:textId="77777777" w:rsidR="006C506B" w:rsidRDefault="006C506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5A2F86" w14:paraId="7EFE4341" w14:textId="77777777" w:rsidTr="00C93EBA">
      <w:trPr>
        <w:trHeight w:val="227"/>
      </w:trPr>
      <w:tc>
        <w:tcPr>
          <w:tcW w:w="5534" w:type="dxa"/>
        </w:tcPr>
        <w:p w14:paraId="42E3F1C2" w14:textId="77777777" w:rsidR="005A2F86" w:rsidRPr="007D73AB" w:rsidRDefault="005A2F86">
          <w:pPr>
            <w:pStyle w:val="Sidhuvud"/>
          </w:pPr>
        </w:p>
      </w:tc>
      <w:tc>
        <w:tcPr>
          <w:tcW w:w="3170" w:type="dxa"/>
          <w:vAlign w:val="bottom"/>
        </w:tcPr>
        <w:p w14:paraId="3DBE66F5" w14:textId="77777777" w:rsidR="005A2F86" w:rsidRPr="007D73AB" w:rsidRDefault="005A2F86" w:rsidP="00340DE0">
          <w:pPr>
            <w:pStyle w:val="Sidhuvud"/>
          </w:pPr>
        </w:p>
      </w:tc>
      <w:tc>
        <w:tcPr>
          <w:tcW w:w="1134" w:type="dxa"/>
        </w:tcPr>
        <w:p w14:paraId="4C80A9C8" w14:textId="77777777" w:rsidR="005A2F86" w:rsidRDefault="005A2F86" w:rsidP="00AD4643">
          <w:pPr>
            <w:pStyle w:val="Sidhuvud"/>
          </w:pPr>
        </w:p>
      </w:tc>
    </w:tr>
    <w:tr w:rsidR="005A2F86" w14:paraId="354826CB" w14:textId="77777777" w:rsidTr="00C93EBA">
      <w:trPr>
        <w:trHeight w:val="1928"/>
      </w:trPr>
      <w:tc>
        <w:tcPr>
          <w:tcW w:w="5534" w:type="dxa"/>
        </w:tcPr>
        <w:p w14:paraId="7B672080" w14:textId="77777777" w:rsidR="005A2F86" w:rsidRPr="00340DE0" w:rsidRDefault="005A2F86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44100EA1" wp14:editId="370E1E57">
                <wp:extent cx="1743633" cy="505162"/>
                <wp:effectExtent l="0" t="0" r="0" b="9525"/>
                <wp:docPr id="1" name="Bildobjekt 1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3E56D380" w14:textId="77777777" w:rsidR="005A2F86" w:rsidRPr="00710A6C" w:rsidRDefault="005A2F86" w:rsidP="00EE3C0F">
          <w:pPr>
            <w:pStyle w:val="Sidhuvud"/>
            <w:rPr>
              <w:b/>
            </w:rPr>
          </w:pPr>
        </w:p>
        <w:p w14:paraId="23FC98DD" w14:textId="77777777" w:rsidR="005A2F86" w:rsidRDefault="005A2F86" w:rsidP="00EE3C0F">
          <w:pPr>
            <w:pStyle w:val="Sidhuvud"/>
          </w:pPr>
        </w:p>
        <w:p w14:paraId="2C811514" w14:textId="77777777" w:rsidR="005A2F86" w:rsidRDefault="005A2F86" w:rsidP="00EE3C0F">
          <w:pPr>
            <w:pStyle w:val="Sidhuvud"/>
          </w:pPr>
        </w:p>
        <w:p w14:paraId="6F125BFB" w14:textId="77777777" w:rsidR="005A2F86" w:rsidRDefault="005A2F86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F37EC89B0B324F469AC44D89281183AC"/>
            </w:placeholder>
            <w:dataBinding w:prefixMappings="xmlns:ns0='http://lp/documentinfo/RK' " w:xpath="/ns0:DocumentInfo[1]/ns0:BaseInfo[1]/ns0:Dnr[1]" w:storeItemID="{A51F8455-162C-4A24-9883-4A41F7811EF6}"/>
            <w:text/>
          </w:sdtPr>
          <w:sdtEndPr/>
          <w:sdtContent>
            <w:p w14:paraId="2E5FA379" w14:textId="5C7EE08D" w:rsidR="005A2F86" w:rsidRDefault="005A2F86" w:rsidP="00EE3C0F">
              <w:pPr>
                <w:pStyle w:val="Sidhuvud"/>
              </w:pPr>
              <w:r>
                <w:t>Fi2020/04163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379F68DB6F9D4625850F8FF6263BE447"/>
            </w:placeholder>
            <w:showingPlcHdr/>
            <w:dataBinding w:prefixMappings="xmlns:ns0='http://lp/documentinfo/RK' " w:xpath="/ns0:DocumentInfo[1]/ns0:BaseInfo[1]/ns0:DocNumber[1]" w:storeItemID="{A51F8455-162C-4A24-9883-4A41F7811EF6}"/>
            <w:text/>
          </w:sdtPr>
          <w:sdtEndPr/>
          <w:sdtContent>
            <w:p w14:paraId="260F1307" w14:textId="77777777" w:rsidR="005A2F86" w:rsidRDefault="005A2F86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2B59C49E" w14:textId="77777777" w:rsidR="005A2F86" w:rsidRDefault="005A2F86" w:rsidP="00EE3C0F">
          <w:pPr>
            <w:pStyle w:val="Sidhuvud"/>
          </w:pPr>
        </w:p>
      </w:tc>
      <w:tc>
        <w:tcPr>
          <w:tcW w:w="1134" w:type="dxa"/>
        </w:tcPr>
        <w:p w14:paraId="2DD8A968" w14:textId="77777777" w:rsidR="005A2F86" w:rsidRDefault="005A2F86" w:rsidP="0094502D">
          <w:pPr>
            <w:pStyle w:val="Sidhuvud"/>
          </w:pPr>
        </w:p>
        <w:p w14:paraId="6BE7C39C" w14:textId="77777777" w:rsidR="005A2F86" w:rsidRPr="0094502D" w:rsidRDefault="005A2F86" w:rsidP="00EC71A6">
          <w:pPr>
            <w:pStyle w:val="Sidhuvud"/>
          </w:pPr>
        </w:p>
      </w:tc>
    </w:tr>
    <w:tr w:rsidR="005A2F86" w14:paraId="36D18CA5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CC7E5A93A5294FD4835C80691CD8439F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24EECF14" w14:textId="77777777" w:rsidR="00745DC7" w:rsidRPr="00745DC7" w:rsidRDefault="00745DC7" w:rsidP="00340DE0">
              <w:pPr>
                <w:pStyle w:val="Sidhuvud"/>
                <w:rPr>
                  <w:b/>
                </w:rPr>
              </w:pPr>
              <w:r w:rsidRPr="00745DC7">
                <w:rPr>
                  <w:b/>
                </w:rPr>
                <w:t>Finansdepartementet</w:t>
              </w:r>
            </w:p>
            <w:p w14:paraId="2C04FB9C" w14:textId="788AF2ED" w:rsidR="005A2F86" w:rsidRPr="00340DE0" w:rsidRDefault="00745DC7" w:rsidP="00340DE0">
              <w:pPr>
                <w:pStyle w:val="Sidhuvud"/>
              </w:pPr>
              <w:r w:rsidRPr="00745DC7">
                <w:t>Finansministern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53EFE6E955E54B598D07E766F5064B86"/>
          </w:placeholder>
          <w:dataBinding w:prefixMappings="xmlns:ns0='http://lp/documentinfo/RK' " w:xpath="/ns0:DocumentInfo[1]/ns0:BaseInfo[1]/ns0:Recipient[1]" w:storeItemID="{A51F8455-162C-4A24-9883-4A41F7811EF6}"/>
          <w:text w:multiLine="1"/>
        </w:sdtPr>
        <w:sdtEndPr/>
        <w:sdtContent>
          <w:tc>
            <w:tcPr>
              <w:tcW w:w="3170" w:type="dxa"/>
            </w:tcPr>
            <w:p w14:paraId="56355C8C" w14:textId="10803A67" w:rsidR="005A2F86" w:rsidRDefault="00745DC7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582C4EA2" w14:textId="77777777" w:rsidR="005A2F86" w:rsidRDefault="005A2F86" w:rsidP="003E6020">
          <w:pPr>
            <w:pStyle w:val="Sidhuvud"/>
          </w:pPr>
        </w:p>
      </w:tc>
    </w:tr>
  </w:tbl>
  <w:p w14:paraId="200D7015" w14:textId="77777777" w:rsidR="005A2F86" w:rsidRDefault="005A2F86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removePersonalInformation/>
  <w:removeDateAndTime/>
  <w:hideSpellingErrors/>
  <w:hideGrammaticalErrors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CF2"/>
    <w:rsid w:val="00000290"/>
    <w:rsid w:val="00004D5C"/>
    <w:rsid w:val="00005F68"/>
    <w:rsid w:val="00006CA7"/>
    <w:rsid w:val="00012B00"/>
    <w:rsid w:val="00014EF6"/>
    <w:rsid w:val="00017197"/>
    <w:rsid w:val="0001725B"/>
    <w:rsid w:val="000203B0"/>
    <w:rsid w:val="00025992"/>
    <w:rsid w:val="00026711"/>
    <w:rsid w:val="0003679E"/>
    <w:rsid w:val="00041EDC"/>
    <w:rsid w:val="0004352E"/>
    <w:rsid w:val="00053CAA"/>
    <w:rsid w:val="00056398"/>
    <w:rsid w:val="00057FE0"/>
    <w:rsid w:val="000620FD"/>
    <w:rsid w:val="00063DCB"/>
    <w:rsid w:val="00066BC9"/>
    <w:rsid w:val="0007033C"/>
    <w:rsid w:val="00072FFC"/>
    <w:rsid w:val="00073B75"/>
    <w:rsid w:val="000757FC"/>
    <w:rsid w:val="000862E0"/>
    <w:rsid w:val="000873C3"/>
    <w:rsid w:val="00093408"/>
    <w:rsid w:val="00093BBF"/>
    <w:rsid w:val="0009435C"/>
    <w:rsid w:val="000A13CA"/>
    <w:rsid w:val="000A456A"/>
    <w:rsid w:val="000A5710"/>
    <w:rsid w:val="000A5E43"/>
    <w:rsid w:val="000C61D1"/>
    <w:rsid w:val="000D31A9"/>
    <w:rsid w:val="000E12D9"/>
    <w:rsid w:val="000E59A9"/>
    <w:rsid w:val="000E638A"/>
    <w:rsid w:val="000F00B8"/>
    <w:rsid w:val="000F1EA7"/>
    <w:rsid w:val="000F2084"/>
    <w:rsid w:val="000F2539"/>
    <w:rsid w:val="000F6462"/>
    <w:rsid w:val="00113168"/>
    <w:rsid w:val="0011413E"/>
    <w:rsid w:val="0012033A"/>
    <w:rsid w:val="00121002"/>
    <w:rsid w:val="00122D16"/>
    <w:rsid w:val="00125B5E"/>
    <w:rsid w:val="00126E6B"/>
    <w:rsid w:val="00130EC3"/>
    <w:rsid w:val="001331B1"/>
    <w:rsid w:val="00134837"/>
    <w:rsid w:val="00135111"/>
    <w:rsid w:val="001428E2"/>
    <w:rsid w:val="00167FA8"/>
    <w:rsid w:val="00170CE4"/>
    <w:rsid w:val="0017300E"/>
    <w:rsid w:val="00173126"/>
    <w:rsid w:val="00176A26"/>
    <w:rsid w:val="00180189"/>
    <w:rsid w:val="001813DF"/>
    <w:rsid w:val="001863CA"/>
    <w:rsid w:val="0019051C"/>
    <w:rsid w:val="0019127B"/>
    <w:rsid w:val="00192350"/>
    <w:rsid w:val="00192E34"/>
    <w:rsid w:val="00197A8A"/>
    <w:rsid w:val="001A2A61"/>
    <w:rsid w:val="001B3B49"/>
    <w:rsid w:val="001B4824"/>
    <w:rsid w:val="001C4980"/>
    <w:rsid w:val="001C5DC9"/>
    <w:rsid w:val="001C71A9"/>
    <w:rsid w:val="001D37DF"/>
    <w:rsid w:val="001E1A13"/>
    <w:rsid w:val="001E20CC"/>
    <w:rsid w:val="001E3D83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22258"/>
    <w:rsid w:val="00223AD6"/>
    <w:rsid w:val="0022666A"/>
    <w:rsid w:val="002315F5"/>
    <w:rsid w:val="00233D52"/>
    <w:rsid w:val="00237147"/>
    <w:rsid w:val="00260D2D"/>
    <w:rsid w:val="00264503"/>
    <w:rsid w:val="002707D9"/>
    <w:rsid w:val="00271D00"/>
    <w:rsid w:val="00275872"/>
    <w:rsid w:val="00281106"/>
    <w:rsid w:val="00282417"/>
    <w:rsid w:val="00282D27"/>
    <w:rsid w:val="002857B7"/>
    <w:rsid w:val="00287F0D"/>
    <w:rsid w:val="00292420"/>
    <w:rsid w:val="00296B7A"/>
    <w:rsid w:val="002A6820"/>
    <w:rsid w:val="002B6535"/>
    <w:rsid w:val="002B6849"/>
    <w:rsid w:val="002C5B48"/>
    <w:rsid w:val="002D2647"/>
    <w:rsid w:val="002D4298"/>
    <w:rsid w:val="002D4829"/>
    <w:rsid w:val="002E2C89"/>
    <w:rsid w:val="002E3609"/>
    <w:rsid w:val="002E4D3F"/>
    <w:rsid w:val="002E61A5"/>
    <w:rsid w:val="002F3675"/>
    <w:rsid w:val="002F59E0"/>
    <w:rsid w:val="002F66A6"/>
    <w:rsid w:val="003050DB"/>
    <w:rsid w:val="00310561"/>
    <w:rsid w:val="00311D8C"/>
    <w:rsid w:val="003128E2"/>
    <w:rsid w:val="003153D9"/>
    <w:rsid w:val="00321621"/>
    <w:rsid w:val="00323EF7"/>
    <w:rsid w:val="003240E1"/>
    <w:rsid w:val="00326C03"/>
    <w:rsid w:val="00327474"/>
    <w:rsid w:val="00340DE0"/>
    <w:rsid w:val="00341F47"/>
    <w:rsid w:val="00342327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C7BE0"/>
    <w:rsid w:val="003D0DD3"/>
    <w:rsid w:val="003D17EF"/>
    <w:rsid w:val="003D3535"/>
    <w:rsid w:val="003D7B03"/>
    <w:rsid w:val="003E45F0"/>
    <w:rsid w:val="003E5A50"/>
    <w:rsid w:val="003E6020"/>
    <w:rsid w:val="003F1F1F"/>
    <w:rsid w:val="003F299F"/>
    <w:rsid w:val="003F6B92"/>
    <w:rsid w:val="00404DB4"/>
    <w:rsid w:val="0041223B"/>
    <w:rsid w:val="00413A4E"/>
    <w:rsid w:val="004143E6"/>
    <w:rsid w:val="00415163"/>
    <w:rsid w:val="004157BE"/>
    <w:rsid w:val="0042068E"/>
    <w:rsid w:val="00422030"/>
    <w:rsid w:val="00422A7F"/>
    <w:rsid w:val="00431A7B"/>
    <w:rsid w:val="00433E5E"/>
    <w:rsid w:val="0043623F"/>
    <w:rsid w:val="00441D70"/>
    <w:rsid w:val="004425C2"/>
    <w:rsid w:val="00445604"/>
    <w:rsid w:val="004557F3"/>
    <w:rsid w:val="0045607E"/>
    <w:rsid w:val="00456DC3"/>
    <w:rsid w:val="0046337E"/>
    <w:rsid w:val="00464CA1"/>
    <w:rsid w:val="004660C8"/>
    <w:rsid w:val="00472EBA"/>
    <w:rsid w:val="004745D7"/>
    <w:rsid w:val="00474676"/>
    <w:rsid w:val="0047511B"/>
    <w:rsid w:val="00480EC3"/>
    <w:rsid w:val="0048317E"/>
    <w:rsid w:val="00485601"/>
    <w:rsid w:val="004865B8"/>
    <w:rsid w:val="00486C0D"/>
    <w:rsid w:val="00491796"/>
    <w:rsid w:val="0049768A"/>
    <w:rsid w:val="004A66B1"/>
    <w:rsid w:val="004B1DAC"/>
    <w:rsid w:val="004B1E7B"/>
    <w:rsid w:val="004B3029"/>
    <w:rsid w:val="004B35E7"/>
    <w:rsid w:val="004B63BF"/>
    <w:rsid w:val="004B66DA"/>
    <w:rsid w:val="004B696B"/>
    <w:rsid w:val="004B7DFF"/>
    <w:rsid w:val="004B7F95"/>
    <w:rsid w:val="004C5686"/>
    <w:rsid w:val="004C70EE"/>
    <w:rsid w:val="004D766C"/>
    <w:rsid w:val="004E1DE3"/>
    <w:rsid w:val="004E251B"/>
    <w:rsid w:val="004E25CD"/>
    <w:rsid w:val="004E6D22"/>
    <w:rsid w:val="004F0448"/>
    <w:rsid w:val="004F1EA0"/>
    <w:rsid w:val="004F6525"/>
    <w:rsid w:val="004F6FE2"/>
    <w:rsid w:val="00505905"/>
    <w:rsid w:val="00511A1B"/>
    <w:rsid w:val="00511A68"/>
    <w:rsid w:val="00513E7D"/>
    <w:rsid w:val="0052127C"/>
    <w:rsid w:val="005302E0"/>
    <w:rsid w:val="00544738"/>
    <w:rsid w:val="005456E4"/>
    <w:rsid w:val="00547B89"/>
    <w:rsid w:val="005606BC"/>
    <w:rsid w:val="00563E73"/>
    <w:rsid w:val="00565792"/>
    <w:rsid w:val="00567799"/>
    <w:rsid w:val="00571A0B"/>
    <w:rsid w:val="00573DFD"/>
    <w:rsid w:val="005747D0"/>
    <w:rsid w:val="005850D7"/>
    <w:rsid w:val="0058522F"/>
    <w:rsid w:val="00586266"/>
    <w:rsid w:val="00595EDE"/>
    <w:rsid w:val="00596E2B"/>
    <w:rsid w:val="005A0CBA"/>
    <w:rsid w:val="005A2022"/>
    <w:rsid w:val="005A2F86"/>
    <w:rsid w:val="005A5193"/>
    <w:rsid w:val="005B115A"/>
    <w:rsid w:val="005B537F"/>
    <w:rsid w:val="005C120D"/>
    <w:rsid w:val="005D07C2"/>
    <w:rsid w:val="005E2F29"/>
    <w:rsid w:val="005E400D"/>
    <w:rsid w:val="005E4E79"/>
    <w:rsid w:val="005E5CE7"/>
    <w:rsid w:val="005F08C5"/>
    <w:rsid w:val="00605718"/>
    <w:rsid w:val="00605C66"/>
    <w:rsid w:val="0061594C"/>
    <w:rsid w:val="006175D7"/>
    <w:rsid w:val="006208E5"/>
    <w:rsid w:val="006273E4"/>
    <w:rsid w:val="00631F82"/>
    <w:rsid w:val="006358C8"/>
    <w:rsid w:val="00647FD7"/>
    <w:rsid w:val="00650080"/>
    <w:rsid w:val="00651F17"/>
    <w:rsid w:val="00654B4D"/>
    <w:rsid w:val="0065559D"/>
    <w:rsid w:val="00660D84"/>
    <w:rsid w:val="0066378C"/>
    <w:rsid w:val="006700F0"/>
    <w:rsid w:val="00670A48"/>
    <w:rsid w:val="00672F6F"/>
    <w:rsid w:val="00674C2F"/>
    <w:rsid w:val="00674C8B"/>
    <w:rsid w:val="00686843"/>
    <w:rsid w:val="0069523C"/>
    <w:rsid w:val="006962CA"/>
    <w:rsid w:val="006A09DA"/>
    <w:rsid w:val="006A1835"/>
    <w:rsid w:val="006A1E83"/>
    <w:rsid w:val="006B4A30"/>
    <w:rsid w:val="006B7569"/>
    <w:rsid w:val="006C28EE"/>
    <w:rsid w:val="006C506B"/>
    <w:rsid w:val="006D2998"/>
    <w:rsid w:val="006D3188"/>
    <w:rsid w:val="006E08FC"/>
    <w:rsid w:val="006F2588"/>
    <w:rsid w:val="00710A6C"/>
    <w:rsid w:val="00710D98"/>
    <w:rsid w:val="00711CE9"/>
    <w:rsid w:val="00712266"/>
    <w:rsid w:val="00712593"/>
    <w:rsid w:val="00712D82"/>
    <w:rsid w:val="007171AB"/>
    <w:rsid w:val="007213D0"/>
    <w:rsid w:val="00732599"/>
    <w:rsid w:val="00743E09"/>
    <w:rsid w:val="00744FCC"/>
    <w:rsid w:val="00745DC7"/>
    <w:rsid w:val="00750C93"/>
    <w:rsid w:val="00754E24"/>
    <w:rsid w:val="00757B3B"/>
    <w:rsid w:val="00773075"/>
    <w:rsid w:val="00773F36"/>
    <w:rsid w:val="00776254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C44FF"/>
    <w:rsid w:val="007C7BDB"/>
    <w:rsid w:val="007D73AB"/>
    <w:rsid w:val="007E2712"/>
    <w:rsid w:val="007E4A9C"/>
    <w:rsid w:val="007E5516"/>
    <w:rsid w:val="007E5CF2"/>
    <w:rsid w:val="007E7EE2"/>
    <w:rsid w:val="007F06CA"/>
    <w:rsid w:val="0080228F"/>
    <w:rsid w:val="00804C1B"/>
    <w:rsid w:val="008178E6"/>
    <w:rsid w:val="0082249C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73B9"/>
    <w:rsid w:val="00863BB7"/>
    <w:rsid w:val="00873DA1"/>
    <w:rsid w:val="00875DDD"/>
    <w:rsid w:val="00881BC6"/>
    <w:rsid w:val="008860CC"/>
    <w:rsid w:val="00890876"/>
    <w:rsid w:val="00891929"/>
    <w:rsid w:val="00893029"/>
    <w:rsid w:val="0089514A"/>
    <w:rsid w:val="008A0A0D"/>
    <w:rsid w:val="008A4CEA"/>
    <w:rsid w:val="008A7506"/>
    <w:rsid w:val="008B1603"/>
    <w:rsid w:val="008B20ED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6E2F"/>
    <w:rsid w:val="0091053B"/>
    <w:rsid w:val="00912945"/>
    <w:rsid w:val="00915D4C"/>
    <w:rsid w:val="009279B2"/>
    <w:rsid w:val="00935814"/>
    <w:rsid w:val="0094502D"/>
    <w:rsid w:val="00947013"/>
    <w:rsid w:val="009474B9"/>
    <w:rsid w:val="009650F7"/>
    <w:rsid w:val="00973084"/>
    <w:rsid w:val="00984128"/>
    <w:rsid w:val="00984EA2"/>
    <w:rsid w:val="00986CC3"/>
    <w:rsid w:val="0099068E"/>
    <w:rsid w:val="009920AA"/>
    <w:rsid w:val="00992943"/>
    <w:rsid w:val="009A0866"/>
    <w:rsid w:val="009A4D0A"/>
    <w:rsid w:val="009B2F70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A00AE4"/>
    <w:rsid w:val="00A00D24"/>
    <w:rsid w:val="00A01F5C"/>
    <w:rsid w:val="00A2019A"/>
    <w:rsid w:val="00A2416A"/>
    <w:rsid w:val="00A3270B"/>
    <w:rsid w:val="00A379E4"/>
    <w:rsid w:val="00A43B02"/>
    <w:rsid w:val="00A44946"/>
    <w:rsid w:val="00A46B85"/>
    <w:rsid w:val="00A50585"/>
    <w:rsid w:val="00A506F1"/>
    <w:rsid w:val="00A5156E"/>
    <w:rsid w:val="00A531DF"/>
    <w:rsid w:val="00A53E57"/>
    <w:rsid w:val="00A548EA"/>
    <w:rsid w:val="00A56824"/>
    <w:rsid w:val="00A65996"/>
    <w:rsid w:val="00A67276"/>
    <w:rsid w:val="00A67588"/>
    <w:rsid w:val="00A67840"/>
    <w:rsid w:val="00A71A9E"/>
    <w:rsid w:val="00A7382D"/>
    <w:rsid w:val="00A743AC"/>
    <w:rsid w:val="00A8483F"/>
    <w:rsid w:val="00A870B0"/>
    <w:rsid w:val="00A87A54"/>
    <w:rsid w:val="00AA1809"/>
    <w:rsid w:val="00AB5033"/>
    <w:rsid w:val="00AB5519"/>
    <w:rsid w:val="00AB6313"/>
    <w:rsid w:val="00AB71DD"/>
    <w:rsid w:val="00AC15C5"/>
    <w:rsid w:val="00AD0E75"/>
    <w:rsid w:val="00AD4643"/>
    <w:rsid w:val="00AE7BD8"/>
    <w:rsid w:val="00AE7D02"/>
    <w:rsid w:val="00AF0BB7"/>
    <w:rsid w:val="00AF0BDE"/>
    <w:rsid w:val="00AF0EDE"/>
    <w:rsid w:val="00AF4853"/>
    <w:rsid w:val="00B0234E"/>
    <w:rsid w:val="00B06751"/>
    <w:rsid w:val="00B149E2"/>
    <w:rsid w:val="00B2169D"/>
    <w:rsid w:val="00B21CBB"/>
    <w:rsid w:val="00B263C0"/>
    <w:rsid w:val="00B30394"/>
    <w:rsid w:val="00B316CA"/>
    <w:rsid w:val="00B31BFB"/>
    <w:rsid w:val="00B34B8E"/>
    <w:rsid w:val="00B3528F"/>
    <w:rsid w:val="00B357AB"/>
    <w:rsid w:val="00B4030F"/>
    <w:rsid w:val="00B41F72"/>
    <w:rsid w:val="00B44E90"/>
    <w:rsid w:val="00B45324"/>
    <w:rsid w:val="00B47956"/>
    <w:rsid w:val="00B517E1"/>
    <w:rsid w:val="00B55E70"/>
    <w:rsid w:val="00B60238"/>
    <w:rsid w:val="00B64962"/>
    <w:rsid w:val="00B66AC0"/>
    <w:rsid w:val="00B71634"/>
    <w:rsid w:val="00B73091"/>
    <w:rsid w:val="00B80840"/>
    <w:rsid w:val="00B815FC"/>
    <w:rsid w:val="00B823B9"/>
    <w:rsid w:val="00B82A05"/>
    <w:rsid w:val="00B84409"/>
    <w:rsid w:val="00B84E2D"/>
    <w:rsid w:val="00B87BD5"/>
    <w:rsid w:val="00B927C9"/>
    <w:rsid w:val="00B941D8"/>
    <w:rsid w:val="00B96EFA"/>
    <w:rsid w:val="00BA1424"/>
    <w:rsid w:val="00BB4AC0"/>
    <w:rsid w:val="00BB5683"/>
    <w:rsid w:val="00BC112B"/>
    <w:rsid w:val="00BC17DF"/>
    <w:rsid w:val="00BD0826"/>
    <w:rsid w:val="00BD15AB"/>
    <w:rsid w:val="00BD181D"/>
    <w:rsid w:val="00BE0567"/>
    <w:rsid w:val="00BE05B1"/>
    <w:rsid w:val="00BE3210"/>
    <w:rsid w:val="00BE350E"/>
    <w:rsid w:val="00BE4BF7"/>
    <w:rsid w:val="00BF27B2"/>
    <w:rsid w:val="00BF4F06"/>
    <w:rsid w:val="00BF534E"/>
    <w:rsid w:val="00BF5717"/>
    <w:rsid w:val="00C01585"/>
    <w:rsid w:val="00C141C6"/>
    <w:rsid w:val="00C16F5A"/>
    <w:rsid w:val="00C2071A"/>
    <w:rsid w:val="00C20ACB"/>
    <w:rsid w:val="00C23703"/>
    <w:rsid w:val="00C26068"/>
    <w:rsid w:val="00C271A8"/>
    <w:rsid w:val="00C32067"/>
    <w:rsid w:val="00C36E3A"/>
    <w:rsid w:val="00C37A77"/>
    <w:rsid w:val="00C41141"/>
    <w:rsid w:val="00C461E6"/>
    <w:rsid w:val="00C50771"/>
    <w:rsid w:val="00C508BE"/>
    <w:rsid w:val="00C63EC4"/>
    <w:rsid w:val="00C64CD9"/>
    <w:rsid w:val="00C670F8"/>
    <w:rsid w:val="00C80AD4"/>
    <w:rsid w:val="00C9061B"/>
    <w:rsid w:val="00C93EBA"/>
    <w:rsid w:val="00CA0BD8"/>
    <w:rsid w:val="00CA72BB"/>
    <w:rsid w:val="00CA7FF5"/>
    <w:rsid w:val="00CB07E5"/>
    <w:rsid w:val="00CB1E7C"/>
    <w:rsid w:val="00CB2EA1"/>
    <w:rsid w:val="00CB2F84"/>
    <w:rsid w:val="00CB3E75"/>
    <w:rsid w:val="00CB43F1"/>
    <w:rsid w:val="00CB5F4A"/>
    <w:rsid w:val="00CB6A8A"/>
    <w:rsid w:val="00CB6EDE"/>
    <w:rsid w:val="00CC41BA"/>
    <w:rsid w:val="00CD17C1"/>
    <w:rsid w:val="00CD1C6C"/>
    <w:rsid w:val="00CD37F1"/>
    <w:rsid w:val="00CD6169"/>
    <w:rsid w:val="00CD6D76"/>
    <w:rsid w:val="00CE20BC"/>
    <w:rsid w:val="00CF1FD8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79D8"/>
    <w:rsid w:val="00D27C8E"/>
    <w:rsid w:val="00D4141B"/>
    <w:rsid w:val="00D4145D"/>
    <w:rsid w:val="00D458F0"/>
    <w:rsid w:val="00D50B3B"/>
    <w:rsid w:val="00D5467F"/>
    <w:rsid w:val="00D55837"/>
    <w:rsid w:val="00D60F51"/>
    <w:rsid w:val="00D6730A"/>
    <w:rsid w:val="00D674A6"/>
    <w:rsid w:val="00D74B7C"/>
    <w:rsid w:val="00D76068"/>
    <w:rsid w:val="00D76B01"/>
    <w:rsid w:val="00D804A2"/>
    <w:rsid w:val="00D84704"/>
    <w:rsid w:val="00D921FD"/>
    <w:rsid w:val="00D93714"/>
    <w:rsid w:val="00D95424"/>
    <w:rsid w:val="00DA5C0D"/>
    <w:rsid w:val="00DB714B"/>
    <w:rsid w:val="00DC10F6"/>
    <w:rsid w:val="00DC3E45"/>
    <w:rsid w:val="00DC4598"/>
    <w:rsid w:val="00DD0722"/>
    <w:rsid w:val="00DD212F"/>
    <w:rsid w:val="00DF5BFB"/>
    <w:rsid w:val="00DF5CD6"/>
    <w:rsid w:val="00E022DA"/>
    <w:rsid w:val="00E03BCB"/>
    <w:rsid w:val="00E124DC"/>
    <w:rsid w:val="00E26DDF"/>
    <w:rsid w:val="00E30167"/>
    <w:rsid w:val="00E33493"/>
    <w:rsid w:val="00E36561"/>
    <w:rsid w:val="00E37922"/>
    <w:rsid w:val="00E406DF"/>
    <w:rsid w:val="00E415D3"/>
    <w:rsid w:val="00E469E4"/>
    <w:rsid w:val="00E475C3"/>
    <w:rsid w:val="00E509B0"/>
    <w:rsid w:val="00E54246"/>
    <w:rsid w:val="00E55D8E"/>
    <w:rsid w:val="00E56DE7"/>
    <w:rsid w:val="00E65285"/>
    <w:rsid w:val="00E74A30"/>
    <w:rsid w:val="00E77B7E"/>
    <w:rsid w:val="00E82DF1"/>
    <w:rsid w:val="00E96532"/>
    <w:rsid w:val="00E973A0"/>
    <w:rsid w:val="00EA1688"/>
    <w:rsid w:val="00EA4C83"/>
    <w:rsid w:val="00EC1DA0"/>
    <w:rsid w:val="00EC28F9"/>
    <w:rsid w:val="00EC329B"/>
    <w:rsid w:val="00EC71A6"/>
    <w:rsid w:val="00EC73EB"/>
    <w:rsid w:val="00ED592E"/>
    <w:rsid w:val="00ED6ABD"/>
    <w:rsid w:val="00ED72E1"/>
    <w:rsid w:val="00EE3C0F"/>
    <w:rsid w:val="00EE6810"/>
    <w:rsid w:val="00EF21FE"/>
    <w:rsid w:val="00EF2A7F"/>
    <w:rsid w:val="00EF4803"/>
    <w:rsid w:val="00EF5127"/>
    <w:rsid w:val="00F02E5F"/>
    <w:rsid w:val="00F03EAC"/>
    <w:rsid w:val="00F04B7C"/>
    <w:rsid w:val="00F14024"/>
    <w:rsid w:val="00F24297"/>
    <w:rsid w:val="00F25761"/>
    <w:rsid w:val="00F259D7"/>
    <w:rsid w:val="00F32D05"/>
    <w:rsid w:val="00F35263"/>
    <w:rsid w:val="00F403BF"/>
    <w:rsid w:val="00F4342F"/>
    <w:rsid w:val="00F45227"/>
    <w:rsid w:val="00F5045C"/>
    <w:rsid w:val="00F53AEA"/>
    <w:rsid w:val="00F55FC9"/>
    <w:rsid w:val="00F5663B"/>
    <w:rsid w:val="00F5674D"/>
    <w:rsid w:val="00F6392C"/>
    <w:rsid w:val="00F64256"/>
    <w:rsid w:val="00F66093"/>
    <w:rsid w:val="00F70848"/>
    <w:rsid w:val="00F73A60"/>
    <w:rsid w:val="00F829C7"/>
    <w:rsid w:val="00F834AA"/>
    <w:rsid w:val="00F848D6"/>
    <w:rsid w:val="00F943C8"/>
    <w:rsid w:val="00F96B28"/>
    <w:rsid w:val="00FA15D0"/>
    <w:rsid w:val="00FA41B4"/>
    <w:rsid w:val="00FA5DDD"/>
    <w:rsid w:val="00FA7644"/>
    <w:rsid w:val="00FC069A"/>
    <w:rsid w:val="00FD0B7B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2FC3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28" w:unhideWhenUsed="1"/>
    <w:lsdException w:name="toc 2" w:uiPriority="28"/>
    <w:lsdException w:name="toc 3" w:uiPriority="28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7E5CF2"/>
  </w:style>
  <w:style w:type="paragraph" w:styleId="Rubrik1">
    <w:name w:val="heading 1"/>
    <w:basedOn w:val="Brdtext"/>
    <w:next w:val="Brdtext"/>
    <w:link w:val="Rubrik1Char"/>
    <w:uiPriority w:val="1"/>
    <w:qFormat/>
    <w:rsid w:val="007E5CF2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7E5CF2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7E5CF2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7E5CF2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7E5CF2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7E5CF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7E5CF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7E5CF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7E5CF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7E5CF2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7E5CF2"/>
  </w:style>
  <w:style w:type="paragraph" w:styleId="Brdtextmedindrag">
    <w:name w:val="Body Text Indent"/>
    <w:basedOn w:val="Normal"/>
    <w:link w:val="BrdtextmedindragChar"/>
    <w:qFormat/>
    <w:rsid w:val="007E5CF2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7E5CF2"/>
  </w:style>
  <w:style w:type="character" w:customStyle="1" w:styleId="Rubrik1Char">
    <w:name w:val="Rubrik 1 Char"/>
    <w:basedOn w:val="Standardstycketeckensnitt"/>
    <w:link w:val="Rubrik1"/>
    <w:uiPriority w:val="1"/>
    <w:rsid w:val="007E5CF2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7E5CF2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7E5CF2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7E5CF2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7E5CF2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7E5CF2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7E5CF2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7E5CF2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7E5CF2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7E5CF2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7E5CF2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7E5CF2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7E5CF2"/>
  </w:style>
  <w:style w:type="paragraph" w:styleId="Beskrivning">
    <w:name w:val="caption"/>
    <w:basedOn w:val="Bildtext"/>
    <w:next w:val="Normal"/>
    <w:uiPriority w:val="35"/>
    <w:semiHidden/>
    <w:qFormat/>
    <w:rsid w:val="007E5CF2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7E5CF2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7E5CF2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7E5CF2"/>
  </w:style>
  <w:style w:type="paragraph" w:styleId="Sidhuvud">
    <w:name w:val="header"/>
    <w:basedOn w:val="Normal"/>
    <w:link w:val="SidhuvudChar"/>
    <w:uiPriority w:val="99"/>
    <w:rsid w:val="007E5CF2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7E5CF2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7E5CF2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7E5CF2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7E5CF2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7E5CF2"/>
    <w:rPr>
      <w:rFonts w:asciiTheme="majorHAnsi" w:hAnsiTheme="majorHAnsi"/>
      <w:sz w:val="17"/>
    </w:rPr>
  </w:style>
  <w:style w:type="paragraph" w:styleId="Innehll1">
    <w:name w:val="toc 1"/>
    <w:basedOn w:val="Normal"/>
    <w:next w:val="Brdtext"/>
    <w:uiPriority w:val="28"/>
    <w:semiHidden/>
    <w:rsid w:val="007E5CF2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7E5CF2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7E5CF2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7E5CF2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7E5C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7E5CF2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7E5CF2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7E5CF2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7E5CF2"/>
    <w:pPr>
      <w:numPr>
        <w:numId w:val="36"/>
      </w:numPr>
      <w:spacing w:after="100"/>
    </w:pPr>
  </w:style>
  <w:style w:type="paragraph" w:styleId="Numreradlista2">
    <w:name w:val="List Number 2"/>
    <w:basedOn w:val="Normal"/>
    <w:uiPriority w:val="6"/>
    <w:rsid w:val="007E5CF2"/>
    <w:pPr>
      <w:numPr>
        <w:ilvl w:val="1"/>
        <w:numId w:val="36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7E5CF2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7E5CF2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7E5CF2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E5CF2"/>
    <w:pPr>
      <w:numPr>
        <w:numId w:val="34"/>
      </w:numPr>
    </w:pPr>
  </w:style>
  <w:style w:type="numbering" w:customStyle="1" w:styleId="RKPunktlista">
    <w:name w:val="RK Punktlista"/>
    <w:uiPriority w:val="99"/>
    <w:rsid w:val="007E5CF2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7E5CF2"/>
    <w:pPr>
      <w:numPr>
        <w:ilvl w:val="1"/>
      </w:numPr>
    </w:pPr>
  </w:style>
  <w:style w:type="numbering" w:customStyle="1" w:styleId="Strecklistan">
    <w:name w:val="Strecklistan"/>
    <w:uiPriority w:val="99"/>
    <w:rsid w:val="007E5CF2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7E5CF2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7E5CF2"/>
    <w:pPr>
      <w:numPr>
        <w:ilvl w:val="2"/>
        <w:numId w:val="36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E5CF2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7E5CF2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7E5CF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7E5CF2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7E5CF2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7E5CF2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7E5CF2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7E5CF2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7E5CF2"/>
  </w:style>
  <w:style w:type="character" w:styleId="AnvndHyperlnk">
    <w:name w:val="FollowedHyperlink"/>
    <w:basedOn w:val="Standardstycketeckensnitt"/>
    <w:uiPriority w:val="99"/>
    <w:semiHidden/>
    <w:unhideWhenUsed/>
    <w:rsid w:val="007E5CF2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7E5CF2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7E5CF2"/>
  </w:style>
  <w:style w:type="paragraph" w:styleId="Avsndaradress-brev">
    <w:name w:val="envelope return"/>
    <w:basedOn w:val="Normal"/>
    <w:uiPriority w:val="99"/>
    <w:semiHidden/>
    <w:unhideWhenUsed/>
    <w:rsid w:val="007E5CF2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E5C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E5CF2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7E5CF2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7E5CF2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7E5CF2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7E5CF2"/>
  </w:style>
  <w:style w:type="paragraph" w:styleId="Brdtext3">
    <w:name w:val="Body Text 3"/>
    <w:basedOn w:val="Normal"/>
    <w:link w:val="Brdtext3Char"/>
    <w:uiPriority w:val="99"/>
    <w:semiHidden/>
    <w:unhideWhenUsed/>
    <w:rsid w:val="007E5CF2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7E5CF2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7E5CF2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7E5CF2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7E5CF2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7E5CF2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7E5CF2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7E5CF2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7E5CF2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7E5CF2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7E5CF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7E5CF2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7E5CF2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7E5CF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7E5CF2"/>
  </w:style>
  <w:style w:type="character" w:customStyle="1" w:styleId="DatumChar">
    <w:name w:val="Datum Char"/>
    <w:basedOn w:val="Standardstycketeckensnitt"/>
    <w:link w:val="Datum"/>
    <w:uiPriority w:val="99"/>
    <w:semiHidden/>
    <w:rsid w:val="007E5CF2"/>
  </w:style>
  <w:style w:type="character" w:styleId="Diskretbetoning">
    <w:name w:val="Subtle Emphasis"/>
    <w:basedOn w:val="Standardstycketeckensnitt"/>
    <w:uiPriority w:val="19"/>
    <w:semiHidden/>
    <w:qFormat/>
    <w:rsid w:val="007E5CF2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7E5CF2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7E5CF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7E5CF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7E5CF2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7E5CF2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7E5CF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7E5CF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7E5CF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7E5CF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7E5CF2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7E5CF2"/>
  </w:style>
  <w:style w:type="paragraph" w:styleId="Figurfrteckning">
    <w:name w:val="table of figures"/>
    <w:basedOn w:val="Normal"/>
    <w:next w:val="Normal"/>
    <w:uiPriority w:val="99"/>
    <w:semiHidden/>
    <w:unhideWhenUsed/>
    <w:rsid w:val="007E5CF2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7E5CF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7E5CF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7E5CF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7E5CF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7E5CF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7E5CF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7E5CF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7E5CF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7E5CF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7E5CF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7E5CF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7E5CF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7E5CF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7E5CF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7E5CF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7E5CF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7E5CF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7E5CF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7E5CF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7E5CF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7E5CF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7E5CF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7E5CF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7E5CF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7E5CF2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7E5CF2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7E5CF2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7E5CF2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7E5CF2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7E5CF2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7E5CF2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7E5CF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7E5CF2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7E5CF2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7E5CF2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7E5CF2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7E5CF2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7E5CF2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7E5CF2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7E5CF2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7E5CF2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7E5CF2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7E5CF2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7E5CF2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7E5CF2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7E5CF2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7E5CF2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7E5CF2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7E5CF2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7E5CF2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7E5CF2"/>
  </w:style>
  <w:style w:type="paragraph" w:styleId="Innehll4">
    <w:name w:val="toc 4"/>
    <w:basedOn w:val="Normal"/>
    <w:next w:val="Normal"/>
    <w:autoRedefine/>
    <w:uiPriority w:val="39"/>
    <w:semiHidden/>
    <w:unhideWhenUsed/>
    <w:rsid w:val="007E5CF2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7E5CF2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7E5CF2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7E5CF2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7E5CF2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7E5CF2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7E5CF2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7E5CF2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7E5CF2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7E5CF2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7E5CF2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7E5CF2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7E5CF2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7E5CF2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7E5CF2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7E5CF2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7E5CF2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7E5CF2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7E5CF2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7E5CF2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7E5CF2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7E5CF2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7E5CF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7E5CF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7E5CF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7E5CF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7E5CF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7E5CF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7E5CF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7E5CF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7E5CF2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7E5CF2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7E5CF2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7E5CF2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7E5CF2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7E5CF2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7E5CF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7E5CF2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7E5CF2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7E5CF2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7E5CF2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7E5CF2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7E5CF2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7E5CF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7E5CF2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7E5CF2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7E5CF2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7E5CF2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7E5CF2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7E5CF2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7E5CF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7E5CF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7E5CF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7E5CF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7E5CF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7E5CF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7E5CF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7E5CF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7E5CF2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7E5CF2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7E5CF2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7E5CF2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7E5CF2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7E5CF2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7E5CF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7E5CF2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7E5CF2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7E5CF2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7E5CF2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7E5CF2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7E5CF2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7E5CF2"/>
  </w:style>
  <w:style w:type="table" w:styleId="Ljuslista">
    <w:name w:val="Light List"/>
    <w:basedOn w:val="Normaltabell"/>
    <w:uiPriority w:val="61"/>
    <w:semiHidden/>
    <w:unhideWhenUsed/>
    <w:rsid w:val="007E5CF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7E5CF2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7E5CF2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7E5CF2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7E5CF2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7E5CF2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7E5CF2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7E5CF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7E5CF2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7E5CF2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7E5CF2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7E5CF2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7E5CF2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7E5CF2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7E5CF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7E5CF2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7E5CF2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7E5CF2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7E5CF2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7E5CF2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7E5CF2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7E5CF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7E5CF2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7E5CF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7E5CF2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7E5CF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7E5CF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7E5CF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7E5CF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7E5CF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7E5CF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7E5CF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7E5CF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7E5CF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7E5CF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7E5CF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7E5CF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7E5CF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7E5CF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7E5CF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7E5CF2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7E5CF2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7E5CF2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7E5CF2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7E5CF2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7E5CF2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7E5CF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7E5CF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7E5CF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7E5CF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7E5CF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7E5CF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7E5CF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7E5CF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7E5CF2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7E5CF2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7E5CF2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7E5CF2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7E5CF2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7E5CF2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7E5CF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7E5CF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7E5CF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7E5CF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7E5CF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7E5CF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7E5CF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7E5CF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7E5CF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7E5CF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7E5CF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7E5CF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7E5CF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7E5CF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7E5CF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7E5CF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7E5CF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7E5CF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7E5CF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7E5CF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7E5CF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7E5CF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7E5CF2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7E5CF2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7E5CF2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7E5CF2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7E5CF2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7E5CF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7E5CF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7E5CF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7E5CF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7E5CF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7E5CF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7E5CF2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7E5CF2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7E5CF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7E5CF2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7E5CF2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7E5CF2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7E5CF2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7E5CF2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7E5CF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7E5CF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7E5CF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7E5CF2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7E5CF2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7E5CF2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7E5CF2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7E5CF2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7E5CF2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7E5CF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7E5CF2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7E5CF2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7E5CF2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7E5CF2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7E5CF2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7E5CF2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7E5CF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7E5CF2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7E5CF2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7E5CF2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7E5CF2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7E5CF2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7E5CF2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7E5CF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7E5CF2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7E5CF2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7E5CF2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7E5CF2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7E5CF2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7E5CF2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7E5CF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7E5CF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7E5CF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7E5CF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7E5CF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7E5CF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7E5CF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7E5CF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7E5CF2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7E5CF2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7E5CF2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7E5CF2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7E5CF2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7E5CF2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7E5CF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7E5CF2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7E5CF2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7E5CF2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7E5CF2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7E5CF2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7E5CF2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7E5CF2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7E5CF2"/>
  </w:style>
  <w:style w:type="character" w:styleId="Slutnotsreferens">
    <w:name w:val="endnote reference"/>
    <w:basedOn w:val="Standardstycketeckensnitt"/>
    <w:uiPriority w:val="99"/>
    <w:semiHidden/>
    <w:unhideWhenUsed/>
    <w:rsid w:val="007E5CF2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7E5CF2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7E5CF2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7E5CF2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7E5CF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7E5CF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7E5CF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7E5CF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7E5CF2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7E5CF2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7E5CF2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7E5CF2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7E5CF2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7E5CF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7E5CF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7E5CF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7E5CF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7E5CF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7E5CF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7E5CF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7E5CF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7E5CF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7E5CF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7E5CF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7E5CF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7E5CF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7E5CF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7E5CF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7E5CF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7E5CF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7E5CF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7E5CF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7E5CF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7E5CF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7E5CF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7E5CF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7E5CF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7E5CF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7E5C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7E5CF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7E5CF2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7E5CF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7E5CF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7E5CF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6A1E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37EC89B0B324F469AC44D89281183A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DCC29BB-5084-4D7A-AEF2-A48D5279950E}"/>
      </w:docPartPr>
      <w:docPartBody>
        <w:p w:rsidR="007A332F" w:rsidRDefault="000D0C3E" w:rsidP="000D0C3E">
          <w:pPr>
            <w:pStyle w:val="F37EC89B0B324F469AC44D89281183AC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79F68DB6F9D4625850F8FF6263BE44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C143C89-CE4A-429D-9F1D-D341BCDACCE3}"/>
      </w:docPartPr>
      <w:docPartBody>
        <w:p w:rsidR="007A332F" w:rsidRDefault="000D0C3E" w:rsidP="000D0C3E">
          <w:pPr>
            <w:pStyle w:val="379F68DB6F9D4625850F8FF6263BE447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C7E5A93A5294FD4835C80691CD8439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3A5A05B-6D47-44CF-9A6E-26A43051C620}"/>
      </w:docPartPr>
      <w:docPartBody>
        <w:p w:rsidR="007A332F" w:rsidRDefault="000D0C3E" w:rsidP="000D0C3E">
          <w:pPr>
            <w:pStyle w:val="CC7E5A93A5294FD4835C80691CD8439F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3EFE6E955E54B598D07E766F5064B8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FF7CCDE-1C31-4278-98FF-94B5B4522494}"/>
      </w:docPartPr>
      <w:docPartBody>
        <w:p w:rsidR="007A332F" w:rsidRDefault="000D0C3E" w:rsidP="000D0C3E">
          <w:pPr>
            <w:pStyle w:val="53EFE6E955E54B598D07E766F5064B86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C491CF9C66D41DB8C0369245F5F549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290ED68-2D9B-4F6D-9B9B-508037763075}"/>
      </w:docPartPr>
      <w:docPartBody>
        <w:p w:rsidR="007A332F" w:rsidRDefault="000D0C3E">
          <w:pPr>
            <w:pStyle w:val="1C491CF9C66D41DB8C0369245F5F5497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C3E"/>
    <w:rsid w:val="00003695"/>
    <w:rsid w:val="000D0C3E"/>
    <w:rsid w:val="004F13E5"/>
    <w:rsid w:val="00783C62"/>
    <w:rsid w:val="007A332F"/>
    <w:rsid w:val="00EF2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C009FE3BBBE4863B5F3E8D8CFE610B9">
    <w:name w:val="BC009FE3BBBE4863B5F3E8D8CFE610B9"/>
    <w:rsid w:val="000D0C3E"/>
  </w:style>
  <w:style w:type="character" w:styleId="Platshllartext">
    <w:name w:val="Placeholder Text"/>
    <w:basedOn w:val="Standardstycketeckensnitt"/>
    <w:uiPriority w:val="99"/>
    <w:semiHidden/>
    <w:rsid w:val="000D0C3E"/>
    <w:rPr>
      <w:noProof w:val="0"/>
      <w:color w:val="808080"/>
    </w:rPr>
  </w:style>
  <w:style w:type="paragraph" w:customStyle="1" w:styleId="7B87B06F6C6C4BDEAEB1516939660303">
    <w:name w:val="7B87B06F6C6C4BDEAEB1516939660303"/>
    <w:rsid w:val="000D0C3E"/>
  </w:style>
  <w:style w:type="paragraph" w:customStyle="1" w:styleId="B2CA5F5C3EAE4F97935E5F3CA3747B0D">
    <w:name w:val="B2CA5F5C3EAE4F97935E5F3CA3747B0D"/>
    <w:rsid w:val="000D0C3E"/>
  </w:style>
  <w:style w:type="paragraph" w:customStyle="1" w:styleId="A7CF56872025401DA305A0C1256A7CA6">
    <w:name w:val="A7CF56872025401DA305A0C1256A7CA6"/>
    <w:rsid w:val="000D0C3E"/>
  </w:style>
  <w:style w:type="paragraph" w:customStyle="1" w:styleId="F37EC89B0B324F469AC44D89281183AC">
    <w:name w:val="F37EC89B0B324F469AC44D89281183AC"/>
    <w:rsid w:val="000D0C3E"/>
  </w:style>
  <w:style w:type="paragraph" w:customStyle="1" w:styleId="379F68DB6F9D4625850F8FF6263BE447">
    <w:name w:val="379F68DB6F9D4625850F8FF6263BE447"/>
    <w:rsid w:val="000D0C3E"/>
  </w:style>
  <w:style w:type="paragraph" w:customStyle="1" w:styleId="27957D4B53634CF699DA17D88A52AD0F">
    <w:name w:val="27957D4B53634CF699DA17D88A52AD0F"/>
    <w:rsid w:val="000D0C3E"/>
  </w:style>
  <w:style w:type="paragraph" w:customStyle="1" w:styleId="6972DE0EC9E64AEBA6BFD94537481CE2">
    <w:name w:val="6972DE0EC9E64AEBA6BFD94537481CE2"/>
    <w:rsid w:val="000D0C3E"/>
  </w:style>
  <w:style w:type="paragraph" w:customStyle="1" w:styleId="AA2E2D05E917445B94C19058B8B5EC71">
    <w:name w:val="AA2E2D05E917445B94C19058B8B5EC71"/>
    <w:rsid w:val="000D0C3E"/>
  </w:style>
  <w:style w:type="paragraph" w:customStyle="1" w:styleId="CC7E5A93A5294FD4835C80691CD8439F">
    <w:name w:val="CC7E5A93A5294FD4835C80691CD8439F"/>
    <w:rsid w:val="000D0C3E"/>
  </w:style>
  <w:style w:type="paragraph" w:customStyle="1" w:styleId="53EFE6E955E54B598D07E766F5064B86">
    <w:name w:val="53EFE6E955E54B598D07E766F5064B86"/>
    <w:rsid w:val="000D0C3E"/>
  </w:style>
  <w:style w:type="paragraph" w:customStyle="1" w:styleId="379F68DB6F9D4625850F8FF6263BE4471">
    <w:name w:val="379F68DB6F9D4625850F8FF6263BE4471"/>
    <w:rsid w:val="000D0C3E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CC7E5A93A5294FD4835C80691CD8439F1">
    <w:name w:val="CC7E5A93A5294FD4835C80691CD8439F1"/>
    <w:rsid w:val="000D0C3E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DB279D2F61F84B12BEE51DBBCB437430">
    <w:name w:val="DB279D2F61F84B12BEE51DBBCB437430"/>
    <w:rsid w:val="000D0C3E"/>
  </w:style>
  <w:style w:type="paragraph" w:customStyle="1" w:styleId="1C613FF41E3C4287877EFBCB87A219AD">
    <w:name w:val="1C613FF41E3C4287877EFBCB87A219AD"/>
    <w:rsid w:val="000D0C3E"/>
  </w:style>
  <w:style w:type="paragraph" w:customStyle="1" w:styleId="7000281D3413471FA1839268B466A1D9">
    <w:name w:val="7000281D3413471FA1839268B466A1D9"/>
    <w:rsid w:val="000D0C3E"/>
  </w:style>
  <w:style w:type="paragraph" w:customStyle="1" w:styleId="BF4208301C26448EA022841879CEBBA6">
    <w:name w:val="BF4208301C26448EA022841879CEBBA6"/>
    <w:rsid w:val="000D0C3E"/>
  </w:style>
  <w:style w:type="paragraph" w:customStyle="1" w:styleId="3FE359B7E756439BAFA9AFF02D4C65BF">
    <w:name w:val="3FE359B7E756439BAFA9AFF02D4C65BF"/>
    <w:rsid w:val="000D0C3E"/>
  </w:style>
  <w:style w:type="paragraph" w:customStyle="1" w:styleId="6FC62E031402436DB9184A2BBF5C2E7A">
    <w:name w:val="6FC62E031402436DB9184A2BBF5C2E7A"/>
    <w:rsid w:val="000D0C3E"/>
  </w:style>
  <w:style w:type="paragraph" w:customStyle="1" w:styleId="42D20B4CB05840C19E7A29E80F144540">
    <w:name w:val="42D20B4CB05840C19E7A29E80F144540"/>
    <w:rsid w:val="000D0C3E"/>
  </w:style>
  <w:style w:type="paragraph" w:customStyle="1" w:styleId="1C491CF9C66D41DB8C0369245F5F5497">
    <w:name w:val="1C491CF9C66D41DB8C0369245F5F549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RK2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Finansministern</TopSender>
    <OrganisationInfo>
      <Organisatoriskenhet1>Finansdepartementet</Organisatoriskenhet1>
      <Organisatoriskenhet2> </Organisatoriskenhet2>
      <Organisatoriskenhet3> </Organisatoriskenhet3>
      <Organisatoriskenhet1Id>194</Organisatoriskenhet1Id>
      <Organisatoriskenhet2Id> </Organisatoriskenhet2Id>
      <Organisatoriskenhet3Id> </Organisatoriskenhet3Id>
    </OrganisationInfo>
    <HeaderDate>2020-10-21T00:00:00</HeaderDate>
    <Office/>
    <Dnr>Fi2020/04163</Dnr>
    <ParagrafNr/>
    <DocumentTitle/>
    <VisitingAddress/>
    <Extra1/>
    <Extra2/>
    <Extra3>Hampus Hagman</Extra3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Finansministern</TopSender>
    <OrganisationInfo>
      <Organisatoriskenhet1>Finansdepartementet</Organisatoriskenhet1>
      <Organisatoriskenhet2> </Organisatoriskenhet2>
      <Organisatoriskenhet3> </Organisatoriskenhet3>
      <Organisatoriskenhet1Id>194</Organisatoriskenhet1Id>
      <Organisatoriskenhet2Id> </Organisatoriskenhet2Id>
      <Organisatoriskenhet3Id> </Organisatoriskenhet3Id>
    </OrganisationInfo>
    <HeaderDate>2020-10-21T00:00:00</HeaderDate>
    <Office/>
    <Dnr>Fi2020/04163</Dnr>
    <ParagrafNr/>
    <DocumentTitle/>
    <VisitingAddress/>
    <Extra1/>
    <Extra2/>
    <Extra3>Hampus Hagman</Extra3>
    <Number/>
    <Recipient>Till riksdagen</Recipient>
    <SenderText/>
    <DocNumber/>
    <Doclanguage>1053</Doclanguage>
    <Appendix/>
    <LogotypeName>RK_LOGO_SV_BW.emf</LogotypeName>
  </BaseInfo>
</DocumentInfo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cordNumber xmlns="4e9c2f0c-7bf8-49af-8356-cbf363fc78a7" xsi:nil="true"/>
    <k46d94c0acf84ab9a79866a9d8b1905f xmlns="cc625d36-bb37-4650-91b9-0c96159295ba">
      <Terms xmlns="http://schemas.microsoft.com/office/infopath/2007/PartnerControls"/>
    </k46d94c0acf84ab9a79866a9d8b1905f>
    <TaxCatchAll xmlns="cc625d36-bb37-4650-91b9-0c96159295ba"/>
    <DirtyMigration xmlns="4e9c2f0c-7bf8-49af-8356-cbf363fc78a7">false</DirtyMigration>
    <RKNyckelord xmlns="18f3d968-6251-40b0-9f11-012b293496c2" xsi:nil="true"/>
    <edbe0b5c82304c8e847ab7b8c02a77c3 xmlns="cc625d36-bb37-4650-91b9-0c96159295ba">
      <Terms xmlns="http://schemas.microsoft.com/office/infopath/2007/PartnerControls"/>
    </edbe0b5c82304c8e847ab7b8c02a77c3>
  </documentManagement>
</p:properties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c28b6858-3e33-4e96-b490-140a55ef533f</RD_Svarsid>
  </documentManagement>
</p:properti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2229F1-FEFB-4060-87B1-20CF707EE843}"/>
</file>

<file path=customXml/itemProps2.xml><?xml version="1.0" encoding="utf-8"?>
<ds:datastoreItem xmlns:ds="http://schemas.openxmlformats.org/officeDocument/2006/customXml" ds:itemID="{A51F8455-162C-4A24-9883-4A41F7811EF6}"/>
</file>

<file path=customXml/itemProps3.xml><?xml version="1.0" encoding="utf-8"?>
<ds:datastoreItem xmlns:ds="http://schemas.openxmlformats.org/officeDocument/2006/customXml" ds:itemID="{0A4E35FC-DD9C-4846-94E0-FCD5DA96BE54}"/>
</file>

<file path=customXml/itemProps4.xml><?xml version="1.0" encoding="utf-8"?>
<ds:datastoreItem xmlns:ds="http://schemas.openxmlformats.org/officeDocument/2006/customXml" ds:itemID="{A51F8455-162C-4A24-9883-4A41F7811EF6}">
  <ds:schemaRefs>
    <ds:schemaRef ds:uri="http://lp/documentinfo/RK"/>
  </ds:schemaRefs>
</ds:datastoreItem>
</file>

<file path=customXml/itemProps5.xml><?xml version="1.0" encoding="utf-8"?>
<ds:datastoreItem xmlns:ds="http://schemas.openxmlformats.org/officeDocument/2006/customXml" ds:itemID="{3EA54622-1BCC-4335-B40F-30621826A49C}">
  <ds:schemaRefs>
    <ds:schemaRef ds:uri="http://schemas.microsoft.com/office/2006/metadata/properties"/>
    <ds:schemaRef ds:uri="http://schemas.microsoft.com/office/infopath/2007/PartnerControls"/>
    <ds:schemaRef ds:uri="4e9c2f0c-7bf8-49af-8356-cbf363fc78a7"/>
    <ds:schemaRef ds:uri="cc625d36-bb37-4650-91b9-0c96159295ba"/>
    <ds:schemaRef ds:uri="18f3d968-6251-40b0-9f11-012b293496c2"/>
  </ds:schemaRefs>
</ds:datastoreItem>
</file>

<file path=customXml/itemProps6.xml><?xml version="1.0" encoding="utf-8"?>
<ds:datastoreItem xmlns:ds="http://schemas.openxmlformats.org/officeDocument/2006/customXml" ds:itemID="{9FCDBD6B-9B62-402A-8AD5-C62907136D4C}">
  <ds:schemaRefs>
    <ds:schemaRef ds:uri="http://schemas.microsoft.com/sharepoint/events"/>
  </ds:schemaRefs>
</ds:datastoreItem>
</file>

<file path=customXml/itemProps7.xml><?xml version="1.0" encoding="utf-8"?>
<ds:datastoreItem xmlns:ds="http://schemas.openxmlformats.org/officeDocument/2006/customXml" ds:itemID="{3EA54622-1BCC-4335-B40F-30621826A49C}"/>
</file>

<file path=customXml/itemProps8.xml><?xml version="1.0" encoding="utf-8"?>
<ds:datastoreItem xmlns:ds="http://schemas.openxmlformats.org/officeDocument/2006/customXml" ds:itemID="{DE7C8114-E297-4024-BCFE-AC6573E8ECB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221 Styrningen av Skatteverket.docx</dc:title>
  <dc:subject/>
  <dc:creator/>
  <cp:keywords/>
  <dc:description/>
  <cp:lastModifiedBy/>
  <cp:revision>1</cp:revision>
  <dcterms:created xsi:type="dcterms:W3CDTF">2020-10-21T08:59:00Z</dcterms:created>
  <dcterms:modified xsi:type="dcterms:W3CDTF">2020-10-21T08:59:00Z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ganisation">
    <vt:lpwstr/>
  </property>
  <property fmtid="{D5CDD505-2E9C-101B-9397-08002B2CF9AE}" pid="3" name="_dlc_DocId">
    <vt:lpwstr>P2XF6VT2D3NN-1568736191-4954</vt:lpwstr>
  </property>
  <property fmtid="{D5CDD505-2E9C-101B-9397-08002B2CF9AE}" pid="4" name="ContentTypeId">
    <vt:lpwstr>0x0101007DCF975C04D44161A4E6A1E30BEAF3560093B6C30A1794704D9AEDAE4402691088</vt:lpwstr>
  </property>
  <property fmtid="{D5CDD505-2E9C-101B-9397-08002B2CF9AE}" pid="5" name="ActivityCategory">
    <vt:lpwstr/>
  </property>
  <property fmtid="{D5CDD505-2E9C-101B-9397-08002B2CF9AE}" pid="6" name="_dlc_DocIdUrl">
    <vt:lpwstr>https://dhs.sp.regeringskansliet.se/yta/fi-ska/_layouts/15/DocIdRedir.aspx?ID=P2XF6VT2D3NN-1568736191-4954, P2XF6VT2D3NN-1568736191-4954</vt:lpwstr>
  </property>
  <property fmtid="{D5CDD505-2E9C-101B-9397-08002B2CF9AE}" pid="7" name="_dlc_DocIdItemGuid">
    <vt:lpwstr>47465242-2b36-472c-a489-cda5d137e75f</vt:lpwstr>
  </property>
</Properties>
</file>