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F1036" w:rsidP="00C6719B">
      <w:pPr>
        <w:pStyle w:val="Title"/>
      </w:pPr>
      <w:r>
        <w:t xml:space="preserve">Meddelande om </w:t>
      </w:r>
      <w:r w:rsidR="00FE4A5A">
        <w:t>uteblivet</w:t>
      </w:r>
      <w:r>
        <w:t xml:space="preserve"> svar på fråga </w:t>
      </w:r>
      <w:sdt>
        <w:sdtPr>
          <w:alias w:val="Fråga"/>
          <w:tag w:val="delete"/>
          <w:id w:val="-164547959"/>
          <w:placeholder>
            <w:docPart w:val="B3CBA2C3EBBB42C792CF4BFA50CD3629"/>
          </w:placeholder>
          <w:richText/>
        </w:sdtPr>
        <w:sdtContent>
          <w:r>
            <w:t>2020/21:</w:t>
          </w:r>
          <w:r w:rsidR="00FF6F87">
            <w:t>3</w:t>
          </w:r>
          <w:r w:rsidR="005E1904">
            <w:t>2</w:t>
          </w:r>
          <w:r w:rsidR="003E1EFC">
            <w:t>8</w:t>
          </w:r>
          <w:r w:rsidR="00B711B1">
            <w:t>4</w:t>
          </w:r>
        </w:sdtContent>
      </w:sdt>
      <w:r>
        <w:br/>
        <w:t xml:space="preserve">av </w:t>
      </w:r>
      <w:r w:rsidRPr="00514737" w:rsidR="00514737">
        <w:t>Pål Jonson (M)</w:t>
      </w:r>
      <w:r>
        <w:t xml:space="preserve"> </w:t>
      </w:r>
      <w:r w:rsidRPr="00514737" w:rsidR="00514737">
        <w:t>Sveriges säkerhet och införandet av 5G-nätet</w:t>
      </w:r>
    </w:p>
    <w:p w:rsidR="00FE4A5A" w:rsidP="0090343A">
      <w:pPr>
        <w:pStyle w:val="BodyText"/>
      </w:pPr>
      <w:r w:rsidRPr="00FE4A5A">
        <w:t xml:space="preserve">Som utgångspunkt besvarar en övergångsregering inte skriftliga frågor. Vissa frågor, </w:t>
      </w:r>
      <w:r w:rsidRPr="00FE4A5A">
        <w:t>bl.a.</w:t>
      </w:r>
      <w:r w:rsidRPr="00FE4A5A"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FE4A5A">
        <w:t>rågan kommer därför inte att besvaras.</w:t>
      </w:r>
    </w:p>
    <w:p w:rsidR="00BF1036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DFB7FE501EC24A4D84E57369762693B8"/>
          </w:placeholder>
          <w:date w:fullDate="2021-07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E4A5A">
            <w:t>1 juli 2021</w:t>
          </w:r>
        </w:sdtContent>
      </w:sdt>
    </w:p>
    <w:p w:rsidR="00BF1036" w:rsidP="0090343A">
      <w:pPr>
        <w:pStyle w:val="BodyText"/>
      </w:pPr>
      <w:r>
        <w:t>Enligt uppdrag</w:t>
      </w: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RPr="00642115" w:rsidP="007B7219">
      <w:pPr>
        <w:pStyle w:val="Brdtextutanavstnd"/>
      </w:pPr>
      <w:r>
        <w:t>Fredrik Ahlén</w:t>
      </w:r>
    </w:p>
    <w:p w:rsidR="00BF1036" w:rsidRPr="00642115" w:rsidP="006273E4">
      <w:r>
        <w:t>Expeditionschef</w:t>
      </w:r>
    </w:p>
    <w:p w:rsidR="00BF1036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F10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F1036" w:rsidRPr="007D73AB" w:rsidP="00340DE0">
          <w:pPr>
            <w:pStyle w:val="Header"/>
          </w:pPr>
        </w:p>
      </w:tc>
      <w:tc>
        <w:tcPr>
          <w:tcW w:w="1134" w:type="dxa"/>
        </w:tcPr>
        <w:p w:rsidR="00BF10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F10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F1036" w:rsidRPr="00710A6C" w:rsidP="00EE3C0F">
          <w:pPr>
            <w:pStyle w:val="Header"/>
            <w:rPr>
              <w:b/>
            </w:rPr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B400948B4943AB9D46B70FF0D68B62"/>
            </w:placeholder>
            <w:dataBinding w:xpath="/ns0:DocumentInfo[1]/ns0:BaseInfo[1]/ns0:Dn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t>I202</w:t>
              </w:r>
              <w:r w:rsidR="00B706C4">
                <w:t>1/0</w:t>
              </w:r>
              <w:r w:rsidR="00A943E6">
                <w:t>1</w:t>
              </w:r>
              <w:r w:rsidR="00514737">
                <w:t>869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6A95B604394B3AA8F1C60DBEC3292A"/>
            </w:placeholder>
            <w:showingPlcHdr/>
            <w:dataBinding w:xpath="/ns0:DocumentInfo[1]/ns0:BaseInfo[1]/ns0:DocNumbe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F1036" w:rsidP="00EE3C0F">
          <w:pPr>
            <w:pStyle w:val="Header"/>
          </w:pPr>
        </w:p>
      </w:tc>
      <w:tc>
        <w:tcPr>
          <w:tcW w:w="1134" w:type="dxa"/>
        </w:tcPr>
        <w:p w:rsidR="00BF1036" w:rsidP="0094502D">
          <w:pPr>
            <w:pStyle w:val="Header"/>
          </w:pPr>
        </w:p>
        <w:p w:rsidR="00BF10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F262AB397940C0ACD86EA67F6B611C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00DEDE8EBC444E4A81C39367FB709EBF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BF1036" w:rsidRPr="00C7425C" w:rsidP="00BF1036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BF1036" w:rsidRPr="00340DE0" w:rsidP="00BF1036">
                  <w:pPr>
                    <w:pStyle w:val="Header"/>
                  </w:pPr>
                  <w:r>
                    <w:rPr>
                      <w:i/>
                    </w:rPr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D7B6694ADEB241769526148F140E65A7"/>
          </w:placeholder>
          <w:dataBinding w:xpath="/ns0:DocumentInfo[1]/ns0:BaseInfo[1]/ns0:Recipient[1]" w:storeItemID="{5055CE06-32F7-46C7-A063-94A525FD6DF4}" w:prefixMappings="xmlns:ns0='http://lp/documentinfo/RK' "/>
          <w:text w:multiLine="1"/>
        </w:sdtPr>
        <w:sdtContent>
          <w:tc>
            <w:tcPr>
              <w:tcW w:w="3170" w:type="dxa"/>
            </w:tcPr>
            <w:p w:rsidR="00BF10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F10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400948B4943AB9D46B70FF0D68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0C3FD-D84C-4299-B1D9-B9F6B19558A6}"/>
      </w:docPartPr>
      <w:docPartBody>
        <w:p w:rsidR="008A05FF" w:rsidP="006B1B81">
          <w:pPr>
            <w:pStyle w:val="8AB400948B4943AB9D46B70FF0D68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6A95B604394B3AA8F1C60DBEC32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9693E-3A21-4A5D-9CB9-16F3E6ED7A21}"/>
      </w:docPartPr>
      <w:docPartBody>
        <w:p w:rsidR="008A05FF" w:rsidP="006B1B81">
          <w:pPr>
            <w:pStyle w:val="5B6A95B604394B3AA8F1C60DBEC329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F262AB397940C0ACD86EA67F6B6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DADD6-036B-4144-B8BA-E41C5299EFCB}"/>
      </w:docPartPr>
      <w:docPartBody>
        <w:p w:rsidR="008A05FF" w:rsidP="006B1B81">
          <w:pPr>
            <w:pStyle w:val="44F262AB397940C0ACD86EA67F6B61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B6694ADEB241769526148F140E6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DA5DA-B54C-4C0A-8644-45D4ACCFBD97}"/>
      </w:docPartPr>
      <w:docPartBody>
        <w:p w:rsidR="008A05FF" w:rsidP="006B1B81">
          <w:pPr>
            <w:pStyle w:val="D7B6694ADEB241769526148F140E65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EDE8EBC444E4A81C39367FB709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A8A31-1D99-45FA-9416-B55198B34D74}"/>
      </w:docPartPr>
      <w:docPartBody>
        <w:p w:rsidR="008A05FF" w:rsidP="006B1B81">
          <w:pPr>
            <w:pStyle w:val="00DEDE8EBC444E4A81C39367FB709E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CBA2C3EBBB42C792CF4BFA50CD3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71EC9-B884-4287-9E95-D58767D47D1D}"/>
      </w:docPartPr>
      <w:docPartBody>
        <w:p w:rsidR="008A05FF" w:rsidP="006B1B81">
          <w:pPr>
            <w:pStyle w:val="B3CBA2C3EBBB42C792CF4BFA50CD3629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FB7FE501EC24A4D84E5736976269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DD2DC-CEC9-42DC-B22E-6EE5F984646B}"/>
      </w:docPartPr>
      <w:docPartBody>
        <w:p w:rsidR="008A05FF" w:rsidP="006B1B81">
          <w:pPr>
            <w:pStyle w:val="DFB7FE501EC24A4D84E57369762693B8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3CCC270EF4C6DA5FCA498BE8B0A42">
    <w:name w:val="14A3CCC270EF4C6DA5FCA498BE8B0A42"/>
    <w:rsid w:val="006B1B81"/>
  </w:style>
  <w:style w:type="character" w:styleId="PlaceholderText">
    <w:name w:val="Placeholder Text"/>
    <w:basedOn w:val="DefaultParagraphFont"/>
    <w:uiPriority w:val="99"/>
    <w:semiHidden/>
    <w:rsid w:val="006B1B81"/>
    <w:rPr>
      <w:noProof w:val="0"/>
      <w:color w:val="808080"/>
    </w:rPr>
  </w:style>
  <w:style w:type="paragraph" w:customStyle="1" w:styleId="74789B69B6424B2C97820134942B24EA">
    <w:name w:val="74789B69B6424B2C97820134942B24EA"/>
    <w:rsid w:val="006B1B81"/>
  </w:style>
  <w:style w:type="paragraph" w:customStyle="1" w:styleId="093CA687298748E485E26EC7AEE51248">
    <w:name w:val="093CA687298748E485E26EC7AEE51248"/>
    <w:rsid w:val="006B1B81"/>
  </w:style>
  <w:style w:type="paragraph" w:customStyle="1" w:styleId="F2D0F5963F714C5CBE345BFD067171DD">
    <w:name w:val="F2D0F5963F714C5CBE345BFD067171DD"/>
    <w:rsid w:val="006B1B81"/>
  </w:style>
  <w:style w:type="paragraph" w:customStyle="1" w:styleId="8AB400948B4943AB9D46B70FF0D68B62">
    <w:name w:val="8AB400948B4943AB9D46B70FF0D68B62"/>
    <w:rsid w:val="006B1B81"/>
  </w:style>
  <w:style w:type="paragraph" w:customStyle="1" w:styleId="5B6A95B604394B3AA8F1C60DBEC3292A">
    <w:name w:val="5B6A95B604394B3AA8F1C60DBEC3292A"/>
    <w:rsid w:val="006B1B81"/>
  </w:style>
  <w:style w:type="paragraph" w:customStyle="1" w:styleId="F5D64296AEEA408BA809E471B764CA5A">
    <w:name w:val="F5D64296AEEA408BA809E471B764CA5A"/>
    <w:rsid w:val="006B1B81"/>
  </w:style>
  <w:style w:type="paragraph" w:customStyle="1" w:styleId="9A0E7F5E35AE4F78A08DDC05CA73F09F">
    <w:name w:val="9A0E7F5E35AE4F78A08DDC05CA73F09F"/>
    <w:rsid w:val="006B1B81"/>
  </w:style>
  <w:style w:type="paragraph" w:customStyle="1" w:styleId="2A9CFC3F436D4FE0B08BE7C373F1AED3">
    <w:name w:val="2A9CFC3F436D4FE0B08BE7C373F1AED3"/>
    <w:rsid w:val="006B1B81"/>
  </w:style>
  <w:style w:type="paragraph" w:customStyle="1" w:styleId="44F262AB397940C0ACD86EA67F6B611C">
    <w:name w:val="44F262AB397940C0ACD86EA67F6B611C"/>
    <w:rsid w:val="006B1B81"/>
  </w:style>
  <w:style w:type="paragraph" w:customStyle="1" w:styleId="D7B6694ADEB241769526148F140E65A7">
    <w:name w:val="D7B6694ADEB241769526148F140E65A7"/>
    <w:rsid w:val="006B1B81"/>
  </w:style>
  <w:style w:type="paragraph" w:customStyle="1" w:styleId="5B6A95B604394B3AA8F1C60DBEC3292A1">
    <w:name w:val="5B6A95B604394B3AA8F1C60DBEC3292A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F262AB397940C0ACD86EA67F6B611C1">
    <w:name w:val="44F262AB397940C0ACD86EA67F6B611C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DEDE8EBC444E4A81C39367FB709EBF">
    <w:name w:val="00DEDE8EBC444E4A81C39367FB709EBF"/>
    <w:rsid w:val="006B1B81"/>
  </w:style>
  <w:style w:type="paragraph" w:customStyle="1" w:styleId="B3CBA2C3EBBB42C792CF4BFA50CD3629">
    <w:name w:val="B3CBA2C3EBBB42C792CF4BFA50CD3629"/>
    <w:rsid w:val="006B1B81"/>
  </w:style>
  <w:style w:type="paragraph" w:customStyle="1" w:styleId="2E4E82C1613D4D199F4496C03408F6FB">
    <w:name w:val="2E4E82C1613D4D199F4496C03408F6FB"/>
    <w:rsid w:val="006B1B81"/>
  </w:style>
  <w:style w:type="paragraph" w:customStyle="1" w:styleId="961D0F99D6F547C29F7E8ABB97EF3D7F">
    <w:name w:val="961D0F99D6F547C29F7E8ABB97EF3D7F"/>
    <w:rsid w:val="006B1B81"/>
  </w:style>
  <w:style w:type="paragraph" w:customStyle="1" w:styleId="D1DC5DFDCF334F02A28F3F8CFDD54130">
    <w:name w:val="D1DC5DFDCF334F02A28F3F8CFDD54130"/>
    <w:rsid w:val="006B1B81"/>
  </w:style>
  <w:style w:type="paragraph" w:customStyle="1" w:styleId="17BCE6D6AD1C48A980634D7C344F03C3">
    <w:name w:val="17BCE6D6AD1C48A980634D7C344F03C3"/>
    <w:rsid w:val="006B1B81"/>
  </w:style>
  <w:style w:type="paragraph" w:customStyle="1" w:styleId="DFB7FE501EC24A4D84E57369762693B8">
    <w:name w:val="DFB7FE501EC24A4D84E57369762693B8"/>
    <w:rsid w:val="006B1B81"/>
  </w:style>
  <w:style w:type="paragraph" w:customStyle="1" w:styleId="ABA6D02401594563BEDFA659DF76FC4A">
    <w:name w:val="ABA6D02401594563BEDFA659DF76FC4A"/>
    <w:rsid w:val="006B1B81"/>
  </w:style>
  <w:style w:type="paragraph" w:customStyle="1" w:styleId="DCC6FEC7680E449B908393F5637E0310">
    <w:name w:val="DCC6FEC7680E449B908393F5637E0310"/>
    <w:rsid w:val="006B1B81"/>
  </w:style>
  <w:style w:type="paragraph" w:customStyle="1" w:styleId="FF79B796E0D34E8C8C156A3A90F36B91">
    <w:name w:val="FF79B796E0D34E8C8C156A3A90F36B91"/>
    <w:rsid w:val="006B1B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2020-12-17</HeaderDate>
    <Office/>
    <Dnr>I2021/01869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d989c39c-b3ce-4ae2-9442-1bc2b7553462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C794-B723-42CC-9C15-8F04A2AE8935}"/>
</file>

<file path=customXml/itemProps2.xml><?xml version="1.0" encoding="utf-8"?>
<ds:datastoreItem xmlns:ds="http://schemas.openxmlformats.org/officeDocument/2006/customXml" ds:itemID="{761D7CAE-7CF0-4A70-8AA4-E1A690694E57}"/>
</file>

<file path=customXml/itemProps3.xml><?xml version="1.0" encoding="utf-8"?>
<ds:datastoreItem xmlns:ds="http://schemas.openxmlformats.org/officeDocument/2006/customXml" ds:itemID="{5055CE06-32F7-46C7-A063-94A525FD6DF4}"/>
</file>

<file path=customXml/itemProps4.xml><?xml version="1.0" encoding="utf-8"?>
<ds:datastoreItem xmlns:ds="http://schemas.openxmlformats.org/officeDocument/2006/customXml" ds:itemID="{C24BA955-94BB-44DF-BC2B-BC0AE08E40B1}"/>
</file>

<file path=customXml/itemProps5.xml><?xml version="1.0" encoding="utf-8"?>
<ds:datastoreItem xmlns:ds="http://schemas.openxmlformats.org/officeDocument/2006/customXml" ds:itemID="{9A265292-D0AF-4E39-9BA8-BCE460E8FC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uteblir fr 3284 AY.docx</dc:title>
  <cp:revision>3</cp:revision>
  <dcterms:created xsi:type="dcterms:W3CDTF">2021-06-28T18:50:00Z</dcterms:created>
  <dcterms:modified xsi:type="dcterms:W3CDTF">2021-06-28T18:53:00Z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