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06" w:rsidRDefault="002B5AB1" w:rsidP="00472EBA">
      <w:pPr>
        <w:pStyle w:val="Rubrik"/>
      </w:pPr>
      <w:bookmarkStart w:id="0" w:name="Start"/>
      <w:bookmarkEnd w:id="0"/>
      <w:r>
        <w:t>Svar på fråga 2016/17:</w:t>
      </w:r>
      <w:r w:rsidR="00100DF2">
        <w:t>1210</w:t>
      </w:r>
      <w:r>
        <w:t xml:space="preserve"> av </w:t>
      </w:r>
      <w:r w:rsidR="00100DF2">
        <w:t>Tina Acketoft</w:t>
      </w:r>
      <w:r w:rsidR="008F3D4A">
        <w:t xml:space="preserve"> (</w:t>
      </w:r>
      <w:r w:rsidR="00100DF2">
        <w:t>L</w:t>
      </w:r>
      <w:r w:rsidR="008F3D4A">
        <w:t xml:space="preserve">) </w:t>
      </w:r>
    </w:p>
    <w:p w:rsidR="00CF5489" w:rsidRDefault="00100DF2" w:rsidP="00480B6C">
      <w:pPr>
        <w:pStyle w:val="Brdtext"/>
      </w:pPr>
      <w:r>
        <w:t xml:space="preserve">Tina Acketoft har </w:t>
      </w:r>
      <w:r w:rsidR="00CF5489">
        <w:t>f</w:t>
      </w:r>
      <w:r w:rsidR="002B5AB1" w:rsidRPr="002B5AB1">
        <w:t xml:space="preserve">rågat mig </w:t>
      </w:r>
      <w:r>
        <w:t xml:space="preserve">om hur jag avser att se till att Diskrimineringsombudsmannen utreder fler fall av diskriminering mot bland annat romer. </w:t>
      </w:r>
      <w:r w:rsidR="00CF5489">
        <w:t xml:space="preserve"> </w:t>
      </w:r>
    </w:p>
    <w:p w:rsidR="00B75E4F" w:rsidRDefault="00100DF2" w:rsidP="00480B6C">
      <w:pPr>
        <w:pStyle w:val="Brdtext"/>
      </w:pPr>
      <w:r>
        <w:t>I ett öppet och solidariskt samhälle ska den som utsatts för diskriminering få h</w:t>
      </w:r>
      <w:r w:rsidR="00E116FE">
        <w:t>jälp att hävda sina rättigheter</w:t>
      </w:r>
      <w:r>
        <w:t>, men det krävs också ett aktivt arbete för att motverka disk</w:t>
      </w:r>
      <w:r w:rsidR="00E116FE">
        <w:t xml:space="preserve">riminerinerande strukturer. För att säkersälla detta krävs insatser av olika aktörer på alla nivåer i samhället. </w:t>
      </w:r>
      <w:r w:rsidR="00E925B0">
        <w:t xml:space="preserve">DO är en viktig aktör i detta arbete och har till uppgift att både främja lika rättigheter och möjligheter samt att motverka diskriminering. En annan sådan aktör är de så kallade antidiskrimineringsbyråerna </w:t>
      </w:r>
      <w:r w:rsidR="00E73E39">
        <w:t>s</w:t>
      </w:r>
      <w:r w:rsidR="00E925B0">
        <w:t xml:space="preserve">om arbetar lokalt för att motverka diskriminering.  </w:t>
      </w:r>
      <w:r w:rsidR="003B3E13" w:rsidRPr="003B3E13">
        <w:t xml:space="preserve">Regeringen har tillfört mer resurser till båda dessa aktörer för att bekämpa diskriminering som drabbar utsatta grupper. Diskrimineringslagen har även skärpts med nya regleringar vad gäller det förebyggande arbetet mot diskriminering, s.k. aktiva åtgärder.  </w:t>
      </w:r>
    </w:p>
    <w:p w:rsidR="00B75E4F" w:rsidRDefault="003B3E13" w:rsidP="00480B6C">
      <w:pPr>
        <w:pStyle w:val="Brdtext"/>
      </w:pPr>
      <w:r>
        <w:t>Vidare har u</w:t>
      </w:r>
      <w:r w:rsidR="00E116FE">
        <w:t xml:space="preserve">tredningen om bättre möjligheter att motverka diskriminering (dir 2014:10) </w:t>
      </w:r>
      <w:r w:rsidR="00B75E4F">
        <w:t xml:space="preserve">bl.a. haft i uppdrag att </w:t>
      </w:r>
      <w:r w:rsidR="00E116FE">
        <w:t xml:space="preserve">föreslå hur arbetet mot diskriminering kan organiseras och effektiviseras. Syftet var att säkerställa goda förutsättningar för personer som utsätts för diskriminering att ta tillvara sina rättigheter. </w:t>
      </w:r>
      <w:r w:rsidR="00B75E4F">
        <w:t>Utredningen lämnade sitt betänkande</w:t>
      </w:r>
      <w:r w:rsidR="00E116FE">
        <w:t xml:space="preserve"> (SOU 2016:87) i december 2016 </w:t>
      </w:r>
      <w:r w:rsidR="00B75E4F">
        <w:t xml:space="preserve">och </w:t>
      </w:r>
      <w:r w:rsidR="00E116FE">
        <w:t>föreslå</w:t>
      </w:r>
      <w:r w:rsidR="00B75E4F">
        <w:t>r</w:t>
      </w:r>
      <w:r w:rsidR="00E116FE">
        <w:t xml:space="preserve"> bl.a. att det ska inrättas en diskrimineringsnämnd</w:t>
      </w:r>
      <w:r w:rsidR="00035292">
        <w:t xml:space="preserve"> </w:t>
      </w:r>
      <w:proofErr w:type="gramStart"/>
      <w:r w:rsidR="00035292">
        <w:t>som  enligt</w:t>
      </w:r>
      <w:proofErr w:type="gramEnd"/>
      <w:r w:rsidR="00035292">
        <w:t xml:space="preserve"> utredaren </w:t>
      </w:r>
      <w:r w:rsidR="00E116FE">
        <w:t xml:space="preserve">skulle effektivisera arbetet mot diskriminering och ge fler diskriminerade möjlighet att få upprättelse. Förslagen ska remitteras under våren 2017. </w:t>
      </w:r>
    </w:p>
    <w:p w:rsidR="003D32A1" w:rsidRDefault="00E116FE" w:rsidP="00480B6C">
      <w:pPr>
        <w:pStyle w:val="Brdtext"/>
      </w:pPr>
      <w:r>
        <w:t xml:space="preserve"> </w:t>
      </w:r>
    </w:p>
    <w:p w:rsidR="002B5AB1" w:rsidRPr="00383759" w:rsidRDefault="002B5AB1" w:rsidP="00480B6C">
      <w:pPr>
        <w:pStyle w:val="Brdtext"/>
      </w:pPr>
      <w:r w:rsidRPr="002B5AB1">
        <w:t xml:space="preserve">Stockholm den </w:t>
      </w:r>
      <w:r w:rsidR="00CF5489">
        <w:t>12 april</w:t>
      </w:r>
      <w:r w:rsidRPr="002B5AB1">
        <w:t xml:space="preserve"> 201</w:t>
      </w:r>
      <w:r w:rsidR="008F3D4A">
        <w:t>7</w:t>
      </w:r>
    </w:p>
    <w:p w:rsidR="0003679E" w:rsidRPr="00222258" w:rsidRDefault="008F3D4A" w:rsidP="005A37D1">
      <w:pPr>
        <w:tabs>
          <w:tab w:val="left" w:pos="709"/>
          <w:tab w:val="left" w:pos="2835"/>
        </w:tabs>
        <w:overflowPunct w:val="0"/>
        <w:autoSpaceDE w:val="0"/>
        <w:autoSpaceDN w:val="0"/>
        <w:adjustRightInd w:val="0"/>
        <w:spacing w:after="0" w:line="240" w:lineRule="atLeast"/>
        <w:textAlignment w:val="baseline"/>
      </w:pPr>
      <w:r>
        <w:rPr>
          <w:rFonts w:ascii="OrigGarmnd BT" w:eastAsia="Times New Roman" w:hAnsi="OrigGarmnd BT" w:cs="Times New Roman"/>
          <w:sz w:val="24"/>
          <w:szCs w:val="20"/>
        </w:rPr>
        <w:br/>
      </w:r>
      <w:r w:rsidR="002B5AB1">
        <w:rPr>
          <w:rFonts w:ascii="OrigGarmnd BT" w:eastAsia="Times New Roman" w:hAnsi="OrigGarmnd BT" w:cs="Times New Roman"/>
          <w:sz w:val="24"/>
          <w:szCs w:val="20"/>
        </w:rPr>
        <w:t>Alice Bah Kuhnke</w:t>
      </w:r>
    </w:p>
    <w:sectPr w:rsidR="0003679E" w:rsidRPr="00222258" w:rsidSect="000A1B06">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79" w:rsidRDefault="008A3C79" w:rsidP="00A87A54">
      <w:pPr>
        <w:spacing w:after="0" w:line="240" w:lineRule="auto"/>
      </w:pPr>
      <w:r>
        <w:separator/>
      </w:r>
    </w:p>
  </w:endnote>
  <w:endnote w:type="continuationSeparator" w:id="0">
    <w:p w:rsidR="008A3C79" w:rsidRDefault="008A3C7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31CD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31CD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A1B06" w:rsidRPr="00347E11" w:rsidTr="001F4302">
      <w:trPr>
        <w:trHeight w:val="510"/>
      </w:trPr>
      <w:tc>
        <w:tcPr>
          <w:tcW w:w="8525" w:type="dxa"/>
          <w:gridSpan w:val="2"/>
          <w:vAlign w:val="bottom"/>
        </w:tcPr>
        <w:p w:rsidR="000A1B06" w:rsidRPr="00347E11" w:rsidRDefault="000A1B06" w:rsidP="00347E11">
          <w:pPr>
            <w:pStyle w:val="Sidfot"/>
            <w:rPr>
              <w:sz w:val="8"/>
            </w:rPr>
          </w:pPr>
        </w:p>
      </w:tc>
    </w:tr>
    <w:tr w:rsidR="000A1B06" w:rsidRPr="00EE3C0F" w:rsidTr="00C26068">
      <w:trPr>
        <w:trHeight w:val="227"/>
      </w:trPr>
      <w:tc>
        <w:tcPr>
          <w:tcW w:w="4074" w:type="dxa"/>
        </w:tcPr>
        <w:p w:rsidR="000A1B06" w:rsidRPr="009C71B2" w:rsidRDefault="000A1B06" w:rsidP="00C26068">
          <w:pPr>
            <w:pStyle w:val="Sidfot"/>
            <w:rPr>
              <w:lang w:val="de-DE"/>
            </w:rPr>
          </w:pPr>
          <w:proofErr w:type="spellStart"/>
          <w:r w:rsidRPr="009C71B2">
            <w:rPr>
              <w:lang w:val="de-DE"/>
            </w:rPr>
            <w:t>Telefonväxel</w:t>
          </w:r>
          <w:proofErr w:type="spellEnd"/>
          <w:r w:rsidRPr="009C71B2">
            <w:rPr>
              <w:lang w:val="de-DE"/>
            </w:rPr>
            <w:t>: 08-405 10 00</w:t>
          </w:r>
        </w:p>
        <w:p w:rsidR="000A1B06" w:rsidRPr="009C71B2" w:rsidRDefault="000A1B06" w:rsidP="00C26068">
          <w:pPr>
            <w:pStyle w:val="Sidfot"/>
            <w:rPr>
              <w:lang w:val="de-DE"/>
            </w:rPr>
          </w:pPr>
          <w:r w:rsidRPr="009C71B2">
            <w:rPr>
              <w:lang w:val="de-DE"/>
            </w:rPr>
            <w:t xml:space="preserve"> </w:t>
          </w:r>
        </w:p>
        <w:p w:rsidR="000A1B06" w:rsidRPr="009C71B2" w:rsidRDefault="000A1B06" w:rsidP="00C26068">
          <w:pPr>
            <w:pStyle w:val="Sidfot"/>
            <w:rPr>
              <w:lang w:val="de-DE"/>
            </w:rPr>
          </w:pPr>
          <w:r w:rsidRPr="009C71B2">
            <w:rPr>
              <w:lang w:val="de-DE"/>
            </w:rPr>
            <w:t>Webb: www.regeringen.se</w:t>
          </w:r>
        </w:p>
      </w:tc>
      <w:tc>
        <w:tcPr>
          <w:tcW w:w="4451" w:type="dxa"/>
        </w:tcPr>
        <w:p w:rsidR="000A1B06" w:rsidRDefault="000A1B06" w:rsidP="00F53AEA">
          <w:pPr>
            <w:pStyle w:val="Sidfot"/>
          </w:pPr>
          <w:r>
            <w:t>Postadress: 103 33 Stockholm</w:t>
          </w:r>
        </w:p>
        <w:p w:rsidR="000A1B06" w:rsidRDefault="000A1B06" w:rsidP="00F53AEA">
          <w:pPr>
            <w:pStyle w:val="Sidfot"/>
          </w:pPr>
          <w:r>
            <w:t>Besöksadress: Drottninggatan 16</w:t>
          </w:r>
        </w:p>
        <w:p w:rsidR="000A1B06" w:rsidRPr="00F53AEA" w:rsidRDefault="000A1B06" w:rsidP="00F53AEA">
          <w:pPr>
            <w:pStyle w:val="Sidfot"/>
          </w:pPr>
          <w:r>
            <w:t>E-post: ku.registrator@regeringskansliet.se</w:t>
          </w:r>
        </w:p>
      </w:tc>
    </w:tr>
  </w:tbl>
  <w:p w:rsidR="00093408" w:rsidRPr="009C71B2"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79" w:rsidRDefault="008A3C79" w:rsidP="00A87A54">
      <w:pPr>
        <w:spacing w:after="0" w:line="240" w:lineRule="auto"/>
      </w:pPr>
      <w:r>
        <w:separator/>
      </w:r>
    </w:p>
  </w:footnote>
  <w:footnote w:type="continuationSeparator" w:id="0">
    <w:p w:rsidR="008A3C79" w:rsidRDefault="008A3C7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A1B06" w:rsidTr="00C93EBA">
      <w:trPr>
        <w:trHeight w:val="227"/>
      </w:trPr>
      <w:tc>
        <w:tcPr>
          <w:tcW w:w="5534" w:type="dxa"/>
        </w:tcPr>
        <w:p w:rsidR="000A1B06" w:rsidRPr="007D73AB" w:rsidRDefault="000A1B06">
          <w:pPr>
            <w:pStyle w:val="Sidhuvud"/>
          </w:pPr>
        </w:p>
      </w:tc>
      <w:sdt>
        <w:sdtPr>
          <w:alias w:val="Status"/>
          <w:tag w:val="ccRKShow_Status"/>
          <w:id w:val="1789383027"/>
          <w:lock w:val="contentLocked"/>
          <w:placeholder>
            <w:docPart w:val="7FAF23C1381A47159E40083599A459EF"/>
          </w:placeholder>
          <w:text/>
        </w:sdtPr>
        <w:sdtEndPr/>
        <w:sdtContent>
          <w:tc>
            <w:tcPr>
              <w:tcW w:w="3170" w:type="dxa"/>
              <w:vAlign w:val="bottom"/>
            </w:tcPr>
            <w:p w:rsidR="000A1B06" w:rsidRPr="007D73AB" w:rsidRDefault="000A1B06" w:rsidP="00340DE0">
              <w:pPr>
                <w:pStyle w:val="Sidhuvud"/>
              </w:pPr>
              <w:r>
                <w:t xml:space="preserve"> </w:t>
              </w:r>
            </w:p>
          </w:tc>
        </w:sdtContent>
      </w:sdt>
      <w:tc>
        <w:tcPr>
          <w:tcW w:w="1134" w:type="dxa"/>
        </w:tcPr>
        <w:p w:rsidR="000A1B06" w:rsidRDefault="000A1B06" w:rsidP="005A703A">
          <w:pPr>
            <w:pStyle w:val="Sidhuvud"/>
          </w:pPr>
        </w:p>
      </w:tc>
    </w:tr>
    <w:tr w:rsidR="000A1B06" w:rsidTr="00C93EBA">
      <w:trPr>
        <w:trHeight w:val="1928"/>
      </w:trPr>
      <w:tc>
        <w:tcPr>
          <w:tcW w:w="5534" w:type="dxa"/>
        </w:tcPr>
        <w:p w:rsidR="000A1B06" w:rsidRPr="00340DE0" w:rsidRDefault="000A1B06" w:rsidP="00340DE0">
          <w:pPr>
            <w:pStyle w:val="Sidhuvud"/>
          </w:pPr>
          <w:bookmarkStart w:id="1" w:name="Logo"/>
          <w:bookmarkEnd w:id="1"/>
          <w:r>
            <w:rPr>
              <w:noProof/>
              <w:lang w:eastAsia="sv-SE"/>
            </w:rPr>
            <w:drawing>
              <wp:inline distT="0" distB="0" distL="0" distR="0" wp14:anchorId="768EEB8A" wp14:editId="63EF124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0A1B06" w:rsidRPr="00710A6C" w:rsidRDefault="000A1B06" w:rsidP="00EE3C0F">
          <w:pPr>
            <w:pStyle w:val="Sidhuvud"/>
            <w:rPr>
              <w:b/>
            </w:rPr>
          </w:pPr>
        </w:p>
        <w:p w:rsidR="000A1B06" w:rsidRDefault="000A1B06" w:rsidP="00EE3C0F">
          <w:pPr>
            <w:pStyle w:val="Sidhuvud"/>
          </w:pPr>
        </w:p>
        <w:p w:rsidR="000A1B06" w:rsidRDefault="000A1B06" w:rsidP="00EE3C0F">
          <w:pPr>
            <w:pStyle w:val="Sidhuvud"/>
          </w:pPr>
        </w:p>
        <w:sdt>
          <w:sdtPr>
            <w:alias w:val="HeaderDate"/>
            <w:tag w:val="ccRKShow_HeaderDate"/>
            <w:id w:val="823010959"/>
            <w:placeholder>
              <w:docPart w:val="ECBD87BC9235463DA3D14C106DAE65BC"/>
            </w:placeholder>
            <w:showingPlcHdr/>
            <w:dataBinding w:prefixMappings="xmlns:ns0='http://lp/documentinfo/RK' " w:xpath="/ns0:DocumentInfo[1]/ns0:BaseInfo[1]/ns0:HeaderDate[1]" w:storeItemID="{4AA59694-BF6D-420E-9AA4-D3BBA4069B2A}"/>
            <w:date w:fullDate="2016-12-19T00:00:00Z">
              <w:dateFormat w:val="yyyy-MM-dd"/>
              <w:lid w:val="sv-SE"/>
              <w:storeMappedDataAs w:val="dateTime"/>
              <w:calendar w:val="gregorian"/>
            </w:date>
          </w:sdtPr>
          <w:sdtEndPr/>
          <w:sdtContent>
            <w:p w:rsidR="000A1B06" w:rsidRDefault="002B5AB1" w:rsidP="00EE3C0F">
              <w:pPr>
                <w:pStyle w:val="Sidhuvud"/>
              </w:pPr>
              <w:r>
                <w:t xml:space="preserve"> </w:t>
              </w:r>
            </w:p>
          </w:sdtContent>
        </w:sdt>
        <w:sdt>
          <w:sdtPr>
            <w:alias w:val="Dnr"/>
            <w:tag w:val="ccRKShow_Dnr"/>
            <w:id w:val="-584148506"/>
            <w:placeholder>
              <w:docPart w:val="5AC861492A7845BCA0591C217F1ADF82"/>
            </w:placeholder>
            <w:dataBinding w:prefixMappings="xmlns:ns0='http://lp/documentinfo/RK' " w:xpath="/ns0:DocumentInfo[1]/ns0:BaseInfo[1]/ns0:Dnr[1]" w:storeItemID="{4AA59694-BF6D-420E-9AA4-D3BBA4069B2A}"/>
            <w:text/>
          </w:sdtPr>
          <w:sdtEndPr/>
          <w:sdtContent>
            <w:p w:rsidR="000A1B06" w:rsidRDefault="009C5191" w:rsidP="00EE3C0F">
              <w:pPr>
                <w:pStyle w:val="Sidhuvud"/>
              </w:pPr>
              <w:r w:rsidRPr="00D80B67">
                <w:t>Ku201</w:t>
              </w:r>
              <w:r>
                <w:t>7</w:t>
              </w:r>
              <w:proofErr w:type="gramStart"/>
              <w:r w:rsidRPr="00D80B67">
                <w:t>//</w:t>
              </w:r>
              <w:proofErr w:type="gramEnd"/>
              <w:r w:rsidRPr="00D80B67">
                <w:t>DISK</w:t>
              </w:r>
            </w:p>
          </w:sdtContent>
        </w:sdt>
        <w:sdt>
          <w:sdtPr>
            <w:alias w:val="DocNumber"/>
            <w:tag w:val="DocNumber"/>
            <w:id w:val="1636522252"/>
            <w:placeholder>
              <w:docPart w:val="A6A424A74FAE4AD898502A851F76C898"/>
            </w:placeholder>
            <w:showingPlcHdr/>
            <w:dataBinding w:prefixMappings="xmlns:ns0='http://lp/documentinfo/RK' " w:xpath="/ns0:DocumentInfo[1]/ns0:BaseInfo[1]/ns0:DocNumber[1]" w:storeItemID="{4AA59694-BF6D-420E-9AA4-D3BBA4069B2A}"/>
            <w:text/>
          </w:sdtPr>
          <w:sdtEndPr/>
          <w:sdtContent>
            <w:p w:rsidR="000A1B06" w:rsidRDefault="000A1B06" w:rsidP="00EE3C0F">
              <w:pPr>
                <w:pStyle w:val="Sidhuvud"/>
              </w:pPr>
              <w:r>
                <w:rPr>
                  <w:rStyle w:val="Platshllartext"/>
                </w:rPr>
                <w:t xml:space="preserve"> </w:t>
              </w:r>
            </w:p>
          </w:sdtContent>
        </w:sdt>
        <w:p w:rsidR="000A1B06" w:rsidRDefault="000A1B06" w:rsidP="00EE3C0F">
          <w:pPr>
            <w:pStyle w:val="Sidhuvud"/>
          </w:pPr>
        </w:p>
      </w:tc>
      <w:tc>
        <w:tcPr>
          <w:tcW w:w="1134" w:type="dxa"/>
        </w:tcPr>
        <w:p w:rsidR="000A1B06" w:rsidRPr="0094502D" w:rsidRDefault="000A1B06" w:rsidP="0094502D">
          <w:pPr>
            <w:pStyle w:val="Sidhuvud"/>
          </w:pPr>
        </w:p>
      </w:tc>
    </w:tr>
    <w:tr w:rsidR="000A1B06" w:rsidTr="00C93EBA">
      <w:trPr>
        <w:trHeight w:val="2268"/>
      </w:trPr>
      <w:sdt>
        <w:sdtPr>
          <w:rPr>
            <w:b/>
            <w:i/>
          </w:rPr>
          <w:alias w:val="SenderText"/>
          <w:tag w:val="ccRKShow_SenderText"/>
          <w:id w:val="1864632897"/>
          <w:placeholder>
            <w:docPart w:val="F8D2252D119A41418F909ACEAD61AE0B"/>
          </w:placeholder>
        </w:sdtPr>
        <w:sdtEndPr>
          <w:rPr>
            <w:b w:val="0"/>
          </w:rPr>
        </w:sdtEndPr>
        <w:sdtContent>
          <w:tc>
            <w:tcPr>
              <w:tcW w:w="5534" w:type="dxa"/>
              <w:tcMar>
                <w:right w:w="1134" w:type="dxa"/>
              </w:tcMar>
            </w:tcPr>
            <w:p w:rsidR="000A1B06" w:rsidRPr="005A37D1" w:rsidRDefault="000A1B06" w:rsidP="00340DE0">
              <w:pPr>
                <w:pStyle w:val="Sidhuvud"/>
                <w:rPr>
                  <w:b/>
                </w:rPr>
              </w:pPr>
              <w:r w:rsidRPr="005A37D1">
                <w:rPr>
                  <w:b/>
                </w:rPr>
                <w:t>Kulturdepartementet</w:t>
              </w:r>
            </w:p>
            <w:p w:rsidR="000A1B06" w:rsidRPr="005A37D1" w:rsidRDefault="000A1B06" w:rsidP="00340DE0">
              <w:pPr>
                <w:pStyle w:val="Sidhuvud"/>
              </w:pPr>
              <w:r w:rsidRPr="005A37D1">
                <w:t>Kultur- och demokratiministern</w:t>
              </w:r>
            </w:p>
            <w:p w:rsidR="000A1B06" w:rsidRPr="005A37D1" w:rsidRDefault="000A1B06" w:rsidP="00340DE0">
              <w:pPr>
                <w:pStyle w:val="Sidhuvud"/>
                <w:rPr>
                  <w:i/>
                </w:rPr>
              </w:pPr>
            </w:p>
            <w:p w:rsidR="000A1B06" w:rsidRPr="00340DE0" w:rsidRDefault="000A1B06" w:rsidP="000A1B06">
              <w:pPr>
                <w:pStyle w:val="Sidhuvud"/>
              </w:pPr>
            </w:p>
          </w:tc>
        </w:sdtContent>
      </w:sdt>
      <w:sdt>
        <w:sdtPr>
          <w:alias w:val="Recipient"/>
          <w:tag w:val="ccRKShow_Recipient"/>
          <w:id w:val="-1825270627"/>
          <w:placeholder>
            <w:docPart w:val="872C105BC498491CB2D4E080B6FF1685"/>
          </w:placeholder>
          <w:dataBinding w:prefixMappings="xmlns:ns0='http://lp/documentinfo/RK' " w:xpath="/ns0:DocumentInfo[1]/ns0:BaseInfo[1]/ns0:Recipient[1]" w:storeItemID="{4AA59694-BF6D-420E-9AA4-D3BBA4069B2A}"/>
          <w:text w:multiLine="1"/>
        </w:sdtPr>
        <w:sdtEndPr/>
        <w:sdtContent>
          <w:tc>
            <w:tcPr>
              <w:tcW w:w="3170" w:type="dxa"/>
            </w:tcPr>
            <w:p w:rsidR="000A1B06" w:rsidRDefault="000A1B06" w:rsidP="00547B89">
              <w:pPr>
                <w:pStyle w:val="Sidhuvud"/>
              </w:pPr>
              <w:r>
                <w:t xml:space="preserve">Till Riksdagen </w:t>
              </w:r>
            </w:p>
          </w:tc>
        </w:sdtContent>
      </w:sdt>
      <w:tc>
        <w:tcPr>
          <w:tcW w:w="1134" w:type="dxa"/>
        </w:tcPr>
        <w:p w:rsidR="000A1B06" w:rsidRDefault="000A1B0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E2D29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A4641C6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864C759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6E70518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6"/>
    <w:rsid w:val="00004D5C"/>
    <w:rsid w:val="00005F68"/>
    <w:rsid w:val="00012B00"/>
    <w:rsid w:val="00014EF6"/>
    <w:rsid w:val="00017197"/>
    <w:rsid w:val="0001725B"/>
    <w:rsid w:val="000203B0"/>
    <w:rsid w:val="00025992"/>
    <w:rsid w:val="00026711"/>
    <w:rsid w:val="00035292"/>
    <w:rsid w:val="0003679E"/>
    <w:rsid w:val="00041EDC"/>
    <w:rsid w:val="00051BC4"/>
    <w:rsid w:val="00053CAA"/>
    <w:rsid w:val="00057FE0"/>
    <w:rsid w:val="00063255"/>
    <w:rsid w:val="00066BC9"/>
    <w:rsid w:val="0007033C"/>
    <w:rsid w:val="000757FC"/>
    <w:rsid w:val="000862E0"/>
    <w:rsid w:val="000873C3"/>
    <w:rsid w:val="00093408"/>
    <w:rsid w:val="0009435C"/>
    <w:rsid w:val="000A1B06"/>
    <w:rsid w:val="000C61D1"/>
    <w:rsid w:val="000D5C6B"/>
    <w:rsid w:val="000E12D9"/>
    <w:rsid w:val="000F00B8"/>
    <w:rsid w:val="00100DF2"/>
    <w:rsid w:val="0011413E"/>
    <w:rsid w:val="00121002"/>
    <w:rsid w:val="00130EC3"/>
    <w:rsid w:val="001428E2"/>
    <w:rsid w:val="00170CE4"/>
    <w:rsid w:val="0017300E"/>
    <w:rsid w:val="00173126"/>
    <w:rsid w:val="00192350"/>
    <w:rsid w:val="00192E34"/>
    <w:rsid w:val="00193002"/>
    <w:rsid w:val="00197A8A"/>
    <w:rsid w:val="001A2A61"/>
    <w:rsid w:val="001B160F"/>
    <w:rsid w:val="001C4980"/>
    <w:rsid w:val="001C5DC9"/>
    <w:rsid w:val="001C6D50"/>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6428D"/>
    <w:rsid w:val="00271D00"/>
    <w:rsid w:val="00275872"/>
    <w:rsid w:val="00281106"/>
    <w:rsid w:val="00282D27"/>
    <w:rsid w:val="00292420"/>
    <w:rsid w:val="00296B7A"/>
    <w:rsid w:val="002A13C2"/>
    <w:rsid w:val="002A6820"/>
    <w:rsid w:val="002B5AB1"/>
    <w:rsid w:val="002C3B28"/>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611"/>
    <w:rsid w:val="00341F47"/>
    <w:rsid w:val="00342327"/>
    <w:rsid w:val="00343BF7"/>
    <w:rsid w:val="00347E11"/>
    <w:rsid w:val="00350696"/>
    <w:rsid w:val="00350C92"/>
    <w:rsid w:val="00365461"/>
    <w:rsid w:val="00370311"/>
    <w:rsid w:val="00375880"/>
    <w:rsid w:val="00380663"/>
    <w:rsid w:val="00383759"/>
    <w:rsid w:val="003853E3"/>
    <w:rsid w:val="0038587E"/>
    <w:rsid w:val="00392ED4"/>
    <w:rsid w:val="00394D4C"/>
    <w:rsid w:val="003A1315"/>
    <w:rsid w:val="003A2E73"/>
    <w:rsid w:val="003A5969"/>
    <w:rsid w:val="003A5C58"/>
    <w:rsid w:val="003B0C81"/>
    <w:rsid w:val="003B3E13"/>
    <w:rsid w:val="003C7BE0"/>
    <w:rsid w:val="003D0DD3"/>
    <w:rsid w:val="003D17EF"/>
    <w:rsid w:val="003D32A1"/>
    <w:rsid w:val="003D3535"/>
    <w:rsid w:val="003E4DA2"/>
    <w:rsid w:val="003E575F"/>
    <w:rsid w:val="003E6020"/>
    <w:rsid w:val="0041223B"/>
    <w:rsid w:val="00413A4E"/>
    <w:rsid w:val="00415163"/>
    <w:rsid w:val="004157BE"/>
    <w:rsid w:val="0042068E"/>
    <w:rsid w:val="00422030"/>
    <w:rsid w:val="00422A7F"/>
    <w:rsid w:val="004274F7"/>
    <w:rsid w:val="00441D70"/>
    <w:rsid w:val="0045034A"/>
    <w:rsid w:val="00450771"/>
    <w:rsid w:val="0045607E"/>
    <w:rsid w:val="0046337E"/>
    <w:rsid w:val="004660C8"/>
    <w:rsid w:val="00472EBA"/>
    <w:rsid w:val="00474676"/>
    <w:rsid w:val="0047511B"/>
    <w:rsid w:val="00480B6C"/>
    <w:rsid w:val="00480EC3"/>
    <w:rsid w:val="0048317E"/>
    <w:rsid w:val="00485601"/>
    <w:rsid w:val="004865B8"/>
    <w:rsid w:val="00486C0D"/>
    <w:rsid w:val="00491796"/>
    <w:rsid w:val="00497FE9"/>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37D1"/>
    <w:rsid w:val="005A5193"/>
    <w:rsid w:val="005B115A"/>
    <w:rsid w:val="005B537F"/>
    <w:rsid w:val="005C120D"/>
    <w:rsid w:val="005D07C2"/>
    <w:rsid w:val="005E2F29"/>
    <w:rsid w:val="005E4E79"/>
    <w:rsid w:val="005E5CE7"/>
    <w:rsid w:val="00605718"/>
    <w:rsid w:val="00605C66"/>
    <w:rsid w:val="006175D7"/>
    <w:rsid w:val="006208E5"/>
    <w:rsid w:val="00631F82"/>
    <w:rsid w:val="00634E87"/>
    <w:rsid w:val="006363A8"/>
    <w:rsid w:val="00647FD7"/>
    <w:rsid w:val="00650080"/>
    <w:rsid w:val="00651F17"/>
    <w:rsid w:val="00654B4D"/>
    <w:rsid w:val="0065559D"/>
    <w:rsid w:val="00660D84"/>
    <w:rsid w:val="0066378C"/>
    <w:rsid w:val="00670A48"/>
    <w:rsid w:val="0067248F"/>
    <w:rsid w:val="00672F6F"/>
    <w:rsid w:val="00674C8B"/>
    <w:rsid w:val="0069523C"/>
    <w:rsid w:val="006962CA"/>
    <w:rsid w:val="006B4A30"/>
    <w:rsid w:val="006B7569"/>
    <w:rsid w:val="006C28EE"/>
    <w:rsid w:val="006D2998"/>
    <w:rsid w:val="006D3019"/>
    <w:rsid w:val="006D3188"/>
    <w:rsid w:val="006E08FC"/>
    <w:rsid w:val="006E4526"/>
    <w:rsid w:val="006F2588"/>
    <w:rsid w:val="00710A6C"/>
    <w:rsid w:val="00710D98"/>
    <w:rsid w:val="00712266"/>
    <w:rsid w:val="00712593"/>
    <w:rsid w:val="00743E09"/>
    <w:rsid w:val="00750C93"/>
    <w:rsid w:val="00754E24"/>
    <w:rsid w:val="00757B3B"/>
    <w:rsid w:val="00773075"/>
    <w:rsid w:val="00773F36"/>
    <w:rsid w:val="00776254"/>
    <w:rsid w:val="00777CFF"/>
    <w:rsid w:val="00782B3F"/>
    <w:rsid w:val="00782E3C"/>
    <w:rsid w:val="007836B4"/>
    <w:rsid w:val="007924B3"/>
    <w:rsid w:val="0079641B"/>
    <w:rsid w:val="007A1856"/>
    <w:rsid w:val="007A1887"/>
    <w:rsid w:val="007A629C"/>
    <w:rsid w:val="007A6348"/>
    <w:rsid w:val="007B6985"/>
    <w:rsid w:val="007C44FF"/>
    <w:rsid w:val="007C7BDB"/>
    <w:rsid w:val="007D73AB"/>
    <w:rsid w:val="007E2712"/>
    <w:rsid w:val="007E4A9C"/>
    <w:rsid w:val="007E5516"/>
    <w:rsid w:val="007E7EE2"/>
    <w:rsid w:val="007F06CA"/>
    <w:rsid w:val="007F5E8F"/>
    <w:rsid w:val="0080228F"/>
    <w:rsid w:val="00804C1B"/>
    <w:rsid w:val="00807FDA"/>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3C79"/>
    <w:rsid w:val="008A4CEA"/>
    <w:rsid w:val="008A7506"/>
    <w:rsid w:val="008B1603"/>
    <w:rsid w:val="008C1775"/>
    <w:rsid w:val="008C3C94"/>
    <w:rsid w:val="008C4538"/>
    <w:rsid w:val="008C562B"/>
    <w:rsid w:val="008D2D6B"/>
    <w:rsid w:val="008D3090"/>
    <w:rsid w:val="008D4306"/>
    <w:rsid w:val="008D4508"/>
    <w:rsid w:val="008D4DC4"/>
    <w:rsid w:val="008D7CAF"/>
    <w:rsid w:val="008E65A8"/>
    <w:rsid w:val="008E77D6"/>
    <w:rsid w:val="008F3D4A"/>
    <w:rsid w:val="009028BB"/>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5191"/>
    <w:rsid w:val="009C610D"/>
    <w:rsid w:val="009C71B2"/>
    <w:rsid w:val="009D4E9F"/>
    <w:rsid w:val="009D5D40"/>
    <w:rsid w:val="009D6B1B"/>
    <w:rsid w:val="009E107B"/>
    <w:rsid w:val="009E18D6"/>
    <w:rsid w:val="009F4F37"/>
    <w:rsid w:val="00A00D24"/>
    <w:rsid w:val="00A01F5C"/>
    <w:rsid w:val="00A102D8"/>
    <w:rsid w:val="00A2019A"/>
    <w:rsid w:val="00A31CD2"/>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0FA4"/>
    <w:rsid w:val="00AA1809"/>
    <w:rsid w:val="00AB5519"/>
    <w:rsid w:val="00AB6313"/>
    <w:rsid w:val="00AB71DD"/>
    <w:rsid w:val="00AC15C5"/>
    <w:rsid w:val="00AD0D8F"/>
    <w:rsid w:val="00AD0E75"/>
    <w:rsid w:val="00AF0BB7"/>
    <w:rsid w:val="00AF0BDE"/>
    <w:rsid w:val="00AF0EDE"/>
    <w:rsid w:val="00AF4956"/>
    <w:rsid w:val="00B0234E"/>
    <w:rsid w:val="00B06751"/>
    <w:rsid w:val="00B149E2"/>
    <w:rsid w:val="00B171CE"/>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4E56"/>
    <w:rsid w:val="00B66AC0"/>
    <w:rsid w:val="00B71634"/>
    <w:rsid w:val="00B75E4F"/>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69C5"/>
    <w:rsid w:val="00C271A8"/>
    <w:rsid w:val="00C3343E"/>
    <w:rsid w:val="00C36E3A"/>
    <w:rsid w:val="00C37A77"/>
    <w:rsid w:val="00C41141"/>
    <w:rsid w:val="00C461E6"/>
    <w:rsid w:val="00C508BE"/>
    <w:rsid w:val="00C569A6"/>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CF5489"/>
    <w:rsid w:val="00D021D2"/>
    <w:rsid w:val="00D046EA"/>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67F7D"/>
    <w:rsid w:val="00D74B7C"/>
    <w:rsid w:val="00D76068"/>
    <w:rsid w:val="00D76B01"/>
    <w:rsid w:val="00D804A2"/>
    <w:rsid w:val="00D80B67"/>
    <w:rsid w:val="00D84704"/>
    <w:rsid w:val="00D95424"/>
    <w:rsid w:val="00D955A9"/>
    <w:rsid w:val="00DA5C0D"/>
    <w:rsid w:val="00DB714B"/>
    <w:rsid w:val="00DB78DB"/>
    <w:rsid w:val="00DC26E4"/>
    <w:rsid w:val="00DD0722"/>
    <w:rsid w:val="00DD212F"/>
    <w:rsid w:val="00DE35FD"/>
    <w:rsid w:val="00DF5BFB"/>
    <w:rsid w:val="00E022DA"/>
    <w:rsid w:val="00E03BCB"/>
    <w:rsid w:val="00E116FE"/>
    <w:rsid w:val="00E124DC"/>
    <w:rsid w:val="00E406DF"/>
    <w:rsid w:val="00E469E4"/>
    <w:rsid w:val="00E475C3"/>
    <w:rsid w:val="00E509B0"/>
    <w:rsid w:val="00E54246"/>
    <w:rsid w:val="00E55D8E"/>
    <w:rsid w:val="00E622C1"/>
    <w:rsid w:val="00E73E39"/>
    <w:rsid w:val="00E925B0"/>
    <w:rsid w:val="00E931CE"/>
    <w:rsid w:val="00EA1688"/>
    <w:rsid w:val="00EA4C83"/>
    <w:rsid w:val="00EC1DA0"/>
    <w:rsid w:val="00EC329B"/>
    <w:rsid w:val="00EC73EB"/>
    <w:rsid w:val="00ED592E"/>
    <w:rsid w:val="00ED6ABD"/>
    <w:rsid w:val="00ED72E1"/>
    <w:rsid w:val="00EE3C0F"/>
    <w:rsid w:val="00EE6810"/>
    <w:rsid w:val="00EF2A7F"/>
    <w:rsid w:val="00EF4803"/>
    <w:rsid w:val="00EF5127"/>
    <w:rsid w:val="00EF5644"/>
    <w:rsid w:val="00F01320"/>
    <w:rsid w:val="00F03EAC"/>
    <w:rsid w:val="00F04B7C"/>
    <w:rsid w:val="00F14024"/>
    <w:rsid w:val="00F25761"/>
    <w:rsid w:val="00F259D7"/>
    <w:rsid w:val="00F32D05"/>
    <w:rsid w:val="00F35263"/>
    <w:rsid w:val="00F35C29"/>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45034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A1B0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0A1B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A1B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A1B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0A1B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B06"/>
    <w:rPr>
      <w:rFonts w:ascii="Tahoma" w:hAnsi="Tahoma" w:cs="Tahoma"/>
      <w:sz w:val="16"/>
      <w:szCs w:val="16"/>
    </w:rPr>
  </w:style>
  <w:style w:type="paragraph" w:styleId="Adress-brev">
    <w:name w:val="envelope address"/>
    <w:basedOn w:val="Normal"/>
    <w:uiPriority w:val="99"/>
    <w:semiHidden/>
    <w:unhideWhenUsed/>
    <w:rsid w:val="000A1B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A1B06"/>
    <w:pPr>
      <w:spacing w:after="0" w:line="240" w:lineRule="auto"/>
    </w:pPr>
  </w:style>
  <w:style w:type="character" w:customStyle="1" w:styleId="AnteckningsrubrikChar">
    <w:name w:val="Anteckningsrubrik Char"/>
    <w:basedOn w:val="Standardstycketeckensnitt"/>
    <w:link w:val="Anteckningsrubrik"/>
    <w:uiPriority w:val="99"/>
    <w:semiHidden/>
    <w:rsid w:val="000A1B06"/>
  </w:style>
  <w:style w:type="paragraph" w:styleId="Avslutandetext">
    <w:name w:val="Closing"/>
    <w:basedOn w:val="Normal"/>
    <w:link w:val="AvslutandetextChar"/>
    <w:uiPriority w:val="99"/>
    <w:semiHidden/>
    <w:unhideWhenUsed/>
    <w:rsid w:val="000A1B06"/>
    <w:pPr>
      <w:spacing w:after="0" w:line="240" w:lineRule="auto"/>
      <w:ind w:left="4252"/>
    </w:pPr>
  </w:style>
  <w:style w:type="character" w:customStyle="1" w:styleId="AvslutandetextChar">
    <w:name w:val="Avslutande text Char"/>
    <w:basedOn w:val="Standardstycketeckensnitt"/>
    <w:link w:val="Avslutandetext"/>
    <w:uiPriority w:val="99"/>
    <w:semiHidden/>
    <w:rsid w:val="000A1B06"/>
  </w:style>
  <w:style w:type="paragraph" w:styleId="Avsndaradress-brev">
    <w:name w:val="envelope return"/>
    <w:basedOn w:val="Normal"/>
    <w:uiPriority w:val="99"/>
    <w:semiHidden/>
    <w:unhideWhenUsed/>
    <w:rsid w:val="000A1B0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0A1B06"/>
    <w:pPr>
      <w:spacing w:after="120" w:line="480" w:lineRule="auto"/>
    </w:pPr>
  </w:style>
  <w:style w:type="character" w:customStyle="1" w:styleId="Brdtext2Char">
    <w:name w:val="Brödtext 2 Char"/>
    <w:basedOn w:val="Standardstycketeckensnitt"/>
    <w:link w:val="Brdtext2"/>
    <w:uiPriority w:val="99"/>
    <w:semiHidden/>
    <w:rsid w:val="000A1B06"/>
  </w:style>
  <w:style w:type="paragraph" w:styleId="Brdtext3">
    <w:name w:val="Body Text 3"/>
    <w:basedOn w:val="Normal"/>
    <w:link w:val="Brdtext3Char"/>
    <w:uiPriority w:val="99"/>
    <w:semiHidden/>
    <w:unhideWhenUsed/>
    <w:rsid w:val="000A1B06"/>
    <w:pPr>
      <w:spacing w:after="120"/>
    </w:pPr>
    <w:rPr>
      <w:sz w:val="16"/>
      <w:szCs w:val="16"/>
    </w:rPr>
  </w:style>
  <w:style w:type="character" w:customStyle="1" w:styleId="Brdtext3Char">
    <w:name w:val="Brödtext 3 Char"/>
    <w:basedOn w:val="Standardstycketeckensnitt"/>
    <w:link w:val="Brdtext3"/>
    <w:uiPriority w:val="99"/>
    <w:semiHidden/>
    <w:rsid w:val="000A1B06"/>
    <w:rPr>
      <w:sz w:val="16"/>
      <w:szCs w:val="16"/>
    </w:rPr>
  </w:style>
  <w:style w:type="paragraph" w:styleId="Brdtextmedfrstaindrag">
    <w:name w:val="Body Text First Indent"/>
    <w:basedOn w:val="Brdtext"/>
    <w:link w:val="BrdtextmedfrstaindragChar"/>
    <w:uiPriority w:val="99"/>
    <w:semiHidden/>
    <w:unhideWhenUsed/>
    <w:rsid w:val="000A1B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A1B06"/>
  </w:style>
  <w:style w:type="paragraph" w:styleId="Brdtextmedfrstaindrag2">
    <w:name w:val="Body Text First Indent 2"/>
    <w:basedOn w:val="Brdtextmedindrag"/>
    <w:link w:val="Brdtextmedfrstaindrag2Char"/>
    <w:uiPriority w:val="99"/>
    <w:semiHidden/>
    <w:unhideWhenUsed/>
    <w:rsid w:val="000A1B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A1B06"/>
  </w:style>
  <w:style w:type="paragraph" w:styleId="Brdtextmedindrag2">
    <w:name w:val="Body Text Indent 2"/>
    <w:basedOn w:val="Normal"/>
    <w:link w:val="Brdtextmedindrag2Char"/>
    <w:uiPriority w:val="99"/>
    <w:semiHidden/>
    <w:unhideWhenUsed/>
    <w:rsid w:val="000A1B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A1B06"/>
  </w:style>
  <w:style w:type="paragraph" w:styleId="Brdtextmedindrag3">
    <w:name w:val="Body Text Indent 3"/>
    <w:basedOn w:val="Normal"/>
    <w:link w:val="Brdtextmedindrag3Char"/>
    <w:uiPriority w:val="99"/>
    <w:semiHidden/>
    <w:unhideWhenUsed/>
    <w:rsid w:val="000A1B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A1B06"/>
    <w:rPr>
      <w:sz w:val="16"/>
      <w:szCs w:val="16"/>
    </w:rPr>
  </w:style>
  <w:style w:type="paragraph" w:styleId="Citat">
    <w:name w:val="Quote"/>
    <w:basedOn w:val="Normal"/>
    <w:next w:val="Normal"/>
    <w:link w:val="CitatChar"/>
    <w:uiPriority w:val="29"/>
    <w:qFormat/>
    <w:rsid w:val="000A1B06"/>
    <w:rPr>
      <w:i/>
      <w:iCs/>
      <w:color w:val="000000" w:themeColor="text1"/>
    </w:rPr>
  </w:style>
  <w:style w:type="character" w:customStyle="1" w:styleId="CitatChar">
    <w:name w:val="Citat Char"/>
    <w:basedOn w:val="Standardstycketeckensnitt"/>
    <w:link w:val="Citat"/>
    <w:uiPriority w:val="29"/>
    <w:rsid w:val="000A1B06"/>
    <w:rPr>
      <w:i/>
      <w:iCs/>
      <w:color w:val="000000" w:themeColor="text1"/>
    </w:rPr>
  </w:style>
  <w:style w:type="paragraph" w:styleId="Citatfrteckning">
    <w:name w:val="table of authorities"/>
    <w:basedOn w:val="Normal"/>
    <w:next w:val="Normal"/>
    <w:uiPriority w:val="99"/>
    <w:semiHidden/>
    <w:unhideWhenUsed/>
    <w:rsid w:val="000A1B06"/>
    <w:pPr>
      <w:spacing w:after="0"/>
      <w:ind w:left="250" w:hanging="250"/>
    </w:pPr>
  </w:style>
  <w:style w:type="paragraph" w:styleId="Citatfrteckningsrubrik">
    <w:name w:val="toa heading"/>
    <w:basedOn w:val="Normal"/>
    <w:next w:val="Normal"/>
    <w:uiPriority w:val="99"/>
    <w:semiHidden/>
    <w:unhideWhenUsed/>
    <w:rsid w:val="000A1B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A1B06"/>
  </w:style>
  <w:style w:type="character" w:customStyle="1" w:styleId="DatumChar">
    <w:name w:val="Datum Char"/>
    <w:basedOn w:val="Standardstycketeckensnitt"/>
    <w:link w:val="Datum"/>
    <w:uiPriority w:val="99"/>
    <w:semiHidden/>
    <w:rsid w:val="000A1B06"/>
  </w:style>
  <w:style w:type="paragraph" w:styleId="Dokumentversikt">
    <w:name w:val="Document Map"/>
    <w:basedOn w:val="Normal"/>
    <w:link w:val="DokumentversiktChar"/>
    <w:uiPriority w:val="99"/>
    <w:semiHidden/>
    <w:unhideWhenUsed/>
    <w:rsid w:val="000A1B0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1B06"/>
    <w:rPr>
      <w:rFonts w:ascii="Tahoma" w:hAnsi="Tahoma" w:cs="Tahoma"/>
      <w:sz w:val="16"/>
      <w:szCs w:val="16"/>
    </w:rPr>
  </w:style>
  <w:style w:type="paragraph" w:styleId="E-postsignatur">
    <w:name w:val="E-mail Signature"/>
    <w:basedOn w:val="Normal"/>
    <w:link w:val="E-postsignaturChar"/>
    <w:uiPriority w:val="99"/>
    <w:semiHidden/>
    <w:unhideWhenUsed/>
    <w:rsid w:val="000A1B06"/>
    <w:pPr>
      <w:spacing w:after="0" w:line="240" w:lineRule="auto"/>
    </w:pPr>
  </w:style>
  <w:style w:type="character" w:customStyle="1" w:styleId="E-postsignaturChar">
    <w:name w:val="E-postsignatur Char"/>
    <w:basedOn w:val="Standardstycketeckensnitt"/>
    <w:link w:val="E-postsignatur"/>
    <w:uiPriority w:val="99"/>
    <w:semiHidden/>
    <w:rsid w:val="000A1B06"/>
  </w:style>
  <w:style w:type="paragraph" w:styleId="Figurfrteckning">
    <w:name w:val="table of figures"/>
    <w:basedOn w:val="Normal"/>
    <w:next w:val="Normal"/>
    <w:uiPriority w:val="99"/>
    <w:semiHidden/>
    <w:unhideWhenUsed/>
    <w:rsid w:val="000A1B06"/>
    <w:pPr>
      <w:spacing w:after="0"/>
    </w:pPr>
  </w:style>
  <w:style w:type="paragraph" w:styleId="HTML-adress">
    <w:name w:val="HTML Address"/>
    <w:basedOn w:val="Normal"/>
    <w:link w:val="HTML-adressChar"/>
    <w:uiPriority w:val="99"/>
    <w:semiHidden/>
    <w:unhideWhenUsed/>
    <w:rsid w:val="000A1B06"/>
    <w:pPr>
      <w:spacing w:after="0" w:line="240" w:lineRule="auto"/>
    </w:pPr>
    <w:rPr>
      <w:i/>
      <w:iCs/>
    </w:rPr>
  </w:style>
  <w:style w:type="character" w:customStyle="1" w:styleId="HTML-adressChar">
    <w:name w:val="HTML - adress Char"/>
    <w:basedOn w:val="Standardstycketeckensnitt"/>
    <w:link w:val="HTML-adress"/>
    <w:uiPriority w:val="99"/>
    <w:semiHidden/>
    <w:rsid w:val="000A1B06"/>
    <w:rPr>
      <w:i/>
      <w:iCs/>
    </w:rPr>
  </w:style>
  <w:style w:type="paragraph" w:styleId="HTML-frformaterad">
    <w:name w:val="HTML Preformatted"/>
    <w:basedOn w:val="Normal"/>
    <w:link w:val="HTML-frformateradChar"/>
    <w:uiPriority w:val="99"/>
    <w:semiHidden/>
    <w:unhideWhenUsed/>
    <w:rsid w:val="000A1B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A1B06"/>
    <w:rPr>
      <w:rFonts w:ascii="Consolas" w:hAnsi="Consolas"/>
      <w:sz w:val="20"/>
      <w:szCs w:val="20"/>
    </w:rPr>
  </w:style>
  <w:style w:type="paragraph" w:styleId="Index1">
    <w:name w:val="index 1"/>
    <w:basedOn w:val="Normal"/>
    <w:next w:val="Normal"/>
    <w:autoRedefine/>
    <w:uiPriority w:val="99"/>
    <w:semiHidden/>
    <w:unhideWhenUsed/>
    <w:rsid w:val="000A1B06"/>
    <w:pPr>
      <w:spacing w:after="0" w:line="240" w:lineRule="auto"/>
      <w:ind w:left="250" w:hanging="250"/>
    </w:pPr>
  </w:style>
  <w:style w:type="paragraph" w:styleId="Index2">
    <w:name w:val="index 2"/>
    <w:basedOn w:val="Normal"/>
    <w:next w:val="Normal"/>
    <w:autoRedefine/>
    <w:uiPriority w:val="99"/>
    <w:semiHidden/>
    <w:unhideWhenUsed/>
    <w:rsid w:val="000A1B06"/>
    <w:pPr>
      <w:spacing w:after="0" w:line="240" w:lineRule="auto"/>
      <w:ind w:left="500" w:hanging="250"/>
    </w:pPr>
  </w:style>
  <w:style w:type="paragraph" w:styleId="Index3">
    <w:name w:val="index 3"/>
    <w:basedOn w:val="Normal"/>
    <w:next w:val="Normal"/>
    <w:autoRedefine/>
    <w:uiPriority w:val="99"/>
    <w:semiHidden/>
    <w:unhideWhenUsed/>
    <w:rsid w:val="000A1B06"/>
    <w:pPr>
      <w:spacing w:after="0" w:line="240" w:lineRule="auto"/>
      <w:ind w:left="750" w:hanging="250"/>
    </w:pPr>
  </w:style>
  <w:style w:type="paragraph" w:styleId="Index4">
    <w:name w:val="index 4"/>
    <w:basedOn w:val="Normal"/>
    <w:next w:val="Normal"/>
    <w:autoRedefine/>
    <w:uiPriority w:val="99"/>
    <w:semiHidden/>
    <w:unhideWhenUsed/>
    <w:rsid w:val="000A1B06"/>
    <w:pPr>
      <w:spacing w:after="0" w:line="240" w:lineRule="auto"/>
      <w:ind w:left="1000" w:hanging="250"/>
    </w:pPr>
  </w:style>
  <w:style w:type="paragraph" w:styleId="Index5">
    <w:name w:val="index 5"/>
    <w:basedOn w:val="Normal"/>
    <w:next w:val="Normal"/>
    <w:autoRedefine/>
    <w:uiPriority w:val="99"/>
    <w:semiHidden/>
    <w:unhideWhenUsed/>
    <w:rsid w:val="000A1B06"/>
    <w:pPr>
      <w:spacing w:after="0" w:line="240" w:lineRule="auto"/>
      <w:ind w:left="1250" w:hanging="250"/>
    </w:pPr>
  </w:style>
  <w:style w:type="paragraph" w:styleId="Index6">
    <w:name w:val="index 6"/>
    <w:basedOn w:val="Normal"/>
    <w:next w:val="Normal"/>
    <w:autoRedefine/>
    <w:uiPriority w:val="99"/>
    <w:semiHidden/>
    <w:unhideWhenUsed/>
    <w:rsid w:val="000A1B06"/>
    <w:pPr>
      <w:spacing w:after="0" w:line="240" w:lineRule="auto"/>
      <w:ind w:left="1500" w:hanging="250"/>
    </w:pPr>
  </w:style>
  <w:style w:type="paragraph" w:styleId="Index7">
    <w:name w:val="index 7"/>
    <w:basedOn w:val="Normal"/>
    <w:next w:val="Normal"/>
    <w:autoRedefine/>
    <w:uiPriority w:val="99"/>
    <w:semiHidden/>
    <w:unhideWhenUsed/>
    <w:rsid w:val="000A1B06"/>
    <w:pPr>
      <w:spacing w:after="0" w:line="240" w:lineRule="auto"/>
      <w:ind w:left="1750" w:hanging="250"/>
    </w:pPr>
  </w:style>
  <w:style w:type="paragraph" w:styleId="Index8">
    <w:name w:val="index 8"/>
    <w:basedOn w:val="Normal"/>
    <w:next w:val="Normal"/>
    <w:autoRedefine/>
    <w:uiPriority w:val="99"/>
    <w:semiHidden/>
    <w:unhideWhenUsed/>
    <w:rsid w:val="000A1B06"/>
    <w:pPr>
      <w:spacing w:after="0" w:line="240" w:lineRule="auto"/>
      <w:ind w:left="2000" w:hanging="250"/>
    </w:pPr>
  </w:style>
  <w:style w:type="paragraph" w:styleId="Index9">
    <w:name w:val="index 9"/>
    <w:basedOn w:val="Normal"/>
    <w:next w:val="Normal"/>
    <w:autoRedefine/>
    <w:uiPriority w:val="99"/>
    <w:semiHidden/>
    <w:unhideWhenUsed/>
    <w:rsid w:val="000A1B06"/>
    <w:pPr>
      <w:spacing w:after="0" w:line="240" w:lineRule="auto"/>
      <w:ind w:left="2250" w:hanging="250"/>
    </w:pPr>
  </w:style>
  <w:style w:type="paragraph" w:styleId="Indexrubrik">
    <w:name w:val="index heading"/>
    <w:basedOn w:val="Normal"/>
    <w:next w:val="Index1"/>
    <w:uiPriority w:val="99"/>
    <w:semiHidden/>
    <w:unhideWhenUsed/>
    <w:rsid w:val="000A1B06"/>
    <w:rPr>
      <w:rFonts w:asciiTheme="majorHAnsi" w:eastAsiaTheme="majorEastAsia" w:hAnsiTheme="majorHAnsi" w:cstheme="majorBidi"/>
      <w:b/>
      <w:bCs/>
    </w:rPr>
  </w:style>
  <w:style w:type="paragraph" w:styleId="Indragetstycke">
    <w:name w:val="Block Text"/>
    <w:basedOn w:val="Normal"/>
    <w:uiPriority w:val="99"/>
    <w:semiHidden/>
    <w:unhideWhenUsed/>
    <w:rsid w:val="000A1B06"/>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0A1B06"/>
    <w:pPr>
      <w:spacing w:after="0" w:line="240" w:lineRule="auto"/>
    </w:pPr>
  </w:style>
  <w:style w:type="paragraph" w:styleId="Inledning">
    <w:name w:val="Salutation"/>
    <w:basedOn w:val="Normal"/>
    <w:next w:val="Normal"/>
    <w:link w:val="InledningChar"/>
    <w:uiPriority w:val="99"/>
    <w:semiHidden/>
    <w:unhideWhenUsed/>
    <w:rsid w:val="000A1B06"/>
  </w:style>
  <w:style w:type="character" w:customStyle="1" w:styleId="InledningChar">
    <w:name w:val="Inledning Char"/>
    <w:basedOn w:val="Standardstycketeckensnitt"/>
    <w:link w:val="Inledning"/>
    <w:uiPriority w:val="99"/>
    <w:semiHidden/>
    <w:rsid w:val="000A1B06"/>
  </w:style>
  <w:style w:type="paragraph" w:styleId="Innehll4">
    <w:name w:val="toc 4"/>
    <w:basedOn w:val="Normal"/>
    <w:next w:val="Normal"/>
    <w:autoRedefine/>
    <w:uiPriority w:val="39"/>
    <w:semiHidden/>
    <w:unhideWhenUsed/>
    <w:rsid w:val="000A1B06"/>
    <w:pPr>
      <w:spacing w:after="100"/>
      <w:ind w:left="750"/>
    </w:pPr>
  </w:style>
  <w:style w:type="paragraph" w:styleId="Innehll5">
    <w:name w:val="toc 5"/>
    <w:basedOn w:val="Normal"/>
    <w:next w:val="Normal"/>
    <w:autoRedefine/>
    <w:uiPriority w:val="39"/>
    <w:semiHidden/>
    <w:unhideWhenUsed/>
    <w:rsid w:val="000A1B06"/>
    <w:pPr>
      <w:spacing w:after="100"/>
      <w:ind w:left="1000"/>
    </w:pPr>
  </w:style>
  <w:style w:type="paragraph" w:styleId="Innehll6">
    <w:name w:val="toc 6"/>
    <w:basedOn w:val="Normal"/>
    <w:next w:val="Normal"/>
    <w:autoRedefine/>
    <w:uiPriority w:val="39"/>
    <w:semiHidden/>
    <w:unhideWhenUsed/>
    <w:rsid w:val="000A1B06"/>
    <w:pPr>
      <w:spacing w:after="100"/>
      <w:ind w:left="1250"/>
    </w:pPr>
  </w:style>
  <w:style w:type="paragraph" w:styleId="Innehll7">
    <w:name w:val="toc 7"/>
    <w:basedOn w:val="Normal"/>
    <w:next w:val="Normal"/>
    <w:autoRedefine/>
    <w:uiPriority w:val="39"/>
    <w:semiHidden/>
    <w:unhideWhenUsed/>
    <w:rsid w:val="000A1B06"/>
    <w:pPr>
      <w:spacing w:after="100"/>
      <w:ind w:left="1500"/>
    </w:pPr>
  </w:style>
  <w:style w:type="paragraph" w:styleId="Innehll8">
    <w:name w:val="toc 8"/>
    <w:basedOn w:val="Normal"/>
    <w:next w:val="Normal"/>
    <w:autoRedefine/>
    <w:uiPriority w:val="39"/>
    <w:semiHidden/>
    <w:unhideWhenUsed/>
    <w:rsid w:val="000A1B06"/>
    <w:pPr>
      <w:spacing w:after="100"/>
      <w:ind w:left="1750"/>
    </w:pPr>
  </w:style>
  <w:style w:type="paragraph" w:styleId="Innehll9">
    <w:name w:val="toc 9"/>
    <w:basedOn w:val="Normal"/>
    <w:next w:val="Normal"/>
    <w:autoRedefine/>
    <w:uiPriority w:val="39"/>
    <w:semiHidden/>
    <w:unhideWhenUsed/>
    <w:rsid w:val="000A1B06"/>
    <w:pPr>
      <w:spacing w:after="100"/>
      <w:ind w:left="2000"/>
    </w:pPr>
  </w:style>
  <w:style w:type="paragraph" w:styleId="Kommentarer">
    <w:name w:val="annotation text"/>
    <w:basedOn w:val="Normal"/>
    <w:link w:val="KommentarerChar"/>
    <w:uiPriority w:val="99"/>
    <w:semiHidden/>
    <w:unhideWhenUsed/>
    <w:rsid w:val="000A1B06"/>
    <w:pPr>
      <w:spacing w:line="240" w:lineRule="auto"/>
    </w:pPr>
    <w:rPr>
      <w:sz w:val="20"/>
      <w:szCs w:val="20"/>
    </w:rPr>
  </w:style>
  <w:style w:type="character" w:customStyle="1" w:styleId="KommentarerChar">
    <w:name w:val="Kommentarer Char"/>
    <w:basedOn w:val="Standardstycketeckensnitt"/>
    <w:link w:val="Kommentarer"/>
    <w:uiPriority w:val="99"/>
    <w:semiHidden/>
    <w:rsid w:val="000A1B06"/>
    <w:rPr>
      <w:sz w:val="20"/>
      <w:szCs w:val="20"/>
    </w:rPr>
  </w:style>
  <w:style w:type="paragraph" w:styleId="Kommentarsmne">
    <w:name w:val="annotation subject"/>
    <w:basedOn w:val="Kommentarer"/>
    <w:next w:val="Kommentarer"/>
    <w:link w:val="KommentarsmneChar"/>
    <w:uiPriority w:val="99"/>
    <w:semiHidden/>
    <w:unhideWhenUsed/>
    <w:rsid w:val="000A1B06"/>
    <w:rPr>
      <w:b/>
      <w:bCs/>
    </w:rPr>
  </w:style>
  <w:style w:type="character" w:customStyle="1" w:styleId="KommentarsmneChar">
    <w:name w:val="Kommentarsämne Char"/>
    <w:basedOn w:val="KommentarerChar"/>
    <w:link w:val="Kommentarsmne"/>
    <w:uiPriority w:val="99"/>
    <w:semiHidden/>
    <w:rsid w:val="000A1B06"/>
    <w:rPr>
      <w:b/>
      <w:bCs/>
      <w:sz w:val="20"/>
      <w:szCs w:val="20"/>
    </w:rPr>
  </w:style>
  <w:style w:type="paragraph" w:styleId="Lista">
    <w:name w:val="List"/>
    <w:basedOn w:val="Normal"/>
    <w:uiPriority w:val="99"/>
    <w:semiHidden/>
    <w:unhideWhenUsed/>
    <w:rsid w:val="000A1B06"/>
    <w:pPr>
      <w:ind w:left="283" w:hanging="283"/>
      <w:contextualSpacing/>
    </w:pPr>
  </w:style>
  <w:style w:type="paragraph" w:styleId="Lista2">
    <w:name w:val="List 2"/>
    <w:basedOn w:val="Normal"/>
    <w:uiPriority w:val="99"/>
    <w:semiHidden/>
    <w:unhideWhenUsed/>
    <w:rsid w:val="000A1B06"/>
    <w:pPr>
      <w:ind w:left="566" w:hanging="283"/>
      <w:contextualSpacing/>
    </w:pPr>
  </w:style>
  <w:style w:type="paragraph" w:styleId="Lista3">
    <w:name w:val="List 3"/>
    <w:basedOn w:val="Normal"/>
    <w:uiPriority w:val="99"/>
    <w:semiHidden/>
    <w:unhideWhenUsed/>
    <w:rsid w:val="000A1B06"/>
    <w:pPr>
      <w:ind w:left="849" w:hanging="283"/>
      <w:contextualSpacing/>
    </w:pPr>
  </w:style>
  <w:style w:type="paragraph" w:styleId="Lista4">
    <w:name w:val="List 4"/>
    <w:basedOn w:val="Normal"/>
    <w:uiPriority w:val="99"/>
    <w:semiHidden/>
    <w:unhideWhenUsed/>
    <w:rsid w:val="000A1B06"/>
    <w:pPr>
      <w:ind w:left="1132" w:hanging="283"/>
      <w:contextualSpacing/>
    </w:pPr>
  </w:style>
  <w:style w:type="paragraph" w:styleId="Lista5">
    <w:name w:val="List 5"/>
    <w:basedOn w:val="Normal"/>
    <w:uiPriority w:val="99"/>
    <w:semiHidden/>
    <w:unhideWhenUsed/>
    <w:rsid w:val="000A1B06"/>
    <w:pPr>
      <w:ind w:left="1415" w:hanging="283"/>
      <w:contextualSpacing/>
    </w:pPr>
  </w:style>
  <w:style w:type="paragraph" w:styleId="Listafortstt">
    <w:name w:val="List Continue"/>
    <w:basedOn w:val="Normal"/>
    <w:uiPriority w:val="99"/>
    <w:semiHidden/>
    <w:unhideWhenUsed/>
    <w:rsid w:val="000A1B06"/>
    <w:pPr>
      <w:spacing w:after="120"/>
      <w:ind w:left="283"/>
      <w:contextualSpacing/>
    </w:pPr>
  </w:style>
  <w:style w:type="paragraph" w:styleId="Listafortstt2">
    <w:name w:val="List Continue 2"/>
    <w:basedOn w:val="Normal"/>
    <w:uiPriority w:val="99"/>
    <w:semiHidden/>
    <w:unhideWhenUsed/>
    <w:rsid w:val="000A1B06"/>
    <w:pPr>
      <w:spacing w:after="120"/>
      <w:ind w:left="566"/>
      <w:contextualSpacing/>
    </w:pPr>
  </w:style>
  <w:style w:type="paragraph" w:styleId="Listafortstt3">
    <w:name w:val="List Continue 3"/>
    <w:basedOn w:val="Normal"/>
    <w:uiPriority w:val="99"/>
    <w:semiHidden/>
    <w:unhideWhenUsed/>
    <w:rsid w:val="000A1B06"/>
    <w:pPr>
      <w:spacing w:after="120"/>
      <w:ind w:left="849"/>
      <w:contextualSpacing/>
    </w:pPr>
  </w:style>
  <w:style w:type="paragraph" w:styleId="Listafortstt4">
    <w:name w:val="List Continue 4"/>
    <w:basedOn w:val="Normal"/>
    <w:uiPriority w:val="99"/>
    <w:semiHidden/>
    <w:unhideWhenUsed/>
    <w:rsid w:val="000A1B06"/>
    <w:pPr>
      <w:spacing w:after="120"/>
      <w:ind w:left="1132"/>
      <w:contextualSpacing/>
    </w:pPr>
  </w:style>
  <w:style w:type="paragraph" w:styleId="Listafortstt5">
    <w:name w:val="List Continue 5"/>
    <w:basedOn w:val="Normal"/>
    <w:uiPriority w:val="99"/>
    <w:semiHidden/>
    <w:unhideWhenUsed/>
    <w:rsid w:val="000A1B06"/>
    <w:pPr>
      <w:spacing w:after="120"/>
      <w:ind w:left="1415"/>
      <w:contextualSpacing/>
    </w:pPr>
  </w:style>
  <w:style w:type="paragraph" w:styleId="Liststycke">
    <w:name w:val="List Paragraph"/>
    <w:basedOn w:val="Normal"/>
    <w:uiPriority w:val="34"/>
    <w:qFormat/>
    <w:rsid w:val="000A1B06"/>
    <w:pPr>
      <w:ind w:left="720"/>
      <w:contextualSpacing/>
    </w:pPr>
  </w:style>
  <w:style w:type="paragraph" w:styleId="Litteraturfrteckning">
    <w:name w:val="Bibliography"/>
    <w:basedOn w:val="Normal"/>
    <w:next w:val="Normal"/>
    <w:uiPriority w:val="37"/>
    <w:semiHidden/>
    <w:unhideWhenUsed/>
    <w:rsid w:val="000A1B06"/>
  </w:style>
  <w:style w:type="paragraph" w:styleId="Makrotext">
    <w:name w:val="macro"/>
    <w:link w:val="MakrotextChar"/>
    <w:uiPriority w:val="99"/>
    <w:semiHidden/>
    <w:unhideWhenUsed/>
    <w:rsid w:val="000A1B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A1B06"/>
    <w:rPr>
      <w:rFonts w:ascii="Consolas" w:hAnsi="Consolas"/>
      <w:sz w:val="20"/>
      <w:szCs w:val="20"/>
    </w:rPr>
  </w:style>
  <w:style w:type="paragraph" w:styleId="Meddelanderubrik">
    <w:name w:val="Message Header"/>
    <w:basedOn w:val="Normal"/>
    <w:link w:val="MeddelanderubrikChar"/>
    <w:uiPriority w:val="99"/>
    <w:semiHidden/>
    <w:unhideWhenUsed/>
    <w:rsid w:val="000A1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A1B06"/>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A1B06"/>
    <w:rPr>
      <w:rFonts w:ascii="Times New Roman" w:hAnsi="Times New Roman" w:cs="Times New Roman"/>
      <w:sz w:val="24"/>
      <w:szCs w:val="24"/>
    </w:rPr>
  </w:style>
  <w:style w:type="paragraph" w:styleId="Normaltindrag">
    <w:name w:val="Normal Indent"/>
    <w:basedOn w:val="Normal"/>
    <w:uiPriority w:val="99"/>
    <w:semiHidden/>
    <w:unhideWhenUsed/>
    <w:rsid w:val="000A1B06"/>
    <w:pPr>
      <w:ind w:left="1304"/>
    </w:pPr>
  </w:style>
  <w:style w:type="paragraph" w:styleId="Numreradlista4">
    <w:name w:val="List Number 4"/>
    <w:basedOn w:val="Normal"/>
    <w:uiPriority w:val="99"/>
    <w:semiHidden/>
    <w:unhideWhenUsed/>
    <w:rsid w:val="000A1B06"/>
    <w:pPr>
      <w:numPr>
        <w:numId w:val="38"/>
      </w:numPr>
      <w:contextualSpacing/>
    </w:pPr>
  </w:style>
  <w:style w:type="paragraph" w:styleId="Numreradlista5">
    <w:name w:val="List Number 5"/>
    <w:basedOn w:val="Normal"/>
    <w:uiPriority w:val="99"/>
    <w:semiHidden/>
    <w:unhideWhenUsed/>
    <w:rsid w:val="000A1B06"/>
    <w:pPr>
      <w:numPr>
        <w:numId w:val="39"/>
      </w:numPr>
      <w:contextualSpacing/>
    </w:pPr>
  </w:style>
  <w:style w:type="paragraph" w:styleId="Oformateradtext">
    <w:name w:val="Plain Text"/>
    <w:basedOn w:val="Normal"/>
    <w:link w:val="OformateradtextChar"/>
    <w:uiPriority w:val="99"/>
    <w:semiHidden/>
    <w:unhideWhenUsed/>
    <w:rsid w:val="000A1B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A1B06"/>
    <w:rPr>
      <w:rFonts w:ascii="Consolas" w:hAnsi="Consolas"/>
      <w:sz w:val="21"/>
      <w:szCs w:val="21"/>
    </w:rPr>
  </w:style>
  <w:style w:type="paragraph" w:styleId="Punktlista4">
    <w:name w:val="List Bullet 4"/>
    <w:basedOn w:val="Normal"/>
    <w:uiPriority w:val="99"/>
    <w:semiHidden/>
    <w:unhideWhenUsed/>
    <w:rsid w:val="000A1B06"/>
    <w:pPr>
      <w:numPr>
        <w:numId w:val="40"/>
      </w:numPr>
      <w:contextualSpacing/>
    </w:pPr>
  </w:style>
  <w:style w:type="paragraph" w:styleId="Punktlista5">
    <w:name w:val="List Bullet 5"/>
    <w:basedOn w:val="Normal"/>
    <w:uiPriority w:val="99"/>
    <w:semiHidden/>
    <w:unhideWhenUsed/>
    <w:rsid w:val="000A1B06"/>
    <w:pPr>
      <w:numPr>
        <w:numId w:val="41"/>
      </w:numPr>
      <w:contextualSpacing/>
    </w:pPr>
  </w:style>
  <w:style w:type="character" w:customStyle="1" w:styleId="Rubrik6Char">
    <w:name w:val="Rubrik 6 Char"/>
    <w:basedOn w:val="Standardstycketeckensnitt"/>
    <w:link w:val="Rubrik6"/>
    <w:uiPriority w:val="9"/>
    <w:semiHidden/>
    <w:rsid w:val="000A1B06"/>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0A1B06"/>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0A1B0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A1B06"/>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0A1B06"/>
    <w:pPr>
      <w:spacing w:after="0" w:line="240" w:lineRule="auto"/>
      <w:ind w:left="4252"/>
    </w:pPr>
  </w:style>
  <w:style w:type="character" w:customStyle="1" w:styleId="SignaturChar">
    <w:name w:val="Signatur Char"/>
    <w:basedOn w:val="Standardstycketeckensnitt"/>
    <w:link w:val="Signatur"/>
    <w:uiPriority w:val="99"/>
    <w:semiHidden/>
    <w:rsid w:val="000A1B06"/>
  </w:style>
  <w:style w:type="paragraph" w:styleId="Slutkommentar">
    <w:name w:val="endnote text"/>
    <w:basedOn w:val="Normal"/>
    <w:link w:val="SlutkommentarChar"/>
    <w:uiPriority w:val="99"/>
    <w:semiHidden/>
    <w:unhideWhenUsed/>
    <w:rsid w:val="000A1B0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0A1B06"/>
    <w:rPr>
      <w:sz w:val="20"/>
      <w:szCs w:val="20"/>
    </w:rPr>
  </w:style>
  <w:style w:type="paragraph" w:styleId="Starktcitat">
    <w:name w:val="Intense Quote"/>
    <w:basedOn w:val="Normal"/>
    <w:next w:val="Normal"/>
    <w:link w:val="StarktcitatChar"/>
    <w:uiPriority w:val="30"/>
    <w:qFormat/>
    <w:rsid w:val="000A1B0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0A1B06"/>
    <w:rPr>
      <w:b/>
      <w:bCs/>
      <w:i/>
      <w:iCs/>
      <w:color w:val="1A3050" w:themeColor="accent1"/>
    </w:rPr>
  </w:style>
  <w:style w:type="paragraph" w:styleId="Underrubrik">
    <w:name w:val="Subtitle"/>
    <w:basedOn w:val="Normal"/>
    <w:next w:val="Normal"/>
    <w:link w:val="UnderrubrikChar"/>
    <w:uiPriority w:val="11"/>
    <w:semiHidden/>
    <w:qFormat/>
    <w:rsid w:val="000A1B0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0A1B06"/>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4503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microsoft.com/office/2007/relationships/stylesWithEffects" Target="stylesWithEffects.xml"/><Relationship Id="rId6" Type="http://schemas.openxmlformats.org/officeDocument/2006/relationships/customXml" Target="../customXml/item6.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AF23C1381A47159E40083599A459EF"/>
        <w:category>
          <w:name w:val="Allmänt"/>
          <w:gallery w:val="placeholder"/>
        </w:category>
        <w:types>
          <w:type w:val="bbPlcHdr"/>
        </w:types>
        <w:behaviors>
          <w:behavior w:val="content"/>
        </w:behaviors>
        <w:guid w:val="{0F9539DC-C218-45E5-A209-D29EBDFE03C9}"/>
      </w:docPartPr>
      <w:docPartBody>
        <w:p w:rsidR="005624C3" w:rsidRDefault="00D9446D" w:rsidP="00D9446D">
          <w:pPr>
            <w:pStyle w:val="7FAF23C1381A47159E40083599A459EF"/>
          </w:pPr>
          <w:r>
            <w:t xml:space="preserve"> </w:t>
          </w:r>
        </w:p>
      </w:docPartBody>
    </w:docPart>
    <w:docPart>
      <w:docPartPr>
        <w:name w:val="ECBD87BC9235463DA3D14C106DAE65BC"/>
        <w:category>
          <w:name w:val="Allmänt"/>
          <w:gallery w:val="placeholder"/>
        </w:category>
        <w:types>
          <w:type w:val="bbPlcHdr"/>
        </w:types>
        <w:behaviors>
          <w:behavior w:val="content"/>
        </w:behaviors>
        <w:guid w:val="{7B9A969F-9D89-4ACD-9E85-5DF2202F9040}"/>
      </w:docPartPr>
      <w:docPartBody>
        <w:p w:rsidR="005624C3" w:rsidRDefault="00D9446D" w:rsidP="00D9446D">
          <w:pPr>
            <w:pStyle w:val="ECBD87BC9235463DA3D14C106DAE65BC"/>
          </w:pPr>
          <w:r>
            <w:t xml:space="preserve"> </w:t>
          </w:r>
        </w:p>
      </w:docPartBody>
    </w:docPart>
    <w:docPart>
      <w:docPartPr>
        <w:name w:val="5AC861492A7845BCA0591C217F1ADF82"/>
        <w:category>
          <w:name w:val="Allmänt"/>
          <w:gallery w:val="placeholder"/>
        </w:category>
        <w:types>
          <w:type w:val="bbPlcHdr"/>
        </w:types>
        <w:behaviors>
          <w:behavior w:val="content"/>
        </w:behaviors>
        <w:guid w:val="{BDAA94BE-1F12-458D-B49E-87BD0BC56F96}"/>
      </w:docPartPr>
      <w:docPartBody>
        <w:p w:rsidR="005624C3" w:rsidRDefault="00D9446D" w:rsidP="00D9446D">
          <w:pPr>
            <w:pStyle w:val="5AC861492A7845BCA0591C217F1ADF82"/>
          </w:pPr>
          <w:r>
            <w:rPr>
              <w:rStyle w:val="Platshllartext"/>
            </w:rPr>
            <w:t xml:space="preserve"> </w:t>
          </w:r>
        </w:p>
      </w:docPartBody>
    </w:docPart>
    <w:docPart>
      <w:docPartPr>
        <w:name w:val="A6A424A74FAE4AD898502A851F76C898"/>
        <w:category>
          <w:name w:val="Allmänt"/>
          <w:gallery w:val="placeholder"/>
        </w:category>
        <w:types>
          <w:type w:val="bbPlcHdr"/>
        </w:types>
        <w:behaviors>
          <w:behavior w:val="content"/>
        </w:behaviors>
        <w:guid w:val="{27842B0E-5075-4556-AC98-FA05C0CC379A}"/>
      </w:docPartPr>
      <w:docPartBody>
        <w:p w:rsidR="005624C3" w:rsidRDefault="00D9446D" w:rsidP="00D9446D">
          <w:pPr>
            <w:pStyle w:val="A6A424A74FAE4AD898502A851F76C898"/>
          </w:pPr>
          <w:r>
            <w:rPr>
              <w:rStyle w:val="Platshllartext"/>
            </w:rPr>
            <w:t xml:space="preserve"> </w:t>
          </w:r>
        </w:p>
      </w:docPartBody>
    </w:docPart>
    <w:docPart>
      <w:docPartPr>
        <w:name w:val="F8D2252D119A41418F909ACEAD61AE0B"/>
        <w:category>
          <w:name w:val="Allmänt"/>
          <w:gallery w:val="placeholder"/>
        </w:category>
        <w:types>
          <w:type w:val="bbPlcHdr"/>
        </w:types>
        <w:behaviors>
          <w:behavior w:val="content"/>
        </w:behaviors>
        <w:guid w:val="{4408E29D-C2B7-4A43-AA3B-59C80B25692D}"/>
      </w:docPartPr>
      <w:docPartBody>
        <w:p w:rsidR="005624C3" w:rsidRDefault="00D9446D" w:rsidP="00D9446D">
          <w:pPr>
            <w:pStyle w:val="F8D2252D119A41418F909ACEAD61AE0B"/>
          </w:pPr>
          <w:r>
            <w:rPr>
              <w:rStyle w:val="Platshllartext"/>
            </w:rPr>
            <w:t xml:space="preserve"> </w:t>
          </w:r>
        </w:p>
      </w:docPartBody>
    </w:docPart>
    <w:docPart>
      <w:docPartPr>
        <w:name w:val="872C105BC498491CB2D4E080B6FF1685"/>
        <w:category>
          <w:name w:val="Allmänt"/>
          <w:gallery w:val="placeholder"/>
        </w:category>
        <w:types>
          <w:type w:val="bbPlcHdr"/>
        </w:types>
        <w:behaviors>
          <w:behavior w:val="content"/>
        </w:behaviors>
        <w:guid w:val="{D94ED590-FB62-4734-9BBD-42464B7B74C2}"/>
      </w:docPartPr>
      <w:docPartBody>
        <w:p w:rsidR="005624C3" w:rsidRDefault="00D9446D" w:rsidP="00D9446D">
          <w:pPr>
            <w:pStyle w:val="872C105BC498491CB2D4E080B6FF168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6D"/>
    <w:rsid w:val="005624C3"/>
    <w:rsid w:val="00730245"/>
    <w:rsid w:val="00D9446D"/>
    <w:rsid w:val="00E06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D982D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AF23C1381A47159E40083599A459EF">
    <w:name w:val="7FAF23C1381A47159E40083599A459EF"/>
    <w:rsid w:val="00D9446D"/>
  </w:style>
  <w:style w:type="character" w:styleId="Platshllartext">
    <w:name w:val="Placeholder Text"/>
    <w:basedOn w:val="Standardstycketeckensnitt"/>
    <w:uiPriority w:val="99"/>
    <w:semiHidden/>
    <w:rsid w:val="00D9446D"/>
    <w:rPr>
      <w:color w:val="808080"/>
    </w:rPr>
  </w:style>
  <w:style w:type="paragraph" w:customStyle="1" w:styleId="7955D60CDE2A42D08005EC8ECD0A5D6C">
    <w:name w:val="7955D60CDE2A42D08005EC8ECD0A5D6C"/>
    <w:rsid w:val="00D9446D"/>
  </w:style>
  <w:style w:type="paragraph" w:customStyle="1" w:styleId="9AFD334CAEBD4D41B815C90EEEB4773D">
    <w:name w:val="9AFD334CAEBD4D41B815C90EEEB4773D"/>
    <w:rsid w:val="00D9446D"/>
  </w:style>
  <w:style w:type="paragraph" w:customStyle="1" w:styleId="8A06F092C8DE48A89B4DC1EF220F0807">
    <w:name w:val="8A06F092C8DE48A89B4DC1EF220F0807"/>
    <w:rsid w:val="00D9446D"/>
  </w:style>
  <w:style w:type="paragraph" w:customStyle="1" w:styleId="ECBD87BC9235463DA3D14C106DAE65BC">
    <w:name w:val="ECBD87BC9235463DA3D14C106DAE65BC"/>
    <w:rsid w:val="00D9446D"/>
  </w:style>
  <w:style w:type="paragraph" w:customStyle="1" w:styleId="5AC861492A7845BCA0591C217F1ADF82">
    <w:name w:val="5AC861492A7845BCA0591C217F1ADF82"/>
    <w:rsid w:val="00D9446D"/>
  </w:style>
  <w:style w:type="paragraph" w:customStyle="1" w:styleId="A6A424A74FAE4AD898502A851F76C898">
    <w:name w:val="A6A424A74FAE4AD898502A851F76C898"/>
    <w:rsid w:val="00D9446D"/>
  </w:style>
  <w:style w:type="paragraph" w:customStyle="1" w:styleId="9A0D6DBD789D41AEA88FBB9BFA5DB668">
    <w:name w:val="9A0D6DBD789D41AEA88FBB9BFA5DB668"/>
    <w:rsid w:val="00D9446D"/>
  </w:style>
  <w:style w:type="paragraph" w:customStyle="1" w:styleId="ACC7DAB696C3458BB523C2DA80B4A482">
    <w:name w:val="ACC7DAB696C3458BB523C2DA80B4A482"/>
    <w:rsid w:val="00D9446D"/>
  </w:style>
  <w:style w:type="paragraph" w:customStyle="1" w:styleId="F8D2252D119A41418F909ACEAD61AE0B">
    <w:name w:val="F8D2252D119A41418F909ACEAD61AE0B"/>
    <w:rsid w:val="00D9446D"/>
  </w:style>
  <w:style w:type="paragraph" w:customStyle="1" w:styleId="872C105BC498491CB2D4E080B6FF1685">
    <w:name w:val="872C105BC498491CB2D4E080B6FF1685"/>
    <w:rsid w:val="00D9446D"/>
  </w:style>
  <w:style w:type="paragraph" w:customStyle="1" w:styleId="23B6C79E8DF244A29EF1EB35A2551087">
    <w:name w:val="23B6C79E8DF244A29EF1EB35A2551087"/>
    <w:rsid w:val="00D9446D"/>
  </w:style>
  <w:style w:type="paragraph" w:customStyle="1" w:styleId="897EDEB093BD4DD1871636AEAF9F3A58">
    <w:name w:val="897EDEB093BD4DD1871636AEAF9F3A58"/>
    <w:rsid w:val="00D9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C8A6544698B89A41BE5171741F03FE2B" ma:contentTypeVersion="92" ma:contentTypeDescription="Skapa ett nytt dokument." ma:contentTypeScope="" ma:versionID="6ac417c3bd571b393f68c3d97d0c92c6">
  <xsd:schema xmlns:xsd="http://www.w3.org/2001/XMLSchema" xmlns:xs="http://www.w3.org/2001/XMLSchema" xmlns:p="http://schemas.microsoft.com/office/2006/metadata/properties" xmlns:ns2="dc0cb0d3-b4db-401c-9419-d870d21d16fe" xmlns:ns3="c5a446b9-63c5-4342-a7f4-ee14bf6f27f7" targetNamespace="http://schemas.microsoft.com/office/2006/metadata/properties" ma:root="true" ma:fieldsID="9fd4a451d491cb355c3467e4a04e6f50" ns2:_="" ns3:_="">
    <xsd:import namespace="dc0cb0d3-b4db-401c-9419-d870d21d16fe"/>
    <xsd:import namespace="c5a446b9-63c5-4342-a7f4-ee14bf6f27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a446b9-63c5-4342-a7f4-ee14bf6f27f7"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af55d0b5-272d-4502-8e7b-ed2ab0bfc762</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Brev</DocType>
    <DocTypeShowName>Brev</DocTypeShowName>
    <Status> </Status>
    <Sender>
      <SenderName>Anna Schölin</SenderName>
      <SenderTitle/>
      <SenderMail>anna.scholin@regeringskansliet.se</SenderMail>
      <SenderPhone>08-4051404
070-5292340</SenderPhone>
    </Sender>
    <TopId>1</TopId>
    <TopSender/>
    <OrganisationInfo>
      <Organisatoriskenhet1>Kulturdepartementet</Organisatoriskenhet1>
      <Organisatoriskenhet2>Enheten för diskrimineringsfrågor</Organisatoriskenhet2>
      <Organisatoriskenhet3> </Organisatoriskenhet3>
      <Organisatoriskenhet1Id>197</Organisatoriskenhet1Id>
      <Organisatoriskenhet2Id>615</Organisatoriskenhet2Id>
      <Organisatoriskenhet3Id> </Organisatoriskenhet3Id>
    </OrganisationInfo>
    <HeaderDate/>
    <Office/>
    <Dnr>Ku2017//DISK</Dnr>
    <ParagrafNr/>
    <DocumentTitle/>
    <VisitingAddress/>
    <Extra1>extrainfo för denna mallm</Extra1>
    <Extra2>mer extrainfo</Extra2>
    <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4A05-2A92-41DC-AAC5-4F1F9FA4F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c5a446b9-63c5-4342-a7f4-ee14bf6f2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58961-E686-4DFE-B6BC-FB00FE607923}"/>
</file>

<file path=customXml/itemProps3.xml><?xml version="1.0" encoding="utf-8"?>
<ds:datastoreItem xmlns:ds="http://schemas.openxmlformats.org/officeDocument/2006/customXml" ds:itemID="{51061DF0-6007-41FB-9783-744C9BEDDF72}">
  <ds:schemaRefs>
    <ds:schemaRef ds:uri="http://schemas.microsoft.com/office/2006/metadata/properties"/>
    <ds:schemaRef ds:uri="http://schemas.microsoft.com/office/infopath/2007/PartnerControls"/>
    <ds:schemaRef ds:uri="dc0cb0d3-b4db-401c-9419-d870d21d16fe"/>
    <ds:schemaRef ds:uri="c5a446b9-63c5-4342-a7f4-ee14bf6f27f7"/>
  </ds:schemaRefs>
</ds:datastoreItem>
</file>

<file path=customXml/itemProps4.xml><?xml version="1.0" encoding="utf-8"?>
<ds:datastoreItem xmlns:ds="http://schemas.openxmlformats.org/officeDocument/2006/customXml" ds:itemID="{8888ECC4-2311-48A6-843F-7BE60E3AE1EF}">
  <ds:schemaRefs>
    <ds:schemaRef ds:uri="http://schemas.microsoft.com/sharepoint/events"/>
  </ds:schemaRefs>
</ds:datastoreItem>
</file>

<file path=customXml/itemProps5.xml><?xml version="1.0" encoding="utf-8"?>
<ds:datastoreItem xmlns:ds="http://schemas.openxmlformats.org/officeDocument/2006/customXml" ds:itemID="{1AC6A990-2455-475B-9A51-7088D97C968B}">
  <ds:schemaRefs>
    <ds:schemaRef ds:uri="http://schemas.microsoft.com/sharepoint/v3/contenttype/forms/url"/>
  </ds:schemaRefs>
</ds:datastoreItem>
</file>

<file path=customXml/itemProps6.xml><?xml version="1.0" encoding="utf-8"?>
<ds:datastoreItem xmlns:ds="http://schemas.openxmlformats.org/officeDocument/2006/customXml" ds:itemID="{E4FA9757-3B59-4D3F-ACDE-E5D5D9723A91}">
  <ds:schemaRefs>
    <ds:schemaRef ds:uri="http://schemas.microsoft.com/sharepoint/v3/contenttype/forms"/>
  </ds:schemaRefs>
</ds:datastoreItem>
</file>

<file path=customXml/itemProps7.xml><?xml version="1.0" encoding="utf-8"?>
<ds:datastoreItem xmlns:ds="http://schemas.openxmlformats.org/officeDocument/2006/customXml" ds:itemID="{4AA59694-BF6D-420E-9AA4-D3BBA4069B2A}">
  <ds:schemaRefs>
    <ds:schemaRef ds:uri="http://lp/documentinfo/RK"/>
  </ds:schemaRefs>
</ds:datastoreItem>
</file>

<file path=customXml/itemProps8.xml><?xml version="1.0" encoding="utf-8"?>
<ds:datastoreItem xmlns:ds="http://schemas.openxmlformats.org/officeDocument/2006/customXml" ds:itemID="{CD2A62E7-5ADE-4179-A107-BE399B1E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1</Pages>
  <Words>264</Words>
  <Characters>1402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Manager>Anna Schölin</Manager>
  <Company>Regeringskansliet RK IT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Schölin</dc:creator>
  <cp:lastModifiedBy>Gulan Kaleli</cp:lastModifiedBy>
  <cp:revision>4</cp:revision>
  <cp:lastPrinted>2017-04-10T12:32:00Z</cp:lastPrinted>
  <dcterms:created xsi:type="dcterms:W3CDTF">2017-04-10T12:30:00Z</dcterms:created>
  <dcterms:modified xsi:type="dcterms:W3CDTF">2017-04-12T12:17:00Z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a3f2b5c6-df8e-4410-8a66-359ea51c9337</vt:lpwstr>
  </property>
</Properties>
</file>