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CB08" w14:textId="4FF4717B" w:rsidR="007D17F3" w:rsidRDefault="007D17F3" w:rsidP="00DA0661">
      <w:pPr>
        <w:pStyle w:val="Rubrik"/>
      </w:pPr>
      <w:bookmarkStart w:id="0" w:name="Start"/>
      <w:bookmarkEnd w:id="0"/>
      <w:r>
        <w:t xml:space="preserve">Svar på fråga 2017/18:747 av </w:t>
      </w:r>
      <w:sdt>
        <w:sdtPr>
          <w:alias w:val="Frågeställare"/>
          <w:tag w:val="delete"/>
          <w:id w:val="-211816850"/>
          <w:placeholder>
            <w:docPart w:val="B395161F44224B088F1B3AF4C48FFC73"/>
          </w:placeholder>
          <w:dataBinding w:prefixMappings="xmlns:ns0='http://lp/documentinfo/RK' " w:xpath="/ns0:DocumentInfo[1]/ns0:BaseInfo[1]/ns0:Extra3[1]" w:storeItemID="{BFDA99A3-725C-4A36-B6B6-52929A032414}"/>
          <w:text/>
        </w:sdtPr>
        <w:sdtEndPr/>
        <w:sdtContent>
          <w:r w:rsidR="005A7DA8">
            <w:t xml:space="preserve">Johan Andersson 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F37F42731904E179B8B5EA7ECBBDE5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</w:t>
          </w:r>
        </w:sdtContent>
      </w:sdt>
      <w:r>
        <w:t>)</w:t>
      </w:r>
      <w:r w:rsidR="005A7DA8">
        <w:t xml:space="preserve"> </w:t>
      </w:r>
      <w:r>
        <w:br/>
      </w:r>
      <w:r w:rsidRPr="007D17F3">
        <w:t xml:space="preserve">Förmånsbeskattning av </w:t>
      </w:r>
      <w:proofErr w:type="spellStart"/>
      <w:r w:rsidRPr="007D17F3">
        <w:t>elcyklar</w:t>
      </w:r>
      <w:proofErr w:type="spellEnd"/>
    </w:p>
    <w:p w14:paraId="4D6BA156" w14:textId="52006540" w:rsidR="007D17F3" w:rsidRDefault="00F37196" w:rsidP="007D17F3">
      <w:pPr>
        <w:pStyle w:val="Brdtext"/>
      </w:pPr>
      <w:sdt>
        <w:sdtPr>
          <w:alias w:val="Frågeställare"/>
          <w:tag w:val="delete"/>
          <w:id w:val="-1635256365"/>
          <w:placeholder>
            <w:docPart w:val="3816EB2DB35343DC9933C50130B755D8"/>
          </w:placeholder>
          <w:dataBinding w:prefixMappings="xmlns:ns0='http://lp/documentinfo/RK' " w:xpath="/ns0:DocumentInfo[1]/ns0:BaseInfo[1]/ns0:Extra3[1]" w:storeItemID="{BFDA99A3-725C-4A36-B6B6-52929A032414}"/>
          <w:text/>
        </w:sdtPr>
        <w:sdtEndPr/>
        <w:sdtContent>
          <w:r w:rsidR="005A7DA8">
            <w:t xml:space="preserve">Johan Andersson </w:t>
          </w:r>
        </w:sdtContent>
      </w:sdt>
      <w:r w:rsidR="007D17F3">
        <w:t xml:space="preserve">har frågat mig om jag och regeringen </w:t>
      </w:r>
      <w:r w:rsidR="00D00D4B">
        <w:t xml:space="preserve">har </w:t>
      </w:r>
      <w:r w:rsidR="007D17F3">
        <w:t xml:space="preserve">några planer på att se över hur </w:t>
      </w:r>
      <w:proofErr w:type="spellStart"/>
      <w:r w:rsidR="007D17F3">
        <w:t>elcyklar</w:t>
      </w:r>
      <w:proofErr w:type="spellEnd"/>
      <w:r w:rsidR="007D17F3">
        <w:t xml:space="preserve"> förmånsbeskattas.</w:t>
      </w:r>
    </w:p>
    <w:p w14:paraId="35193942" w14:textId="603293F5" w:rsidR="007D17F3" w:rsidRDefault="00E9259C" w:rsidP="007D17F3">
      <w:pPr>
        <w:pStyle w:val="Brdtext"/>
      </w:pPr>
      <w:r w:rsidRPr="00E9259C">
        <w:t xml:space="preserve">Huvudregeln vid värdering av förmåner är att värdering </w:t>
      </w:r>
      <w:r w:rsidR="00490055">
        <w:t xml:space="preserve">ska </w:t>
      </w:r>
      <w:r w:rsidRPr="00E9259C">
        <w:t>ske till marknadsvärdet</w:t>
      </w:r>
      <w:r w:rsidR="00490055">
        <w:t xml:space="preserve">. För vissa bestämda förmåner, t.ex. bilförmån och kostförmån finns i </w:t>
      </w:r>
      <w:r w:rsidR="00490055" w:rsidRPr="00490055">
        <w:t>stället schabloniserade värderingsregler</w:t>
      </w:r>
      <w:r w:rsidR="00490055">
        <w:t>.</w:t>
      </w:r>
      <w:r w:rsidR="00490055" w:rsidRPr="00490055">
        <w:t xml:space="preserve"> Det finns ingen fastställd schablon för cykelförmån</w:t>
      </w:r>
      <w:r w:rsidR="00490055">
        <w:t>.</w:t>
      </w:r>
      <w:r w:rsidR="00490055" w:rsidRPr="00490055">
        <w:t xml:space="preserve"> </w:t>
      </w:r>
      <w:r w:rsidR="007D17F3">
        <w:t>Skatteverket har</w:t>
      </w:r>
      <w:r w:rsidR="00490055">
        <w:t xml:space="preserve"> </w:t>
      </w:r>
      <w:r w:rsidR="007D17F3">
        <w:t xml:space="preserve">tagit fram </w:t>
      </w:r>
      <w:r w:rsidR="007D17F3" w:rsidRPr="007D17F3">
        <w:t xml:space="preserve">exempel </w:t>
      </w:r>
      <w:r w:rsidR="007D17F3">
        <w:t xml:space="preserve">på </w:t>
      </w:r>
      <w:r w:rsidR="007D17F3" w:rsidRPr="007D17F3">
        <w:t xml:space="preserve">beräkning </w:t>
      </w:r>
      <w:r w:rsidR="007D17F3">
        <w:t xml:space="preserve">av förmånsvärdet för </w:t>
      </w:r>
      <w:proofErr w:type="spellStart"/>
      <w:r w:rsidR="00D00D4B">
        <w:t>elcyklar</w:t>
      </w:r>
      <w:proofErr w:type="spellEnd"/>
      <w:r w:rsidR="00490055">
        <w:t xml:space="preserve">, </w:t>
      </w:r>
      <w:r w:rsidR="00D00D4B">
        <w:t>där hänsyn bland annat tagits till</w:t>
      </w:r>
      <w:r w:rsidR="00490055">
        <w:t xml:space="preserve"> hur länge cykeln och batteriet </w:t>
      </w:r>
      <w:r w:rsidR="00D00D4B">
        <w:t xml:space="preserve">kan förväntas hålla. </w:t>
      </w:r>
      <w:r w:rsidR="00490055">
        <w:t>A</w:t>
      </w:r>
      <w:r w:rsidR="007D17F3" w:rsidRPr="007D17F3">
        <w:t xml:space="preserve">rbetsgivaren måste </w:t>
      </w:r>
      <w:r w:rsidR="00490055">
        <w:t xml:space="preserve">dock </w:t>
      </w:r>
      <w:r w:rsidR="007D17F3">
        <w:t xml:space="preserve">alltid </w:t>
      </w:r>
      <w:r w:rsidR="007D17F3" w:rsidRPr="007D17F3">
        <w:t>anpassa beräkningen efter de egna förhållandena</w:t>
      </w:r>
      <w:r w:rsidR="00D00D4B">
        <w:t>. Detta kan t.ex. omfatta en bedömning av hur länge</w:t>
      </w:r>
      <w:r w:rsidR="007D17F3" w:rsidRPr="007D17F3">
        <w:t xml:space="preserve"> </w:t>
      </w:r>
      <w:r w:rsidR="007D17F3">
        <w:t xml:space="preserve">batteriet </w:t>
      </w:r>
      <w:r w:rsidR="008058F1">
        <w:t>kan antas hålla</w:t>
      </w:r>
      <w:r w:rsidR="007D17F3" w:rsidRPr="007D17F3">
        <w:t xml:space="preserve"> utifrån val av </w:t>
      </w:r>
      <w:r w:rsidR="00D00D4B">
        <w:t>cykel</w:t>
      </w:r>
      <w:r w:rsidR="007D17F3">
        <w:t>modell,</w:t>
      </w:r>
      <w:r w:rsidR="007D17F3" w:rsidRPr="007D17F3">
        <w:t xml:space="preserve"> kvalitet, </w:t>
      </w:r>
      <w:r w:rsidR="007D17F3">
        <w:t>garantier</w:t>
      </w:r>
      <w:r w:rsidR="008058F1">
        <w:t xml:space="preserve"> </w:t>
      </w:r>
      <w:r w:rsidR="007D17F3" w:rsidRPr="007D17F3">
        <w:t xml:space="preserve">m.m. </w:t>
      </w:r>
    </w:p>
    <w:p w14:paraId="23B67630" w14:textId="4F25ECD3" w:rsidR="007D17F3" w:rsidRDefault="008058F1" w:rsidP="007D17F3">
      <w:pPr>
        <w:pStyle w:val="Brdtext"/>
      </w:pPr>
      <w:r>
        <w:t xml:space="preserve">Värderingen av förmån av </w:t>
      </w:r>
      <w:proofErr w:type="spellStart"/>
      <w:r>
        <w:t>elcykel</w:t>
      </w:r>
      <w:proofErr w:type="spellEnd"/>
      <w:r>
        <w:t xml:space="preserve"> är</w:t>
      </w:r>
      <w:r w:rsidR="00D00D4B">
        <w:t xml:space="preserve"> </w:t>
      </w:r>
      <w:r>
        <w:t xml:space="preserve">ytterst en fråga för Skatteverket och våra domstolar. </w:t>
      </w:r>
    </w:p>
    <w:p w14:paraId="34289D0D" w14:textId="19E0DD1D" w:rsidR="007D17F3" w:rsidRDefault="007D17F3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A2E8DDDDAB884905B1B4F6B7B5BFC7CC"/>
          </w:placeholder>
          <w:dataBinding w:prefixMappings="xmlns:ns0='http://lp/documentinfo/RK' " w:xpath="/ns0:DocumentInfo[1]/ns0:BaseInfo[1]/ns0:HeaderDate[1]" w:storeItemID="{BFDA99A3-725C-4A36-B6B6-52929A032414}"/>
          <w:date w:fullDate="2018-02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A3696">
            <w:t>23 februari 2018</w:t>
          </w:r>
        </w:sdtContent>
      </w:sdt>
    </w:p>
    <w:p w14:paraId="151DDACF" w14:textId="6D055F7E" w:rsidR="007D17F3" w:rsidRDefault="007D17F3" w:rsidP="004E7A8F">
      <w:pPr>
        <w:pStyle w:val="Brdtextutanavstnd"/>
      </w:pPr>
    </w:p>
    <w:p w14:paraId="022D5C10" w14:textId="21318BE2" w:rsidR="005A7DA8" w:rsidRDefault="005A7DA8" w:rsidP="004E7A8F">
      <w:pPr>
        <w:pStyle w:val="Brdtextutanavstnd"/>
      </w:pPr>
    </w:p>
    <w:p w14:paraId="04D02E2E" w14:textId="77777777" w:rsidR="005A7DA8" w:rsidRDefault="005A7DA8" w:rsidP="004E7A8F">
      <w:pPr>
        <w:pStyle w:val="Brdtextutanavstnd"/>
      </w:pPr>
    </w:p>
    <w:p w14:paraId="355FFDEF" w14:textId="77777777" w:rsidR="00D00D4B" w:rsidRDefault="00D00D4B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7497BD0CA3094C39ACD8F805BEF2F9D8"/>
        </w:placeholder>
        <w:dataBinding w:prefixMappings="xmlns:ns0='http://lp/documentinfo/RK' " w:xpath="/ns0:DocumentInfo[1]/ns0:BaseInfo[1]/ns0:TopSender[1]" w:storeItemID="{BFDA99A3-725C-4A36-B6B6-52929A032414}"/>
        <w:comboBox w:lastValue="Finansministern">
          <w:listItem w:displayText="Magdalena Andersson" w:value="Finansministern"/>
          <w:listItem w:displayText="Per Bolund" w:value="Finansmarknads- och konsumentministern"/>
          <w:listItem w:displayText="Ardalan Shekarabi" w:value="Civilministern"/>
        </w:comboBox>
      </w:sdtPr>
      <w:sdtEndPr/>
      <w:sdtContent>
        <w:p w14:paraId="3E9D7F48" w14:textId="77777777" w:rsidR="007D17F3" w:rsidRPr="00DB48AB" w:rsidRDefault="007D17F3" w:rsidP="00DB48AB">
          <w:pPr>
            <w:pStyle w:val="Brdtext"/>
          </w:pPr>
          <w:r>
            <w:t>Magdalena Andersson</w:t>
          </w:r>
        </w:p>
      </w:sdtContent>
    </w:sdt>
    <w:sectPr w:rsidR="007D17F3" w:rsidRPr="00DB48AB" w:rsidSect="007D17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2CD7" w14:textId="77777777" w:rsidR="007D17F3" w:rsidRDefault="007D17F3" w:rsidP="00A87A54">
      <w:pPr>
        <w:spacing w:after="0" w:line="240" w:lineRule="auto"/>
      </w:pPr>
      <w:r>
        <w:separator/>
      </w:r>
    </w:p>
  </w:endnote>
  <w:endnote w:type="continuationSeparator" w:id="0">
    <w:p w14:paraId="62291FED" w14:textId="77777777" w:rsidR="007D17F3" w:rsidRDefault="007D17F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4407" w14:textId="77777777" w:rsidR="00516377" w:rsidRDefault="005163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D17F3" w:rsidRPr="00347E11" w14:paraId="54BE6E1E" w14:textId="77777777" w:rsidTr="000D211C">
      <w:trPr>
        <w:trHeight w:val="227"/>
        <w:jc w:val="right"/>
      </w:trPr>
      <w:tc>
        <w:tcPr>
          <w:tcW w:w="708" w:type="dxa"/>
          <w:vAlign w:val="bottom"/>
        </w:tcPr>
        <w:p w14:paraId="56A6B6C4" w14:textId="4D790330" w:rsidR="007D17F3" w:rsidRPr="00B62610" w:rsidRDefault="007D17F3" w:rsidP="007D17F3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3284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A7DA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D17F3" w:rsidRPr="00347E11" w14:paraId="3A7669D6" w14:textId="77777777" w:rsidTr="000D211C">
      <w:trPr>
        <w:trHeight w:val="850"/>
        <w:jc w:val="right"/>
      </w:trPr>
      <w:tc>
        <w:tcPr>
          <w:tcW w:w="708" w:type="dxa"/>
          <w:vAlign w:val="bottom"/>
        </w:tcPr>
        <w:p w14:paraId="28936AD6" w14:textId="77777777" w:rsidR="007D17F3" w:rsidRPr="00347E11" w:rsidRDefault="007D17F3" w:rsidP="007D17F3">
          <w:pPr>
            <w:pStyle w:val="Sidfot"/>
            <w:spacing w:line="276" w:lineRule="auto"/>
            <w:jc w:val="right"/>
          </w:pPr>
        </w:p>
      </w:tc>
    </w:tr>
  </w:tbl>
  <w:p w14:paraId="6BC70544" w14:textId="77777777" w:rsidR="007D17F3" w:rsidRPr="005606BC" w:rsidRDefault="007D17F3" w:rsidP="007D17F3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A274C3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D276E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6629C9" w14:textId="77777777" w:rsidTr="00C26068">
      <w:trPr>
        <w:trHeight w:val="227"/>
      </w:trPr>
      <w:tc>
        <w:tcPr>
          <w:tcW w:w="4074" w:type="dxa"/>
        </w:tcPr>
        <w:p w14:paraId="20A38F7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DC42FA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C5DDC5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B952F" w14:textId="77777777" w:rsidR="007D17F3" w:rsidRDefault="007D17F3" w:rsidP="00A87A54">
      <w:pPr>
        <w:spacing w:after="0" w:line="240" w:lineRule="auto"/>
      </w:pPr>
      <w:r>
        <w:separator/>
      </w:r>
    </w:p>
  </w:footnote>
  <w:footnote w:type="continuationSeparator" w:id="0">
    <w:p w14:paraId="2DF6E4CC" w14:textId="77777777" w:rsidR="007D17F3" w:rsidRDefault="007D17F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3EA7" w14:textId="77777777" w:rsidR="00516377" w:rsidRDefault="005163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6012" w14:textId="77777777" w:rsidR="00516377" w:rsidRDefault="005163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D17F3" w14:paraId="3E149447" w14:textId="77777777" w:rsidTr="00C93EBA">
      <w:trPr>
        <w:trHeight w:val="227"/>
      </w:trPr>
      <w:tc>
        <w:tcPr>
          <w:tcW w:w="5534" w:type="dxa"/>
        </w:tcPr>
        <w:p w14:paraId="29011D73" w14:textId="77777777" w:rsidR="007D17F3" w:rsidRPr="007D73AB" w:rsidRDefault="007D17F3">
          <w:pPr>
            <w:pStyle w:val="Sidhuvud"/>
          </w:pPr>
        </w:p>
      </w:tc>
      <w:tc>
        <w:tcPr>
          <w:tcW w:w="3170" w:type="dxa"/>
          <w:vAlign w:val="bottom"/>
        </w:tcPr>
        <w:p w14:paraId="2AD387C4" w14:textId="77777777" w:rsidR="007D17F3" w:rsidRPr="007D73AB" w:rsidRDefault="007D17F3" w:rsidP="00340DE0">
          <w:pPr>
            <w:pStyle w:val="Sidhuvud"/>
          </w:pPr>
        </w:p>
      </w:tc>
      <w:tc>
        <w:tcPr>
          <w:tcW w:w="1134" w:type="dxa"/>
        </w:tcPr>
        <w:p w14:paraId="100C2C85" w14:textId="77777777" w:rsidR="007D17F3" w:rsidRDefault="007D17F3" w:rsidP="005A703A">
          <w:pPr>
            <w:pStyle w:val="Sidhuvud"/>
          </w:pPr>
        </w:p>
      </w:tc>
    </w:tr>
    <w:tr w:rsidR="007D17F3" w14:paraId="74369831" w14:textId="77777777" w:rsidTr="00C93EBA">
      <w:trPr>
        <w:trHeight w:val="1928"/>
      </w:trPr>
      <w:tc>
        <w:tcPr>
          <w:tcW w:w="5534" w:type="dxa"/>
        </w:tcPr>
        <w:p w14:paraId="368936D8" w14:textId="77777777" w:rsidR="007D17F3" w:rsidRPr="00340DE0" w:rsidRDefault="007D17F3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909C825" w14:textId="77777777" w:rsidR="007D17F3" w:rsidRPr="00710A6C" w:rsidRDefault="007D17F3" w:rsidP="00EE3C0F">
          <w:pPr>
            <w:pStyle w:val="Sidhuvud"/>
            <w:rPr>
              <w:b/>
            </w:rPr>
          </w:pPr>
        </w:p>
        <w:p w14:paraId="17501ED1" w14:textId="77777777" w:rsidR="007D17F3" w:rsidRDefault="007D17F3" w:rsidP="00EE3C0F">
          <w:pPr>
            <w:pStyle w:val="Sidhuvud"/>
          </w:pPr>
        </w:p>
        <w:p w14:paraId="77BAF690" w14:textId="77777777" w:rsidR="007D17F3" w:rsidRDefault="007D17F3" w:rsidP="00EE3C0F">
          <w:pPr>
            <w:pStyle w:val="Sidhuvud"/>
          </w:pPr>
        </w:p>
        <w:p w14:paraId="5A91ECD2" w14:textId="77777777" w:rsidR="007D17F3" w:rsidRDefault="007D17F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8BF28EAC221450AA08C492C8A59002A"/>
            </w:placeholder>
            <w:dataBinding w:prefixMappings="xmlns:ns0='http://lp/documentinfo/RK' " w:xpath="/ns0:DocumentInfo[1]/ns0:BaseInfo[1]/ns0:Dnr[1]" w:storeItemID="{BFDA99A3-725C-4A36-B6B6-52929A032414}"/>
            <w:text/>
          </w:sdtPr>
          <w:sdtEndPr/>
          <w:sdtContent>
            <w:p w14:paraId="2B370D88" w14:textId="77777777" w:rsidR="007D17F3" w:rsidRDefault="007D17F3" w:rsidP="00EE3C0F">
              <w:pPr>
                <w:pStyle w:val="Sidhuvud"/>
              </w:pPr>
              <w:r>
                <w:t>Fi2018/00589/S1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6F007C125AF4FEEA9AC736CB68288B5"/>
            </w:placeholder>
            <w:showingPlcHdr/>
            <w:dataBinding w:prefixMappings="xmlns:ns0='http://lp/documentinfo/RK' " w:xpath="/ns0:DocumentInfo[1]/ns0:BaseInfo[1]/ns0:DocNumber[1]" w:storeItemID="{BFDA99A3-725C-4A36-B6B6-52929A032414}"/>
            <w:text/>
          </w:sdtPr>
          <w:sdtEndPr/>
          <w:sdtContent>
            <w:p w14:paraId="7A0EDAB1" w14:textId="77777777" w:rsidR="007D17F3" w:rsidRDefault="007D17F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6E8B2A9" w14:textId="77777777" w:rsidR="007D17F3" w:rsidRDefault="007D17F3" w:rsidP="00EE3C0F">
          <w:pPr>
            <w:pStyle w:val="Sidhuvud"/>
          </w:pPr>
        </w:p>
      </w:tc>
      <w:tc>
        <w:tcPr>
          <w:tcW w:w="1134" w:type="dxa"/>
        </w:tcPr>
        <w:p w14:paraId="481AC8B3" w14:textId="77777777" w:rsidR="007D17F3" w:rsidRDefault="007D17F3" w:rsidP="0094502D">
          <w:pPr>
            <w:pStyle w:val="Sidhuvud"/>
          </w:pPr>
        </w:p>
        <w:p w14:paraId="4692438F" w14:textId="77777777" w:rsidR="007D17F3" w:rsidRPr="0094502D" w:rsidRDefault="007D17F3" w:rsidP="00EC71A6">
          <w:pPr>
            <w:pStyle w:val="Sidhuvud"/>
          </w:pPr>
        </w:p>
      </w:tc>
    </w:tr>
    <w:tr w:rsidR="007D17F3" w14:paraId="598D58B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F01D33DEB7740A1A823DDAAFBC7627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D79886F" w14:textId="77777777" w:rsidR="007D17F3" w:rsidRPr="007D17F3" w:rsidRDefault="007D17F3" w:rsidP="00340DE0">
              <w:pPr>
                <w:pStyle w:val="Sidhuvud"/>
                <w:rPr>
                  <w:b/>
                </w:rPr>
              </w:pPr>
              <w:r w:rsidRPr="007D17F3">
                <w:rPr>
                  <w:b/>
                </w:rPr>
                <w:t>Finansdepartementet</w:t>
              </w:r>
            </w:p>
            <w:p w14:paraId="093770F6" w14:textId="77777777" w:rsidR="007A67CB" w:rsidRDefault="007D17F3" w:rsidP="00340DE0">
              <w:pPr>
                <w:pStyle w:val="Sidhuvud"/>
              </w:pPr>
              <w:r w:rsidRPr="007D17F3">
                <w:t>Finansministern</w:t>
              </w:r>
            </w:p>
            <w:p w14:paraId="13497EAF" w14:textId="77777777" w:rsidR="007A67CB" w:rsidRDefault="007A67CB" w:rsidP="00340DE0">
              <w:pPr>
                <w:pStyle w:val="Sidhuvud"/>
              </w:pPr>
            </w:p>
            <w:p w14:paraId="6A73F53F" w14:textId="34359C1D" w:rsidR="007D17F3" w:rsidRPr="00340DE0" w:rsidRDefault="007D17F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6FFA6F16B534B328CE4564E57ACED75"/>
          </w:placeholder>
          <w:dataBinding w:prefixMappings="xmlns:ns0='http://lp/documentinfo/RK' " w:xpath="/ns0:DocumentInfo[1]/ns0:BaseInfo[1]/ns0:Recipient[1]" w:storeItemID="{BFDA99A3-725C-4A36-B6B6-52929A032414}"/>
          <w:text w:multiLine="1"/>
        </w:sdtPr>
        <w:sdtEndPr/>
        <w:sdtContent>
          <w:tc>
            <w:tcPr>
              <w:tcW w:w="3170" w:type="dxa"/>
            </w:tcPr>
            <w:p w14:paraId="7D945384" w14:textId="77777777" w:rsidR="007D17F3" w:rsidRDefault="007D17F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E54E2CB" w14:textId="77777777" w:rsidR="007D17F3" w:rsidRDefault="007D17F3" w:rsidP="003E6020">
          <w:pPr>
            <w:pStyle w:val="Sidhuvud"/>
          </w:pPr>
        </w:p>
      </w:tc>
    </w:tr>
  </w:tbl>
  <w:p w14:paraId="1E905B1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F3"/>
    <w:rsid w:val="00004D5C"/>
    <w:rsid w:val="00005F68"/>
    <w:rsid w:val="00012B00"/>
    <w:rsid w:val="00026711"/>
    <w:rsid w:val="00032C7C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B6151"/>
    <w:rsid w:val="002E4D3F"/>
    <w:rsid w:val="002F66A6"/>
    <w:rsid w:val="003050DB"/>
    <w:rsid w:val="00307E0B"/>
    <w:rsid w:val="00310561"/>
    <w:rsid w:val="003128E2"/>
    <w:rsid w:val="00326C03"/>
    <w:rsid w:val="00340DE0"/>
    <w:rsid w:val="00342327"/>
    <w:rsid w:val="00347E11"/>
    <w:rsid w:val="00350C92"/>
    <w:rsid w:val="00370311"/>
    <w:rsid w:val="0038587E"/>
    <w:rsid w:val="00392ED4"/>
    <w:rsid w:val="003A5969"/>
    <w:rsid w:val="003A5C58"/>
    <w:rsid w:val="003C7BE0"/>
    <w:rsid w:val="003D0DD3"/>
    <w:rsid w:val="003D17EF"/>
    <w:rsid w:val="003D3535"/>
    <w:rsid w:val="003E6020"/>
    <w:rsid w:val="0041223B"/>
    <w:rsid w:val="00413162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0055"/>
    <w:rsid w:val="00491796"/>
    <w:rsid w:val="004B66DA"/>
    <w:rsid w:val="004C70EE"/>
    <w:rsid w:val="004E25CD"/>
    <w:rsid w:val="004F0448"/>
    <w:rsid w:val="004F6525"/>
    <w:rsid w:val="00516377"/>
    <w:rsid w:val="0052127C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A7DA8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5759"/>
    <w:rsid w:val="006B7569"/>
    <w:rsid w:val="006D3188"/>
    <w:rsid w:val="006D59F9"/>
    <w:rsid w:val="006E08FC"/>
    <w:rsid w:val="006F2588"/>
    <w:rsid w:val="00710A6C"/>
    <w:rsid w:val="00711AA8"/>
    <w:rsid w:val="00712266"/>
    <w:rsid w:val="0073284A"/>
    <w:rsid w:val="00750C93"/>
    <w:rsid w:val="00757B3B"/>
    <w:rsid w:val="00773075"/>
    <w:rsid w:val="00782B3F"/>
    <w:rsid w:val="0079641B"/>
    <w:rsid w:val="007A629C"/>
    <w:rsid w:val="007A67CB"/>
    <w:rsid w:val="007C44FF"/>
    <w:rsid w:val="007C7BDB"/>
    <w:rsid w:val="007D17F3"/>
    <w:rsid w:val="007D73AB"/>
    <w:rsid w:val="007E2670"/>
    <w:rsid w:val="00804C1B"/>
    <w:rsid w:val="008058F1"/>
    <w:rsid w:val="00816677"/>
    <w:rsid w:val="008178E6"/>
    <w:rsid w:val="008375D5"/>
    <w:rsid w:val="00844708"/>
    <w:rsid w:val="00875DDD"/>
    <w:rsid w:val="00891929"/>
    <w:rsid w:val="008A0A0D"/>
    <w:rsid w:val="008C562B"/>
    <w:rsid w:val="008D3090"/>
    <w:rsid w:val="008D4306"/>
    <w:rsid w:val="008D4508"/>
    <w:rsid w:val="008E77D6"/>
    <w:rsid w:val="0094502D"/>
    <w:rsid w:val="00947013"/>
    <w:rsid w:val="00986CC3"/>
    <w:rsid w:val="009920AA"/>
    <w:rsid w:val="009A4D0A"/>
    <w:rsid w:val="009C2459"/>
    <w:rsid w:val="009C67DD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61E6"/>
    <w:rsid w:val="00C93EBA"/>
    <w:rsid w:val="00CA3696"/>
    <w:rsid w:val="00CA7FF5"/>
    <w:rsid w:val="00CB1E7C"/>
    <w:rsid w:val="00CB2EA1"/>
    <w:rsid w:val="00CB43F1"/>
    <w:rsid w:val="00CB6EDE"/>
    <w:rsid w:val="00CC41BA"/>
    <w:rsid w:val="00CD1C6C"/>
    <w:rsid w:val="00CD6169"/>
    <w:rsid w:val="00D00D4B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D2BA8"/>
    <w:rsid w:val="00DF5BFB"/>
    <w:rsid w:val="00E469E4"/>
    <w:rsid w:val="00E475C3"/>
    <w:rsid w:val="00E509B0"/>
    <w:rsid w:val="00E9259C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37196"/>
    <w:rsid w:val="00F53AEA"/>
    <w:rsid w:val="00F66093"/>
    <w:rsid w:val="00F848D6"/>
    <w:rsid w:val="00FA5DDD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659245"/>
  <w15:chartTrackingRefBased/>
  <w15:docId w15:val="{D74D55A0-BB99-442E-9AE4-059C2EF1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7D17F3"/>
  </w:style>
  <w:style w:type="paragraph" w:styleId="Rubrik1">
    <w:name w:val="heading 1"/>
    <w:basedOn w:val="Brdtext"/>
    <w:next w:val="Brdtext"/>
    <w:link w:val="Rubrik1Char"/>
    <w:uiPriority w:val="1"/>
    <w:qFormat/>
    <w:rsid w:val="007D17F3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7D17F3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7D17F3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7D17F3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7D17F3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D17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D17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D17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D17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D17F3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7D17F3"/>
  </w:style>
  <w:style w:type="paragraph" w:styleId="Brdtextmedindrag">
    <w:name w:val="Body Text Indent"/>
    <w:basedOn w:val="Normal"/>
    <w:link w:val="BrdtextmedindragChar"/>
    <w:qFormat/>
    <w:rsid w:val="007D17F3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7D17F3"/>
  </w:style>
  <w:style w:type="character" w:customStyle="1" w:styleId="Rubrik1Char">
    <w:name w:val="Rubrik 1 Char"/>
    <w:basedOn w:val="Standardstycketeckensnitt"/>
    <w:link w:val="Rubrik1"/>
    <w:uiPriority w:val="1"/>
    <w:rsid w:val="007D17F3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7D17F3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D17F3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7D17F3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7D17F3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7D17F3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7D17F3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7D17F3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7D17F3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7D17F3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7D17F3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7D17F3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7D17F3"/>
  </w:style>
  <w:style w:type="paragraph" w:styleId="Beskrivning">
    <w:name w:val="caption"/>
    <w:basedOn w:val="Bildtext"/>
    <w:next w:val="Normal"/>
    <w:uiPriority w:val="35"/>
    <w:qFormat/>
    <w:rsid w:val="007D17F3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7D17F3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7D17F3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7D17F3"/>
  </w:style>
  <w:style w:type="paragraph" w:styleId="Sidhuvud">
    <w:name w:val="header"/>
    <w:basedOn w:val="Normal"/>
    <w:link w:val="SidhuvudChar"/>
    <w:uiPriority w:val="99"/>
    <w:rsid w:val="007D17F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7D17F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7D17F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D17F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7D17F3"/>
    <w:pPr>
      <w:spacing w:after="0" w:line="240" w:lineRule="auto"/>
    </w:pPr>
  </w:style>
  <w:style w:type="character" w:styleId="Sidnummer">
    <w:name w:val="page number"/>
    <w:basedOn w:val="SidfotChar"/>
    <w:uiPriority w:val="99"/>
    <w:rsid w:val="007D17F3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7D17F3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7D17F3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7D17F3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7D17F3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7D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7D17F3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D17F3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D17F3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7D17F3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7D17F3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7D17F3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7D17F3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D17F3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D17F3"/>
    <w:pPr>
      <w:numPr>
        <w:numId w:val="34"/>
      </w:numPr>
    </w:pPr>
  </w:style>
  <w:style w:type="numbering" w:customStyle="1" w:styleId="RKPunktlista">
    <w:name w:val="RK Punktlista"/>
    <w:uiPriority w:val="99"/>
    <w:rsid w:val="007D17F3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7D17F3"/>
    <w:pPr>
      <w:numPr>
        <w:ilvl w:val="1"/>
      </w:numPr>
    </w:pPr>
  </w:style>
  <w:style w:type="numbering" w:customStyle="1" w:styleId="Strecklistan">
    <w:name w:val="Strecklistan"/>
    <w:uiPriority w:val="99"/>
    <w:rsid w:val="007D17F3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7D17F3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7D17F3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7D17F3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7D17F3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7D17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7D17F3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7D17F3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17F3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D17F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D17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D17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7D17F3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7D17F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D17F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D17F3"/>
  </w:style>
  <w:style w:type="character" w:styleId="AnvndHyperlnk">
    <w:name w:val="FollowedHyperlink"/>
    <w:basedOn w:val="Standardstycketeckensnitt"/>
    <w:uiPriority w:val="99"/>
    <w:semiHidden/>
    <w:unhideWhenUsed/>
    <w:rsid w:val="007D17F3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D17F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D17F3"/>
  </w:style>
  <w:style w:type="paragraph" w:styleId="Avsndaradress-brev">
    <w:name w:val="envelope return"/>
    <w:basedOn w:val="Normal"/>
    <w:uiPriority w:val="99"/>
    <w:semiHidden/>
    <w:unhideWhenUsed/>
    <w:rsid w:val="007D17F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17F3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7D17F3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7D17F3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D17F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D17F3"/>
  </w:style>
  <w:style w:type="paragraph" w:styleId="Brdtext3">
    <w:name w:val="Body Text 3"/>
    <w:basedOn w:val="Normal"/>
    <w:link w:val="Brdtext3Char"/>
    <w:uiPriority w:val="99"/>
    <w:semiHidden/>
    <w:unhideWhenUsed/>
    <w:rsid w:val="007D17F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D17F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D17F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D17F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D17F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D17F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D17F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D17F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D17F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D17F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D17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D17F3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D17F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D17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D17F3"/>
  </w:style>
  <w:style w:type="character" w:customStyle="1" w:styleId="DatumChar">
    <w:name w:val="Datum Char"/>
    <w:basedOn w:val="Standardstycketeckensnitt"/>
    <w:link w:val="Datum"/>
    <w:uiPriority w:val="99"/>
    <w:semiHidden/>
    <w:rsid w:val="007D17F3"/>
  </w:style>
  <w:style w:type="character" w:styleId="Diskretbetoning">
    <w:name w:val="Subtle Emphasis"/>
    <w:basedOn w:val="Standardstycketeckensnitt"/>
    <w:uiPriority w:val="19"/>
    <w:semiHidden/>
    <w:qFormat/>
    <w:rsid w:val="007D17F3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7D17F3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7D17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D17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D17F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D17F3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7D17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D17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D17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D17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D17F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D17F3"/>
  </w:style>
  <w:style w:type="paragraph" w:styleId="Figurfrteckning">
    <w:name w:val="table of figures"/>
    <w:basedOn w:val="Normal"/>
    <w:next w:val="Normal"/>
    <w:uiPriority w:val="99"/>
    <w:semiHidden/>
    <w:unhideWhenUsed/>
    <w:rsid w:val="007D17F3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D17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D17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D17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7D17F3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7D17F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D17F3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7D17F3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7D17F3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7D17F3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7D17F3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D17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D17F3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7D17F3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7D17F3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7D17F3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D17F3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17F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17F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17F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17F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17F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17F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17F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17F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17F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D17F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D17F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D17F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D17F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D17F3"/>
  </w:style>
  <w:style w:type="paragraph" w:styleId="Innehll4">
    <w:name w:val="toc 4"/>
    <w:basedOn w:val="Normal"/>
    <w:next w:val="Normal"/>
    <w:autoRedefine/>
    <w:uiPriority w:val="39"/>
    <w:semiHidden/>
    <w:unhideWhenUsed/>
    <w:rsid w:val="007D17F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D17F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D17F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D17F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D17F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D17F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D17F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17F3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D17F3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17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17F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D17F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D17F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D17F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D17F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D17F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D17F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D17F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D17F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D17F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D17F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D17F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7D1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D1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D1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D1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D1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D1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D1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D17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D17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D17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D17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D17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D17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D17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D17F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D17F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D17F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D17F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D17F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D17F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D17F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D17F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D17F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D17F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D17F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D17F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D17F3"/>
  </w:style>
  <w:style w:type="table" w:styleId="Ljuslista">
    <w:name w:val="Light List"/>
    <w:basedOn w:val="Normaltabell"/>
    <w:uiPriority w:val="61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D17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D17F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D17F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D17F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D17F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D17F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D17F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D17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D17F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D17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D17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D1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D1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D1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D1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D1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D1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D1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D1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D1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D1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D1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D1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D1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D17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D17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D17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7D17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D17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D17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D17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D17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D17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D17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7D17F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D17F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D17F3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D17F3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7D17F3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D1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D1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D17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D17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D17F3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7D17F3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7D17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7D17F3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D17F3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7D17F3"/>
    <w:rPr>
      <w:noProof w:val="0"/>
    </w:rPr>
  </w:style>
  <w:style w:type="table" w:styleId="Rutntstabell1ljus">
    <w:name w:val="Grid Table 1 Light"/>
    <w:basedOn w:val="Normaltabell"/>
    <w:uiPriority w:val="46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D17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D17F3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D17F3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D17F3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D17F3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D17F3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D17F3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D17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D17F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D17F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D17F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D17F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D17F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D17F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D1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D17F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D17F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D17F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D17F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D17F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D17F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7D17F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D17F3"/>
  </w:style>
  <w:style w:type="character" w:styleId="Slutnotsreferens">
    <w:name w:val="endnote reference"/>
    <w:basedOn w:val="Standardstycketeckensnitt"/>
    <w:uiPriority w:val="99"/>
    <w:semiHidden/>
    <w:unhideWhenUsed/>
    <w:rsid w:val="007D17F3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D17F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D17F3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7D17F3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7D17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D17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D17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D17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7D17F3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7D17F3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7D17F3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D17F3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D17F3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7D17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D17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D17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D17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D17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D17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D17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D17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D17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D17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D17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D17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D17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D17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D17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D17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D17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D17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D17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D17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D17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D17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D17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D17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D17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7D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D17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D17F3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7D17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D17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D17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F28EAC221450AA08C492C8A590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F73098-C13E-4A3A-9ECA-E583F4FD5662}"/>
      </w:docPartPr>
      <w:docPartBody>
        <w:p w:rsidR="00EF3026" w:rsidRDefault="0080627E" w:rsidP="0080627E">
          <w:pPr>
            <w:pStyle w:val="58BF28EAC221450AA08C492C8A5900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F007C125AF4FEEA9AC736CB6828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F630F-34FF-41A8-A975-5F86546437BF}"/>
      </w:docPartPr>
      <w:docPartBody>
        <w:p w:rsidR="00EF3026" w:rsidRDefault="0080627E" w:rsidP="0080627E">
          <w:pPr>
            <w:pStyle w:val="86F007C125AF4FEEA9AC736CB68288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01D33DEB7740A1A823DDAAFBC76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5FB590-B340-4399-920A-27C381EB27AB}"/>
      </w:docPartPr>
      <w:docPartBody>
        <w:p w:rsidR="00EF3026" w:rsidRDefault="0080627E" w:rsidP="0080627E">
          <w:pPr>
            <w:pStyle w:val="BF01D33DEB7740A1A823DDAAFBC762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FFA6F16B534B328CE4564E57ACE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B7825-D3A5-48DC-A6FE-A968156F58FB}"/>
      </w:docPartPr>
      <w:docPartBody>
        <w:p w:rsidR="00EF3026" w:rsidRDefault="0080627E" w:rsidP="0080627E">
          <w:pPr>
            <w:pStyle w:val="06FFA6F16B534B328CE4564E57ACED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95161F44224B088F1B3AF4C48FF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249D37-CC13-4EC6-803F-B1CFA9EC1A34}"/>
      </w:docPartPr>
      <w:docPartBody>
        <w:p w:rsidR="00EF3026" w:rsidRDefault="0080627E" w:rsidP="0080627E">
          <w:pPr>
            <w:pStyle w:val="B395161F44224B088F1B3AF4C48FFC7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F37F42731904E179B8B5EA7ECBBD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CD7C7-8C86-42BC-BE11-D76586DDB857}"/>
      </w:docPartPr>
      <w:docPartBody>
        <w:p w:rsidR="00EF3026" w:rsidRDefault="0080627E" w:rsidP="0080627E">
          <w:pPr>
            <w:pStyle w:val="FF37F42731904E179B8B5EA7ECBBDE5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816EB2DB35343DC9933C50130B75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D5542-A08B-4B02-96D7-866AA82D574F}"/>
      </w:docPartPr>
      <w:docPartBody>
        <w:p w:rsidR="00EF3026" w:rsidRDefault="0080627E" w:rsidP="0080627E">
          <w:pPr>
            <w:pStyle w:val="3816EB2DB35343DC9933C50130B755D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2E8DDDDAB884905B1B4F6B7B5BFC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31BBE-4A59-4FAD-9096-98A5BEA506F5}"/>
      </w:docPartPr>
      <w:docPartBody>
        <w:p w:rsidR="00EF3026" w:rsidRDefault="0080627E" w:rsidP="0080627E">
          <w:pPr>
            <w:pStyle w:val="A2E8DDDDAB884905B1B4F6B7B5BFC7C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497BD0CA3094C39ACD8F805BEF2F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9BCFF-F3F8-48C5-95F0-55D7D70646E3}"/>
      </w:docPartPr>
      <w:docPartBody>
        <w:p w:rsidR="00EF3026" w:rsidRDefault="0080627E" w:rsidP="0080627E">
          <w:pPr>
            <w:pStyle w:val="7497BD0CA3094C39ACD8F805BEF2F9D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E"/>
    <w:rsid w:val="0080627E"/>
    <w:rsid w:val="00E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DE03973C973484DBBA3DB98EB121EEB">
    <w:name w:val="EDE03973C973484DBBA3DB98EB121EEB"/>
    <w:rsid w:val="0080627E"/>
  </w:style>
  <w:style w:type="character" w:styleId="Platshllartext">
    <w:name w:val="Placeholder Text"/>
    <w:basedOn w:val="Standardstycketeckensnitt"/>
    <w:uiPriority w:val="99"/>
    <w:semiHidden/>
    <w:rsid w:val="0080627E"/>
    <w:rPr>
      <w:noProof w:val="0"/>
      <w:color w:val="808080"/>
    </w:rPr>
  </w:style>
  <w:style w:type="paragraph" w:customStyle="1" w:styleId="D4F2997E29B4436FAF6605DC613B25D0">
    <w:name w:val="D4F2997E29B4436FAF6605DC613B25D0"/>
    <w:rsid w:val="0080627E"/>
  </w:style>
  <w:style w:type="paragraph" w:customStyle="1" w:styleId="A2BE826FEF714791BAAB18E4D2A17D63">
    <w:name w:val="A2BE826FEF714791BAAB18E4D2A17D63"/>
    <w:rsid w:val="0080627E"/>
  </w:style>
  <w:style w:type="paragraph" w:customStyle="1" w:styleId="C048AC88CB974533BA73521610EC9E79">
    <w:name w:val="C048AC88CB974533BA73521610EC9E79"/>
    <w:rsid w:val="0080627E"/>
  </w:style>
  <w:style w:type="paragraph" w:customStyle="1" w:styleId="58BF28EAC221450AA08C492C8A59002A">
    <w:name w:val="58BF28EAC221450AA08C492C8A59002A"/>
    <w:rsid w:val="0080627E"/>
  </w:style>
  <w:style w:type="paragraph" w:customStyle="1" w:styleId="86F007C125AF4FEEA9AC736CB68288B5">
    <w:name w:val="86F007C125AF4FEEA9AC736CB68288B5"/>
    <w:rsid w:val="0080627E"/>
  </w:style>
  <w:style w:type="paragraph" w:customStyle="1" w:styleId="F643515749F54EE484E772C5B20BB74C">
    <w:name w:val="F643515749F54EE484E772C5B20BB74C"/>
    <w:rsid w:val="0080627E"/>
  </w:style>
  <w:style w:type="paragraph" w:customStyle="1" w:styleId="E66F0F30ABCE47B2A3B2FDD434A61C2B">
    <w:name w:val="E66F0F30ABCE47B2A3B2FDD434A61C2B"/>
    <w:rsid w:val="0080627E"/>
  </w:style>
  <w:style w:type="paragraph" w:customStyle="1" w:styleId="8582B313B99B43C58A5876D3969AFEF3">
    <w:name w:val="8582B313B99B43C58A5876D3969AFEF3"/>
    <w:rsid w:val="0080627E"/>
  </w:style>
  <w:style w:type="paragraph" w:customStyle="1" w:styleId="BF01D33DEB7740A1A823DDAAFBC7627B">
    <w:name w:val="BF01D33DEB7740A1A823DDAAFBC7627B"/>
    <w:rsid w:val="0080627E"/>
  </w:style>
  <w:style w:type="paragraph" w:customStyle="1" w:styleId="06FFA6F16B534B328CE4564E57ACED75">
    <w:name w:val="06FFA6F16B534B328CE4564E57ACED75"/>
    <w:rsid w:val="0080627E"/>
  </w:style>
  <w:style w:type="paragraph" w:customStyle="1" w:styleId="B395161F44224B088F1B3AF4C48FFC73">
    <w:name w:val="B395161F44224B088F1B3AF4C48FFC73"/>
    <w:rsid w:val="0080627E"/>
  </w:style>
  <w:style w:type="paragraph" w:customStyle="1" w:styleId="FF37F42731904E179B8B5EA7ECBBDE5B">
    <w:name w:val="FF37F42731904E179B8B5EA7ECBBDE5B"/>
    <w:rsid w:val="0080627E"/>
  </w:style>
  <w:style w:type="paragraph" w:customStyle="1" w:styleId="4B91156EE21946B4B2C017411740401B">
    <w:name w:val="4B91156EE21946B4B2C017411740401B"/>
    <w:rsid w:val="0080627E"/>
  </w:style>
  <w:style w:type="paragraph" w:customStyle="1" w:styleId="00ED9F0E7E6A4EAD88BB14EE72B1CC15">
    <w:name w:val="00ED9F0E7E6A4EAD88BB14EE72B1CC15"/>
    <w:rsid w:val="0080627E"/>
  </w:style>
  <w:style w:type="paragraph" w:customStyle="1" w:styleId="3816EB2DB35343DC9933C50130B755D8">
    <w:name w:val="3816EB2DB35343DC9933C50130B755D8"/>
    <w:rsid w:val="0080627E"/>
  </w:style>
  <w:style w:type="paragraph" w:customStyle="1" w:styleId="A2E8DDDDAB884905B1B4F6B7B5BFC7CC">
    <w:name w:val="A2E8DDDDAB884905B1B4F6B7B5BFC7CC"/>
    <w:rsid w:val="0080627E"/>
  </w:style>
  <w:style w:type="paragraph" w:customStyle="1" w:styleId="7497BD0CA3094C39ACD8F805BEF2F9D8">
    <w:name w:val="7497BD0CA3094C39ACD8F805BEF2F9D8"/>
    <w:rsid w:val="00806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K" id="{447AAB05-4D4E-469A-91C9-0783CC333F57}" vid="{186BC859-270D-4704-AFD7-928E32E4E5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2018-02-23T00:00:00</HeaderDate>
    <Office/>
    <Dnr>Fi2018/00589/S1</Dnr>
    <ParagrafNr/>
    <DocumentTitle/>
    <VisitingAddress/>
    <Extra1/>
    <Extra2/>
    <Extra3>Johan Andersson 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41b482b0-113a-4abe-ab1c-4d83052e3027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64033-270F-4C72-AF9B-8823587C6A79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BFDA99A3-725C-4A36-B6B6-52929A032414}"/>
</file>

<file path=customXml/itemProps4.xml><?xml version="1.0" encoding="utf-8"?>
<ds:datastoreItem xmlns:ds="http://schemas.openxmlformats.org/officeDocument/2006/customXml" ds:itemID="{5E3A83EC-6AA3-4AFE-AB4E-3672DA1179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EE361C-D095-49B7-BEF2-F5FAB945974F}"/>
</file>

<file path=customXml/itemProps6.xml><?xml version="1.0" encoding="utf-8"?>
<ds:datastoreItem xmlns:ds="http://schemas.openxmlformats.org/officeDocument/2006/customXml" ds:itemID="{5E3A83EC-6AA3-4AFE-AB4E-3672DA1179A0}"/>
</file>

<file path=customXml/itemProps7.xml><?xml version="1.0" encoding="utf-8"?>
<ds:datastoreItem xmlns:ds="http://schemas.openxmlformats.org/officeDocument/2006/customXml" ds:itemID="{5D078476-4204-42D4-83F1-2149AAAC5D15}"/>
</file>

<file path=customXml/itemProps8.xml><?xml version="1.0" encoding="utf-8"?>
<ds:datastoreItem xmlns:ds="http://schemas.openxmlformats.org/officeDocument/2006/customXml" ds:itemID="{ABCF78E7-58E1-4B5B-AE23-F352B5CA3E4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Döös</dc:creator>
  <cp:keywords/>
  <dc:description/>
  <cp:lastModifiedBy>Anna Döös</cp:lastModifiedBy>
  <cp:revision>4</cp:revision>
  <cp:lastPrinted>2018-02-16T09:01:00Z</cp:lastPrinted>
  <dcterms:created xsi:type="dcterms:W3CDTF">2018-02-16T07:49:00Z</dcterms:created>
  <dcterms:modified xsi:type="dcterms:W3CDTF">2018-02-23T09:18:00Z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a2868146-a73a-41c0-9c67-a23a0ce9ef31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