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1B10" w14:textId="7A7938E2" w:rsidR="00490EA2" w:rsidRDefault="00490EA2" w:rsidP="00490EA2">
      <w:pPr>
        <w:pStyle w:val="Rubrik"/>
      </w:pPr>
      <w:bookmarkStart w:id="0" w:name="Start"/>
      <w:bookmarkEnd w:id="0"/>
      <w:r>
        <w:t>Svar på fråga 2016/17:1614 av Pål Jonsson (M) Störande musik från fordon</w:t>
      </w:r>
    </w:p>
    <w:p w14:paraId="1450717D" w14:textId="7904D424" w:rsidR="00490EA2" w:rsidRDefault="00490EA2" w:rsidP="00490EA2">
      <w:r>
        <w:t xml:space="preserve">Pål Jonsson har frågat mig om jag tänker vidta </w:t>
      </w:r>
      <w:r w:rsidR="00891978">
        <w:t xml:space="preserve">några </w:t>
      </w:r>
      <w:r>
        <w:t>åtgärder för att kommuner lättare ska kunna hantera problem</w:t>
      </w:r>
      <w:r w:rsidR="00891978">
        <w:t>et</w:t>
      </w:r>
      <w:r>
        <w:t xml:space="preserve"> med fordon som spelar hög musik. </w:t>
      </w:r>
    </w:p>
    <w:p w14:paraId="1685F14C" w14:textId="7A447F85" w:rsidR="00490EA2" w:rsidRDefault="00F72A40" w:rsidP="00490EA2">
      <w:r>
        <w:t>Ordningslagen syftar till att upprätthålla allmän ordning och säkerhet på offentliga platser. Genom ett bemyndigande i lagen ges kommunerna möjlighet att i lokala föreskrifter reglera olika företeelser. En förutsättning för att meddela en sådan föreskrift är att den företeelse som reglering</w:t>
      </w:r>
      <w:r w:rsidR="008766C1">
        <w:t>en</w:t>
      </w:r>
      <w:r>
        <w:t xml:space="preserve"> omfattar anses medföra att ordningen eller trafiken på offentlig plats störs eller att företeelsen utgör en säkerhetsrisk. </w:t>
      </w:r>
    </w:p>
    <w:p w14:paraId="1948AE39" w14:textId="02093CE2" w:rsidR="00490EA2" w:rsidRDefault="00490EA2" w:rsidP="00490EA2">
      <w:r>
        <w:t xml:space="preserve">Att störa andra människor genom att föra oljud kan vara straffbart som förargelseväckande beteende. Att störa någon genom högljudd musik kan vidare - åtminstone i allvarligare fall - vara straffbart som ofredande. Regeringen har i en lagrådsremiss som beslutades den 8 juni 2017 föreslagit att ofredandebrottet ska moderniseras och anpassas för att tydligt omfatta alla de sätt som en straffvärd fridskränkning kan begås på. Den nya lagstiftningen föreslås träda i kraft den 1 januari 2018. </w:t>
      </w:r>
    </w:p>
    <w:p w14:paraId="37714BE5" w14:textId="107966F7" w:rsidR="008766C1" w:rsidRDefault="008766C1" w:rsidP="00490EA2">
      <w:r>
        <w:t xml:space="preserve">För närvarande vidtas inga ytterligare åtgärder men jag följer frågan. </w:t>
      </w:r>
    </w:p>
    <w:p w14:paraId="1C6FC2E3" w14:textId="77777777" w:rsidR="008766C1" w:rsidRDefault="008766C1" w:rsidP="00490EA2"/>
    <w:p w14:paraId="069437F0" w14:textId="56DEC759" w:rsidR="008766C1" w:rsidRDefault="008766C1" w:rsidP="00490EA2">
      <w:r>
        <w:t>Stockholm den 28 juni 2017</w:t>
      </w:r>
    </w:p>
    <w:p w14:paraId="093C5CB8" w14:textId="3BFCCDB6" w:rsidR="0003679E" w:rsidRPr="00222258" w:rsidRDefault="008766C1" w:rsidP="00242632">
      <w:r>
        <w:t xml:space="preserve">Anders </w:t>
      </w:r>
      <w:proofErr w:type="spellStart"/>
      <w:r>
        <w:t>Ygeman</w:t>
      </w:r>
      <w:proofErr w:type="spellEnd"/>
      <w:r>
        <w:t xml:space="preserve"> </w:t>
      </w:r>
    </w:p>
    <w:sectPr w:rsidR="0003679E" w:rsidRPr="00222258" w:rsidSect="00A236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1B9C0" w14:textId="77777777" w:rsidR="00A2368F" w:rsidRDefault="00A2368F" w:rsidP="00A87A54">
      <w:pPr>
        <w:spacing w:after="0" w:line="240" w:lineRule="auto"/>
      </w:pPr>
      <w:r>
        <w:separator/>
      </w:r>
    </w:p>
  </w:endnote>
  <w:endnote w:type="continuationSeparator" w:id="0">
    <w:p w14:paraId="283CAF9A" w14:textId="77777777" w:rsidR="00A2368F" w:rsidRDefault="00A236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A928" w14:textId="77777777" w:rsidR="00215BBD" w:rsidRDefault="00215BB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4263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4263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490EA2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DC08E" w14:textId="77777777" w:rsidR="00A2368F" w:rsidRDefault="00A2368F" w:rsidP="00A87A54">
      <w:pPr>
        <w:spacing w:after="0" w:line="240" w:lineRule="auto"/>
      </w:pPr>
      <w:r>
        <w:separator/>
      </w:r>
    </w:p>
  </w:footnote>
  <w:footnote w:type="continuationSeparator" w:id="0">
    <w:p w14:paraId="77DCB07B" w14:textId="77777777" w:rsidR="00A2368F" w:rsidRDefault="00A236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08EA8" w14:textId="77777777" w:rsidR="00215BBD" w:rsidRDefault="00215BB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4E31" w14:textId="77777777" w:rsidR="00215BBD" w:rsidRDefault="00215BB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  <w:bookmarkStart w:id="1" w:name="_GoBack"/>
          <w:bookmarkEnd w:id="1"/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340DE0" w:rsidRDefault="00A2368F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1D5B8C24" w:rsidR="00A2368F" w:rsidRDefault="008E258B" w:rsidP="00EE3C0F">
              <w:pPr>
                <w:pStyle w:val="Sidhuvud"/>
              </w:pPr>
              <w:r w:rsidRPr="00B4167D">
                <w:rPr>
                  <w:sz w:val="20"/>
                </w:rPr>
                <w:t>Ju2017</w:t>
              </w:r>
              <w:r w:rsidR="008766C1" w:rsidRPr="00B4167D">
                <w:rPr>
                  <w:sz w:val="20"/>
                </w:rPr>
                <w:t>/05447</w:t>
              </w:r>
              <w:r w:rsidR="00A2368F" w:rsidRPr="00B4167D">
                <w:rPr>
                  <w:sz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77777777" w:rsidR="00A2368F" w:rsidRDefault="00A236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2078AEBF" w14:textId="71A6403A" w:rsidR="00A2368F" w:rsidRPr="00A2368F" w:rsidRDefault="00A2368F" w:rsidP="00242632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C3B87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15BBD"/>
    <w:rsid w:val="00222258"/>
    <w:rsid w:val="00223AD6"/>
    <w:rsid w:val="0022666A"/>
    <w:rsid w:val="00233D52"/>
    <w:rsid w:val="00237147"/>
    <w:rsid w:val="00242632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5CFD"/>
    <w:rsid w:val="00347E11"/>
    <w:rsid w:val="00350696"/>
    <w:rsid w:val="00350C92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0EA2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240B8"/>
    <w:rsid w:val="00740D25"/>
    <w:rsid w:val="007428C6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766C1"/>
    <w:rsid w:val="00881BC6"/>
    <w:rsid w:val="008860CC"/>
    <w:rsid w:val="00891929"/>
    <w:rsid w:val="00891978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67D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0A0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33F"/>
    <w:rsid w:val="00D95424"/>
    <w:rsid w:val="00DA5C0D"/>
    <w:rsid w:val="00DB714B"/>
    <w:rsid w:val="00DD0722"/>
    <w:rsid w:val="00DD212F"/>
    <w:rsid w:val="00DF5BFB"/>
    <w:rsid w:val="00E022DA"/>
    <w:rsid w:val="00E03BCB"/>
    <w:rsid w:val="00E124DC"/>
    <w:rsid w:val="00E406DF"/>
    <w:rsid w:val="00E469E4"/>
    <w:rsid w:val="00E475C3"/>
    <w:rsid w:val="00E509B0"/>
    <w:rsid w:val="00E54246"/>
    <w:rsid w:val="00E55D8E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72A40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40F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0" Type="http://schemas.openxmlformats.org/officeDocument/2006/relationships/header" Target="header3.xml"/><Relationship Id="rId16" Type="http://schemas.openxmlformats.org/officeDocument/2006/relationships/header" Target="header1.xml"/><Relationship Id="rId24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14:paraId="3EA58490" w14:textId="77777777"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14:paraId="3EA58491" w14:textId="77777777"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14:paraId="3EA58492" w14:textId="77777777"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14:paraId="3EA58493" w14:textId="77777777"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323FAB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DF9637723040F4BAE46AB05EF455DFD" ma:contentTypeVersion="10" ma:contentTypeDescription="Skapa ett nytt dokument." ma:contentTypeScope="" ma:versionID="ea603c8591f798c44418eb943a151ca0">
  <xsd:schema xmlns:xsd="http://www.w3.org/2001/XMLSchema" xmlns:xs="http://www.w3.org/2001/XMLSchema" xmlns:p="http://schemas.microsoft.com/office/2006/metadata/properties" xmlns:ns2="c43a2d8f-bf28-4bd0-b6c4-0c6d6c609fb1" xmlns:ns3="e43df85e-1a90-4f35-984f-b50671c40a74" targetNamespace="http://schemas.microsoft.com/office/2006/metadata/properties" ma:root="true" ma:fieldsID="dbaadfa7b050bc140fbb543b3b29a4cf" ns2:_="" ns3:_="">
    <xsd:import namespace="c43a2d8f-bf28-4bd0-b6c4-0c6d6c609fb1"/>
    <xsd:import namespace="e43df85e-1a90-4f35-984f-b50671c40a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2024b2e-2127-43c0-91da-a4508cf6bab3}" ma:internalName="TaxCatchAll" ma:showField="CatchAllData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2024b2e-2127-43c0-91da-a4508cf6bab3}" ma:internalName="TaxCatchAllLabel" ma:readOnly="true" ma:showField="CatchAllDataLabel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Ju2017/05447/POL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753ece6e-993a-44fc-9172-531788c00c78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AEA0-93DE-41CC-AF0C-38D2E5B130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A6A6AA9-09B7-4EA5-8D26-2012E8858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e43df85e-1a90-4f35-984f-b50671c4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408410A6-9235-4CB6-8A0D-F75FDA3BDCE7}">
  <ds:schemaRefs>
    <ds:schemaRef ds:uri="http://purl.org/dc/elements/1.1/"/>
    <ds:schemaRef ds:uri="http://schemas.microsoft.com/office/2006/metadata/properties"/>
    <ds:schemaRef ds:uri="e43df85e-1a90-4f35-984f-b50671c40a74"/>
    <ds:schemaRef ds:uri="http://purl.org/dc/terms/"/>
    <ds:schemaRef ds:uri="c43a2d8f-bf28-4bd0-b6c4-0c6d6c609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DC079DE-B876-49CC-9A3A-C6EF3BB10E6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D764931-11A8-4C89-B1C3-F6064EA7A062}"/>
</file>

<file path=customXml/itemProps8.xml><?xml version="1.0" encoding="utf-8"?>
<ds:datastoreItem xmlns:ds="http://schemas.openxmlformats.org/officeDocument/2006/customXml" ds:itemID="{1AB91CD5-EE57-4DA5-B671-3E948CEC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Andersson</dc:creator>
  <cp:lastModifiedBy>Anders P Lundmark</cp:lastModifiedBy>
  <cp:revision>6</cp:revision>
  <cp:lastPrinted>2017-06-20T11:17:00Z</cp:lastPrinted>
  <dcterms:created xsi:type="dcterms:W3CDTF">2017-06-20T13:46:00Z</dcterms:created>
  <dcterms:modified xsi:type="dcterms:W3CDTF">2017-06-27T12:27:00Z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91609447-7d6b-40d0-8e1b-a9af12ee7666</vt:lpwstr>
  </property>
</Properties>
</file>