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7AF4E" w14:textId="77777777" w:rsidR="000B50FF" w:rsidRDefault="00AF4EB5" w:rsidP="00577EBE">
      <w:pPr>
        <w:pStyle w:val="Rubrik"/>
      </w:pPr>
      <w:bookmarkStart w:id="0" w:name="Start"/>
      <w:bookmarkEnd w:id="0"/>
      <w:r>
        <w:t>Svar på fråga 20</w:t>
      </w:r>
      <w:r w:rsidR="00395B7F">
        <w:t>19</w:t>
      </w:r>
      <w:r>
        <w:t>/</w:t>
      </w:r>
      <w:r w:rsidR="00395B7F">
        <w:t>20</w:t>
      </w:r>
      <w:r>
        <w:t>:</w:t>
      </w:r>
      <w:r w:rsidR="00395B7F">
        <w:t>39</w:t>
      </w:r>
      <w:r w:rsidR="000B50FF">
        <w:t>3</w:t>
      </w:r>
      <w:r>
        <w:t xml:space="preserve"> av </w:t>
      </w:r>
      <w:r w:rsidR="000B50FF">
        <w:t>Elisabeth Svantesson</w:t>
      </w:r>
      <w:r>
        <w:t xml:space="preserve"> (M)</w:t>
      </w:r>
      <w:r w:rsidR="00EC5C66">
        <w:t xml:space="preserve"> </w:t>
      </w:r>
    </w:p>
    <w:p w14:paraId="038A9DB6" w14:textId="1E5E6C10" w:rsidR="00AF4EB5" w:rsidRDefault="000B50FF" w:rsidP="00577EBE">
      <w:pPr>
        <w:pStyle w:val="Rubrik"/>
      </w:pPr>
      <w:r>
        <w:t>Arbetslöshetsmålet</w:t>
      </w:r>
    </w:p>
    <w:p w14:paraId="589A58AA" w14:textId="4851DA50" w:rsidR="000B50FF" w:rsidRDefault="00E00EE3" w:rsidP="000B50FF">
      <w:pPr>
        <w:pStyle w:val="Brdtext"/>
      </w:pPr>
      <w:sdt>
        <w:sdtPr>
          <w:tag w:val="delete"/>
          <w:id w:val="541410710"/>
          <w:placeholder>
            <w:docPart w:val="4AEB702F3C8942DB95EF9C157EA03AA7"/>
          </w:placeholder>
          <w:dataBinding w:prefixMappings="xmlns:ns0='http://lp/documentinfo/RK' " w:xpath="/ns0:DocumentInfo[1]/ns0:BaseInfo[1]/ns0:Extra3[1]" w:storeItemID="{ED6BB9FF-DD80-4FC5-B815-E2373DCDCC19}"/>
          <w:text/>
        </w:sdtPr>
        <w:sdtEndPr/>
        <w:sdtContent>
          <w:r w:rsidR="00017E20">
            <w:t>Elisabeth Svantesson</w:t>
          </w:r>
        </w:sdtContent>
      </w:sdt>
      <w:r w:rsidR="000B50FF">
        <w:t xml:space="preserve"> har frågat finansministern vad beror det på att Sverige lyckats sämre än nästan samtliga EU-länder när det gäller att minska arbetslösheten och vad regeringen </w:t>
      </w:r>
      <w:r w:rsidR="00BB604B">
        <w:t xml:space="preserve">kunde </w:t>
      </w:r>
      <w:r w:rsidR="000B50FF">
        <w:t>ha gjort annorlunda för att uppnå arbetslöshetsmålet.</w:t>
      </w:r>
      <w:bookmarkStart w:id="1" w:name="_GoBack"/>
      <w:bookmarkEnd w:id="1"/>
    </w:p>
    <w:p w14:paraId="1C0FEB2D" w14:textId="77777777" w:rsidR="000B50FF" w:rsidRDefault="000B50FF" w:rsidP="000B50FF">
      <w:pPr>
        <w:pStyle w:val="Brdtext"/>
      </w:pPr>
      <w:r>
        <w:t>Frågan har överlämnats till mig.</w:t>
      </w:r>
    </w:p>
    <w:p w14:paraId="29BDD6E6" w14:textId="311568EB" w:rsidR="000B50FF" w:rsidRDefault="000B50FF" w:rsidP="000B50FF">
      <w:pPr>
        <w:pStyle w:val="Brdtext"/>
      </w:pPr>
      <w:r w:rsidRPr="001A0D84">
        <w:t xml:space="preserve">Arbetslöshetsmålet verkade under förra mandatperioden som en styråra för regeringens politik. Under denna period minskade arbetslösheten med över 1,5 procentenheter och ungdomsarbetslösheten minskade med </w:t>
      </w:r>
      <w:r w:rsidR="00E00EE3">
        <w:t>strax under</w:t>
      </w:r>
      <w:r w:rsidRPr="001A0D84">
        <w:t xml:space="preserve"> 5 procentenheter. Sysselsättningen ökade med över 300 000 personer varav</w:t>
      </w:r>
      <w:r w:rsidR="00E00EE3">
        <w:t xml:space="preserve"> omkring</w:t>
      </w:r>
      <w:r w:rsidRPr="001A0D84">
        <w:t xml:space="preserve"> 200 000 var utrikes födda. Samtidigt ökade antalet arbetade timmar kontinuerligt. Hela jobbtillväxten kom till i reguljära jobb, inte genom subventionerade anställningar.</w:t>
      </w:r>
    </w:p>
    <w:p w14:paraId="72E9ECD9" w14:textId="430A2539" w:rsidR="000B50FF" w:rsidRDefault="000B50FF" w:rsidP="000B50FF">
      <w:pPr>
        <w:pStyle w:val="Brdtext"/>
      </w:pPr>
      <w:r>
        <w:t xml:space="preserve">I dag kan vi konstatera att den svenska </w:t>
      </w:r>
      <w:r w:rsidRPr="00806C4D">
        <w:t xml:space="preserve">arbetsmarknaden är fortsatt stark trots </w:t>
      </w:r>
      <w:r w:rsidR="00E00EE3">
        <w:t>att arbetslösheten har stigit.</w:t>
      </w:r>
      <w:r w:rsidRPr="00806C4D">
        <w:t xml:space="preserve"> Sysselsättningsgraden är historiskt sett hög bland både kvinnor och män och nivån är den högsta i EU bland kvinnor. Inget annat EU-land har en större andel av sin befolkning i arbetskraften. Etableringen av nyanlända på arbetsmarknaden har gått allt snabbare under de senaste åren.</w:t>
      </w:r>
      <w:r>
        <w:t xml:space="preserve"> </w:t>
      </w:r>
    </w:p>
    <w:p w14:paraId="133042FC" w14:textId="77777777" w:rsidR="000B50FF" w:rsidRDefault="000B50FF" w:rsidP="000B50FF">
      <w:pPr>
        <w:pStyle w:val="Brdtext"/>
      </w:pPr>
      <w:r>
        <w:t xml:space="preserve">I den av riksdagen beslutade budgeten för 2019 minskades utrymmet för aktiv arbetsmarknadspolitik betydligt. Mot denna bakgrund föreslår regeringen i budgetpropositionen för 2020 ett antal åtgärder inom arbetsmarknadspolitiken som dämpar de tidigare aviserade </w:t>
      </w:r>
      <w:r>
        <w:lastRenderedPageBreak/>
        <w:t xml:space="preserve">resursneddragningarna och ger bättre förutsättningar för goda resultat. En aktiv arbetsmarknadspolitik är viktig för att hålla sysselsättningen uppe vid en ekonomisk avmattning. Resurser bör fortsatt prioriteras till dem som befinner sig långt från arbetsmarknaden till exempel långtidsarbetslösa och vissa nyanlända. Det är angeläget att arbetsmarknadsetableringen går snabbare för nyanlända, och då i synnerhet för nyanlända kvinnor.  Det är också angeläget att insatserna fördelas utifrån ett jämställdhetsperspektiv. </w:t>
      </w:r>
    </w:p>
    <w:p w14:paraId="3D8684A8" w14:textId="77777777" w:rsidR="000B50FF" w:rsidRDefault="000B50FF" w:rsidP="000B50FF">
      <w:pPr>
        <w:pStyle w:val="Brdtext"/>
      </w:pPr>
      <w:r>
        <w:t xml:space="preserve">I budgetpropositionen för 2020 föreslår regeringen satsningar för totalt 1,3 miljarder kronor för att fler ska rustas för arbete, bättre integration, en fortsättning av utbyggnaden av kunskapslyftet och en aktiv näringspolitik. Därutöver avser regeringen att införa ett ingångsavdrag som syftar till att göra det mer attraktivt att anställa personer som ännu inte etablerat sig på arbetsmarknaden och personer som länge stått utanför arbetsmarknaden. </w:t>
      </w:r>
    </w:p>
    <w:p w14:paraId="6C9BE2F7" w14:textId="77777777" w:rsidR="000B50FF" w:rsidRDefault="000B50FF" w:rsidP="000B50FF">
      <w:pPr>
        <w:pStyle w:val="Brdtext"/>
      </w:pPr>
      <w:r>
        <w:t>Regeringen föreslår också i budgetpropositionen att resurser tillförs för att öka antalet deltagare i upphandlade matchningstjänster som svarar mot inriktningen på reformeringen av Arbetsförmedlingen. Fler långtidsarbetslösa och nyanlända som befinner sig långt från arbetsmarknaden ska kunna få en extratjänst eller introduktionsjobb. Regeringen föreslår också att resurser tillförs för att dämpa minskningen av extratjänster och introduktionsjobb samt för att fler arbetslösa ska kunna få en arbetsmarknadsutbildning och på så sätt kunna möta den kompetens som efterfrågas och motverka bristen på arbetskraft.</w:t>
      </w:r>
    </w:p>
    <w:p w14:paraId="335F17F1" w14:textId="77777777" w:rsidR="000B50FF" w:rsidRDefault="000B50FF" w:rsidP="000B50FF">
      <w:pPr>
        <w:pStyle w:val="Brdtext"/>
      </w:pPr>
      <w:r>
        <w:t>En väl utformad aktiv arbetsmarknadspolitik bidrar till att fler kan komma i arbete. Arbete är den viktigaste förutsättningen för egen försörjning och etablering i samhället.</w:t>
      </w:r>
    </w:p>
    <w:p w14:paraId="2D5E5F62" w14:textId="77777777" w:rsidR="00EC5C66" w:rsidRDefault="00EC5C66" w:rsidP="00577EBE">
      <w:pPr>
        <w:pStyle w:val="Brdtext"/>
      </w:pPr>
      <w:r w:rsidRPr="0074395E">
        <w:t xml:space="preserve">Stockholm den </w:t>
      </w:r>
      <w:sdt>
        <w:sdtPr>
          <w:id w:val="-1225218591"/>
          <w:placeholder>
            <w:docPart w:val="FDA76817E34640098804E887D8F34282"/>
          </w:placeholder>
          <w:dataBinding w:prefixMappings="xmlns:ns0='http://lp/documentinfo/RK' " w:xpath="/ns0:DocumentInfo[1]/ns0:BaseInfo[1]/ns0:HeaderDate[1]" w:storeItemID="{ED6BB9FF-DD80-4FC5-B815-E2373DCDCC19}"/>
          <w:date w:fullDate="2019-11-27T00:00:00Z">
            <w:dateFormat w:val="d MMMM yyyy"/>
            <w:lid w:val="sv-SE"/>
            <w:storeMappedDataAs w:val="dateTime"/>
            <w:calendar w:val="gregorian"/>
          </w:date>
        </w:sdtPr>
        <w:sdtEndPr/>
        <w:sdtContent>
          <w:r w:rsidRPr="0074395E">
            <w:t>27 november 2019</w:t>
          </w:r>
        </w:sdtContent>
      </w:sdt>
    </w:p>
    <w:p w14:paraId="187DF7EA" w14:textId="77777777" w:rsidR="00EC5C66" w:rsidRDefault="00EC5C66" w:rsidP="00577EBE">
      <w:pPr>
        <w:pStyle w:val="Brdtextutanavstnd"/>
      </w:pPr>
    </w:p>
    <w:p w14:paraId="339C8029" w14:textId="77777777" w:rsidR="00EC5C66" w:rsidRDefault="00EC5C66" w:rsidP="00577EBE">
      <w:pPr>
        <w:pStyle w:val="Brdtextutanavstnd"/>
      </w:pPr>
    </w:p>
    <w:p w14:paraId="15ED688F" w14:textId="77777777" w:rsidR="00EC5C66" w:rsidRDefault="00EC5C66" w:rsidP="00577EBE">
      <w:pPr>
        <w:pStyle w:val="Brdtextutanavstnd"/>
      </w:pPr>
    </w:p>
    <w:p w14:paraId="1CB76AD9" w14:textId="01F6637B" w:rsidR="00AF4EB5" w:rsidRPr="00DB48AB" w:rsidRDefault="00EC5C66" w:rsidP="00577EBE">
      <w:pPr>
        <w:pStyle w:val="Brdtext"/>
      </w:pPr>
      <w:r>
        <w:t>Eva Nordmark</w:t>
      </w:r>
    </w:p>
    <w:sectPr w:rsidR="00AF4EB5"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3B2F2" w14:textId="77777777" w:rsidR="00906B57" w:rsidRDefault="00906B57" w:rsidP="00A87A54">
      <w:pPr>
        <w:spacing w:after="0" w:line="240" w:lineRule="auto"/>
      </w:pPr>
      <w:r>
        <w:separator/>
      </w:r>
    </w:p>
  </w:endnote>
  <w:endnote w:type="continuationSeparator" w:id="0">
    <w:p w14:paraId="486C6C38" w14:textId="77777777" w:rsidR="00906B57" w:rsidRDefault="00906B57" w:rsidP="00A87A54">
      <w:pPr>
        <w:spacing w:after="0" w:line="240" w:lineRule="auto"/>
      </w:pPr>
      <w:r>
        <w:continuationSeparator/>
      </w:r>
    </w:p>
  </w:endnote>
  <w:endnote w:type="continuationNotice" w:id="1">
    <w:p w14:paraId="184912D0" w14:textId="77777777" w:rsidR="00906B57" w:rsidRDefault="00906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13200E" w:rsidRPr="00347E11" w14:paraId="19D2529D" w14:textId="77777777" w:rsidTr="00577EBE">
      <w:trPr>
        <w:trHeight w:val="227"/>
        <w:jc w:val="right"/>
      </w:trPr>
      <w:tc>
        <w:tcPr>
          <w:tcW w:w="708" w:type="dxa"/>
          <w:vAlign w:val="bottom"/>
        </w:tcPr>
        <w:p w14:paraId="1A99D021" w14:textId="77777777" w:rsidR="0013200E" w:rsidRPr="00B62610" w:rsidRDefault="0013200E"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13200E" w:rsidRPr="00347E11" w14:paraId="152149C7" w14:textId="77777777" w:rsidTr="00577EBE">
      <w:trPr>
        <w:trHeight w:val="850"/>
        <w:jc w:val="right"/>
      </w:trPr>
      <w:tc>
        <w:tcPr>
          <w:tcW w:w="708" w:type="dxa"/>
          <w:vAlign w:val="bottom"/>
        </w:tcPr>
        <w:p w14:paraId="34B81598" w14:textId="77777777" w:rsidR="0013200E" w:rsidRPr="00347E11" w:rsidRDefault="0013200E" w:rsidP="005606BC">
          <w:pPr>
            <w:pStyle w:val="Sidfot"/>
            <w:spacing w:line="276" w:lineRule="auto"/>
            <w:jc w:val="right"/>
          </w:pPr>
        </w:p>
      </w:tc>
    </w:tr>
  </w:tbl>
  <w:p w14:paraId="39181DCD" w14:textId="77777777" w:rsidR="0013200E" w:rsidRPr="005606BC" w:rsidRDefault="0013200E"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13200E" w:rsidRPr="00347E11" w14:paraId="70AA7CF4" w14:textId="77777777" w:rsidTr="001F4302">
      <w:trPr>
        <w:trHeight w:val="510"/>
      </w:trPr>
      <w:tc>
        <w:tcPr>
          <w:tcW w:w="8525" w:type="dxa"/>
          <w:gridSpan w:val="2"/>
          <w:vAlign w:val="bottom"/>
        </w:tcPr>
        <w:p w14:paraId="7418A623" w14:textId="77777777" w:rsidR="0013200E" w:rsidRPr="00347E11" w:rsidRDefault="0013200E" w:rsidP="00347E11">
          <w:pPr>
            <w:pStyle w:val="Sidfot"/>
            <w:rPr>
              <w:sz w:val="8"/>
            </w:rPr>
          </w:pPr>
        </w:p>
      </w:tc>
    </w:tr>
    <w:tr w:rsidR="0013200E" w:rsidRPr="00EE3C0F" w14:paraId="0F5B8CA8" w14:textId="77777777" w:rsidTr="00C26068">
      <w:trPr>
        <w:trHeight w:val="227"/>
      </w:trPr>
      <w:tc>
        <w:tcPr>
          <w:tcW w:w="4074" w:type="dxa"/>
        </w:tcPr>
        <w:p w14:paraId="5788A0BD" w14:textId="77777777" w:rsidR="0013200E" w:rsidRPr="00F53AEA" w:rsidRDefault="0013200E" w:rsidP="00C26068">
          <w:pPr>
            <w:pStyle w:val="Sidfot"/>
            <w:spacing w:line="276" w:lineRule="auto"/>
          </w:pPr>
        </w:p>
      </w:tc>
      <w:tc>
        <w:tcPr>
          <w:tcW w:w="4451" w:type="dxa"/>
        </w:tcPr>
        <w:p w14:paraId="2F8B557E" w14:textId="77777777" w:rsidR="0013200E" w:rsidRPr="00F53AEA" w:rsidRDefault="0013200E" w:rsidP="00F53AEA">
          <w:pPr>
            <w:pStyle w:val="Sidfot"/>
            <w:spacing w:line="276" w:lineRule="auto"/>
          </w:pPr>
        </w:p>
      </w:tc>
    </w:tr>
  </w:tbl>
  <w:p w14:paraId="462FC041" w14:textId="77777777" w:rsidR="0013200E" w:rsidRPr="00EE3C0F" w:rsidRDefault="0013200E">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EDD18" w14:textId="77777777" w:rsidR="00906B57" w:rsidRDefault="00906B57" w:rsidP="00A87A54">
      <w:pPr>
        <w:spacing w:after="0" w:line="240" w:lineRule="auto"/>
      </w:pPr>
      <w:r>
        <w:separator/>
      </w:r>
    </w:p>
  </w:footnote>
  <w:footnote w:type="continuationSeparator" w:id="0">
    <w:p w14:paraId="073A0B73" w14:textId="77777777" w:rsidR="00906B57" w:rsidRDefault="00906B57" w:rsidP="00A87A54">
      <w:pPr>
        <w:spacing w:after="0" w:line="240" w:lineRule="auto"/>
      </w:pPr>
      <w:r>
        <w:continuationSeparator/>
      </w:r>
    </w:p>
  </w:footnote>
  <w:footnote w:type="continuationNotice" w:id="1">
    <w:p w14:paraId="20CED48C" w14:textId="77777777" w:rsidR="00906B57" w:rsidRDefault="00906B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3200E" w14:paraId="7B296582" w14:textId="77777777" w:rsidTr="00C93EBA">
      <w:trPr>
        <w:trHeight w:val="227"/>
      </w:trPr>
      <w:tc>
        <w:tcPr>
          <w:tcW w:w="5534" w:type="dxa"/>
        </w:tcPr>
        <w:p w14:paraId="358082C7" w14:textId="77777777" w:rsidR="0013200E" w:rsidRPr="007D73AB" w:rsidRDefault="0013200E">
          <w:pPr>
            <w:pStyle w:val="Sidhuvud"/>
          </w:pPr>
        </w:p>
      </w:tc>
      <w:tc>
        <w:tcPr>
          <w:tcW w:w="3170" w:type="dxa"/>
          <w:vAlign w:val="bottom"/>
        </w:tcPr>
        <w:p w14:paraId="1E25ED07" w14:textId="77777777" w:rsidR="0013200E" w:rsidRPr="007D73AB" w:rsidRDefault="0013200E" w:rsidP="00340DE0">
          <w:pPr>
            <w:pStyle w:val="Sidhuvud"/>
          </w:pPr>
        </w:p>
      </w:tc>
      <w:tc>
        <w:tcPr>
          <w:tcW w:w="1134" w:type="dxa"/>
        </w:tcPr>
        <w:p w14:paraId="3002EC20" w14:textId="77777777" w:rsidR="0013200E" w:rsidRDefault="0013200E" w:rsidP="00577EBE">
          <w:pPr>
            <w:pStyle w:val="Sidhuvud"/>
          </w:pPr>
        </w:p>
      </w:tc>
    </w:tr>
    <w:tr w:rsidR="0013200E" w14:paraId="2671DB7B" w14:textId="77777777" w:rsidTr="00C93EBA">
      <w:trPr>
        <w:trHeight w:val="1928"/>
      </w:trPr>
      <w:tc>
        <w:tcPr>
          <w:tcW w:w="5534" w:type="dxa"/>
        </w:tcPr>
        <w:p w14:paraId="7E281CEA" w14:textId="77777777" w:rsidR="0013200E" w:rsidRPr="00340DE0" w:rsidRDefault="0013200E" w:rsidP="00340DE0">
          <w:pPr>
            <w:pStyle w:val="Sidhuvud"/>
          </w:pPr>
          <w:r>
            <w:rPr>
              <w:noProof/>
            </w:rPr>
            <w:drawing>
              <wp:inline distT="0" distB="0" distL="0" distR="0" wp14:anchorId="62DE3C9C" wp14:editId="02C81A5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3EA4467" w14:textId="77777777" w:rsidR="0013200E" w:rsidRPr="00710A6C" w:rsidRDefault="0013200E" w:rsidP="00EE3C0F">
          <w:pPr>
            <w:pStyle w:val="Sidhuvud"/>
            <w:rPr>
              <w:b/>
            </w:rPr>
          </w:pPr>
        </w:p>
        <w:p w14:paraId="2D4F05F3" w14:textId="77777777" w:rsidR="0013200E" w:rsidRDefault="0013200E" w:rsidP="00EE3C0F">
          <w:pPr>
            <w:pStyle w:val="Sidhuvud"/>
          </w:pPr>
        </w:p>
        <w:p w14:paraId="4BA40FA5" w14:textId="77777777" w:rsidR="0013200E" w:rsidRDefault="0013200E" w:rsidP="00EE3C0F">
          <w:pPr>
            <w:pStyle w:val="Sidhuvud"/>
          </w:pPr>
        </w:p>
        <w:p w14:paraId="6FF91B02" w14:textId="77777777" w:rsidR="0013200E" w:rsidRDefault="0013200E" w:rsidP="00EE3C0F">
          <w:pPr>
            <w:pStyle w:val="Sidhuvud"/>
          </w:pPr>
        </w:p>
        <w:sdt>
          <w:sdtPr>
            <w:alias w:val="Dnr"/>
            <w:tag w:val="ccRKShow_Dnr"/>
            <w:id w:val="-829283628"/>
            <w:placeholder>
              <w:docPart w:val="2C380F1536CD48D59C96146228859184"/>
            </w:placeholder>
            <w:dataBinding w:prefixMappings="xmlns:ns0='http://lp/documentinfo/RK' " w:xpath="/ns0:DocumentInfo[1]/ns0:BaseInfo[1]/ns0:Dnr[1]" w:storeItemID="{ED6BB9FF-DD80-4FC5-B815-E2373DCDCC19}"/>
            <w:text/>
          </w:sdtPr>
          <w:sdtEndPr/>
          <w:sdtContent>
            <w:p w14:paraId="428E1569" w14:textId="3B29BBBD" w:rsidR="0013200E" w:rsidRDefault="000B50FF" w:rsidP="00EE3C0F">
              <w:pPr>
                <w:pStyle w:val="Sidhuvud"/>
              </w:pPr>
              <w:r w:rsidRPr="0074395E">
                <w:t>A2019/</w:t>
              </w:r>
              <w:r>
                <w:t>0</w:t>
              </w:r>
              <w:r w:rsidRPr="0074395E">
                <w:t>20</w:t>
              </w:r>
              <w:r>
                <w:t>75</w:t>
              </w:r>
              <w:r w:rsidRPr="0074395E">
                <w:t>/</w:t>
              </w:r>
              <w:r>
                <w:t>SV</w:t>
              </w:r>
            </w:p>
          </w:sdtContent>
        </w:sdt>
        <w:sdt>
          <w:sdtPr>
            <w:alias w:val="DocNumber"/>
            <w:tag w:val="DocNumber"/>
            <w:id w:val="1726028884"/>
            <w:placeholder>
              <w:docPart w:val="2930E47F62BE4119B1B32D80919DD462"/>
            </w:placeholder>
            <w:showingPlcHdr/>
            <w:dataBinding w:prefixMappings="xmlns:ns0='http://lp/documentinfo/RK' " w:xpath="/ns0:DocumentInfo[1]/ns0:BaseInfo[1]/ns0:DocNumber[1]" w:storeItemID="{ED6BB9FF-DD80-4FC5-B815-E2373DCDCC19}"/>
            <w:text/>
          </w:sdtPr>
          <w:sdtEndPr/>
          <w:sdtContent>
            <w:p w14:paraId="5FD83662" w14:textId="77777777" w:rsidR="0013200E" w:rsidRDefault="0013200E" w:rsidP="00EE3C0F">
              <w:pPr>
                <w:pStyle w:val="Sidhuvud"/>
              </w:pPr>
              <w:r>
                <w:rPr>
                  <w:rStyle w:val="Platshllartext"/>
                </w:rPr>
                <w:t xml:space="preserve"> </w:t>
              </w:r>
            </w:p>
          </w:sdtContent>
        </w:sdt>
        <w:p w14:paraId="04AB3442" w14:textId="77777777" w:rsidR="0013200E" w:rsidRDefault="0013200E" w:rsidP="00EE3C0F">
          <w:pPr>
            <w:pStyle w:val="Sidhuvud"/>
          </w:pPr>
        </w:p>
      </w:tc>
      <w:tc>
        <w:tcPr>
          <w:tcW w:w="1134" w:type="dxa"/>
        </w:tcPr>
        <w:p w14:paraId="3700759C" w14:textId="77777777" w:rsidR="0013200E" w:rsidRDefault="0013200E" w:rsidP="0094502D">
          <w:pPr>
            <w:pStyle w:val="Sidhuvud"/>
          </w:pPr>
        </w:p>
        <w:p w14:paraId="27ACACE7" w14:textId="77777777" w:rsidR="0013200E" w:rsidRPr="0094502D" w:rsidRDefault="0013200E" w:rsidP="00EC71A6">
          <w:pPr>
            <w:pStyle w:val="Sidhuvud"/>
          </w:pPr>
        </w:p>
      </w:tc>
    </w:tr>
    <w:tr w:rsidR="0013200E" w14:paraId="6092D3CF" w14:textId="77777777" w:rsidTr="00C93EBA">
      <w:trPr>
        <w:trHeight w:val="2268"/>
      </w:trPr>
      <w:sdt>
        <w:sdtPr>
          <w:rPr>
            <w:b/>
          </w:rPr>
          <w:alias w:val="SenderText"/>
          <w:tag w:val="ccRKShow_SenderText"/>
          <w:id w:val="1374046025"/>
          <w:placeholder>
            <w:docPart w:val="CF4680602B534C928EEA406C237A4765"/>
          </w:placeholder>
        </w:sdtPr>
        <w:sdtEndPr>
          <w:rPr>
            <w:b w:val="0"/>
          </w:rPr>
        </w:sdtEndPr>
        <w:sdtContent>
          <w:tc>
            <w:tcPr>
              <w:tcW w:w="5534" w:type="dxa"/>
              <w:tcMar>
                <w:right w:w="1134" w:type="dxa"/>
              </w:tcMar>
            </w:tcPr>
            <w:p w14:paraId="78FDD50C" w14:textId="77777777" w:rsidR="0013200E" w:rsidRPr="00AF4EB5" w:rsidRDefault="0013200E" w:rsidP="00340DE0">
              <w:pPr>
                <w:pStyle w:val="Sidhuvud"/>
                <w:rPr>
                  <w:b/>
                </w:rPr>
              </w:pPr>
              <w:r w:rsidRPr="00AF4EB5">
                <w:rPr>
                  <w:b/>
                </w:rPr>
                <w:t>Arbetsmarknadsdepartementet</w:t>
              </w:r>
            </w:p>
            <w:p w14:paraId="5073BCB2" w14:textId="77777777" w:rsidR="0013200E" w:rsidRDefault="0013200E" w:rsidP="00340DE0">
              <w:pPr>
                <w:pStyle w:val="Sidhuvud"/>
              </w:pPr>
              <w:r w:rsidRPr="00AF4EB5">
                <w:t>Arbetsmarknadsministern</w:t>
              </w:r>
            </w:p>
            <w:p w14:paraId="38B3DD65" w14:textId="77777777" w:rsidR="0013200E" w:rsidRDefault="0013200E" w:rsidP="00340DE0">
              <w:pPr>
                <w:pStyle w:val="Sidhuvud"/>
              </w:pPr>
            </w:p>
            <w:p w14:paraId="4E999522" w14:textId="77777777" w:rsidR="0013200E" w:rsidRDefault="0013200E" w:rsidP="00340DE0">
              <w:pPr>
                <w:pStyle w:val="Sidhuvud"/>
              </w:pPr>
            </w:p>
            <w:p w14:paraId="3CE3259F" w14:textId="19004ED5" w:rsidR="0013200E" w:rsidRPr="00340DE0" w:rsidRDefault="0013200E" w:rsidP="00340DE0">
              <w:pPr>
                <w:pStyle w:val="Sidhuvud"/>
              </w:pPr>
            </w:p>
          </w:tc>
        </w:sdtContent>
      </w:sdt>
      <w:sdt>
        <w:sdtPr>
          <w:alias w:val="Recipient"/>
          <w:tag w:val="ccRKShow_Recipient"/>
          <w:id w:val="-28344517"/>
          <w:placeholder>
            <w:docPart w:val="067F8D57B643470E91F544E85E88EAF1"/>
          </w:placeholder>
          <w:dataBinding w:prefixMappings="xmlns:ns0='http://lp/documentinfo/RK' " w:xpath="/ns0:DocumentInfo[1]/ns0:BaseInfo[1]/ns0:Recipient[1]" w:storeItemID="{ED6BB9FF-DD80-4FC5-B815-E2373DCDCC19}"/>
          <w:text w:multiLine="1"/>
        </w:sdtPr>
        <w:sdtEndPr/>
        <w:sdtContent>
          <w:tc>
            <w:tcPr>
              <w:tcW w:w="3170" w:type="dxa"/>
            </w:tcPr>
            <w:p w14:paraId="71270CC4" w14:textId="77777777" w:rsidR="0013200E" w:rsidRDefault="0013200E" w:rsidP="00547B89">
              <w:pPr>
                <w:pStyle w:val="Sidhuvud"/>
              </w:pPr>
              <w:r>
                <w:t>Till riksdagen</w:t>
              </w:r>
            </w:p>
          </w:tc>
        </w:sdtContent>
      </w:sdt>
      <w:tc>
        <w:tcPr>
          <w:tcW w:w="1134" w:type="dxa"/>
        </w:tcPr>
        <w:p w14:paraId="0221AA67" w14:textId="77777777" w:rsidR="0013200E" w:rsidRDefault="0013200E" w:rsidP="003E6020">
          <w:pPr>
            <w:pStyle w:val="Sidhuvud"/>
          </w:pPr>
        </w:p>
      </w:tc>
    </w:tr>
  </w:tbl>
  <w:p w14:paraId="7BD49459" w14:textId="77777777" w:rsidR="0013200E" w:rsidRDefault="001320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B805BFF"/>
    <w:multiLevelType w:val="hybridMultilevel"/>
    <w:tmpl w:val="3510360E"/>
    <w:lvl w:ilvl="0" w:tplc="0BB80CC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B5"/>
    <w:rsid w:val="00000290"/>
    <w:rsid w:val="00001068"/>
    <w:rsid w:val="0000412C"/>
    <w:rsid w:val="00004D5C"/>
    <w:rsid w:val="00005F68"/>
    <w:rsid w:val="00006CA7"/>
    <w:rsid w:val="000128EB"/>
    <w:rsid w:val="00012B00"/>
    <w:rsid w:val="00014EF6"/>
    <w:rsid w:val="00016730"/>
    <w:rsid w:val="00017197"/>
    <w:rsid w:val="0001725B"/>
    <w:rsid w:val="00017E20"/>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4D8"/>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0FF"/>
    <w:rsid w:val="000B56A9"/>
    <w:rsid w:val="000C61D1"/>
    <w:rsid w:val="000D31A9"/>
    <w:rsid w:val="000D370F"/>
    <w:rsid w:val="000D5449"/>
    <w:rsid w:val="000E12D9"/>
    <w:rsid w:val="000E431B"/>
    <w:rsid w:val="000E59A9"/>
    <w:rsid w:val="000E638A"/>
    <w:rsid w:val="000E6472"/>
    <w:rsid w:val="000F00B8"/>
    <w:rsid w:val="000F0E22"/>
    <w:rsid w:val="000F1EA7"/>
    <w:rsid w:val="000F2084"/>
    <w:rsid w:val="000F2A8A"/>
    <w:rsid w:val="000F3A92"/>
    <w:rsid w:val="000F6462"/>
    <w:rsid w:val="001003D9"/>
    <w:rsid w:val="00101DE6"/>
    <w:rsid w:val="001055DA"/>
    <w:rsid w:val="00105A35"/>
    <w:rsid w:val="00106F29"/>
    <w:rsid w:val="00113168"/>
    <w:rsid w:val="0011413E"/>
    <w:rsid w:val="00116BC4"/>
    <w:rsid w:val="0012033A"/>
    <w:rsid w:val="00121002"/>
    <w:rsid w:val="00121BA1"/>
    <w:rsid w:val="00121EA2"/>
    <w:rsid w:val="00121FFC"/>
    <w:rsid w:val="00122D16"/>
    <w:rsid w:val="0012582E"/>
    <w:rsid w:val="00125B5E"/>
    <w:rsid w:val="00126E6B"/>
    <w:rsid w:val="00130EC3"/>
    <w:rsid w:val="001318F5"/>
    <w:rsid w:val="0013200E"/>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182D"/>
    <w:rsid w:val="00204079"/>
    <w:rsid w:val="002102FD"/>
    <w:rsid w:val="002116FE"/>
    <w:rsid w:val="00211B4E"/>
    <w:rsid w:val="002129D3"/>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2C90"/>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06BC2"/>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B7F"/>
    <w:rsid w:val="00395D9F"/>
    <w:rsid w:val="003A1315"/>
    <w:rsid w:val="003A2E73"/>
    <w:rsid w:val="003A3071"/>
    <w:rsid w:val="003A3A54"/>
    <w:rsid w:val="003A5969"/>
    <w:rsid w:val="003A5C58"/>
    <w:rsid w:val="003B0C81"/>
    <w:rsid w:val="003B49AC"/>
    <w:rsid w:val="003C31FA"/>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77A02"/>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1FF7"/>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0950"/>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374D7"/>
    <w:rsid w:val="00544738"/>
    <w:rsid w:val="005456E4"/>
    <w:rsid w:val="00547B89"/>
    <w:rsid w:val="005568AF"/>
    <w:rsid w:val="00556AF5"/>
    <w:rsid w:val="005606BC"/>
    <w:rsid w:val="00563E73"/>
    <w:rsid w:val="0056426C"/>
    <w:rsid w:val="00565011"/>
    <w:rsid w:val="00565792"/>
    <w:rsid w:val="00565C23"/>
    <w:rsid w:val="00567799"/>
    <w:rsid w:val="005710DE"/>
    <w:rsid w:val="00571A0B"/>
    <w:rsid w:val="00573DFD"/>
    <w:rsid w:val="005747D0"/>
    <w:rsid w:val="00577EBE"/>
    <w:rsid w:val="005827D5"/>
    <w:rsid w:val="00582918"/>
    <w:rsid w:val="005849E3"/>
    <w:rsid w:val="005850D7"/>
    <w:rsid w:val="0058522F"/>
    <w:rsid w:val="00586266"/>
    <w:rsid w:val="00595EDE"/>
    <w:rsid w:val="00596E2B"/>
    <w:rsid w:val="005A0CBA"/>
    <w:rsid w:val="005A2022"/>
    <w:rsid w:val="005A3272"/>
    <w:rsid w:val="005A4F1C"/>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57AC"/>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95E"/>
    <w:rsid w:val="00743E09"/>
    <w:rsid w:val="00744FCC"/>
    <w:rsid w:val="00747B9C"/>
    <w:rsid w:val="00750C93"/>
    <w:rsid w:val="00754E24"/>
    <w:rsid w:val="00757B3B"/>
    <w:rsid w:val="00761266"/>
    <w:rsid w:val="007618C5"/>
    <w:rsid w:val="00764FA6"/>
    <w:rsid w:val="00765294"/>
    <w:rsid w:val="007722B1"/>
    <w:rsid w:val="00773075"/>
    <w:rsid w:val="00773F36"/>
    <w:rsid w:val="00775BF6"/>
    <w:rsid w:val="00776254"/>
    <w:rsid w:val="007769FC"/>
    <w:rsid w:val="00777CFF"/>
    <w:rsid w:val="007815BC"/>
    <w:rsid w:val="00782B3F"/>
    <w:rsid w:val="00782E3C"/>
    <w:rsid w:val="007900CC"/>
    <w:rsid w:val="00793573"/>
    <w:rsid w:val="0079641B"/>
    <w:rsid w:val="00797A90"/>
    <w:rsid w:val="007A1856"/>
    <w:rsid w:val="007A1887"/>
    <w:rsid w:val="007A629C"/>
    <w:rsid w:val="007A6348"/>
    <w:rsid w:val="007A69A1"/>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C4D"/>
    <w:rsid w:val="008150A6"/>
    <w:rsid w:val="00817098"/>
    <w:rsid w:val="008178E6"/>
    <w:rsid w:val="0082249C"/>
    <w:rsid w:val="00824CCE"/>
    <w:rsid w:val="00830B7B"/>
    <w:rsid w:val="00831191"/>
    <w:rsid w:val="00832661"/>
    <w:rsid w:val="008349AA"/>
    <w:rsid w:val="008375D5"/>
    <w:rsid w:val="00841486"/>
    <w:rsid w:val="00842BC9"/>
    <w:rsid w:val="008431AF"/>
    <w:rsid w:val="0084476E"/>
    <w:rsid w:val="008504F6"/>
    <w:rsid w:val="0085240E"/>
    <w:rsid w:val="00852484"/>
    <w:rsid w:val="00856E9E"/>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4E9D"/>
    <w:rsid w:val="008D7CAF"/>
    <w:rsid w:val="008E02EE"/>
    <w:rsid w:val="008E65A8"/>
    <w:rsid w:val="008E77D6"/>
    <w:rsid w:val="009032A5"/>
    <w:rsid w:val="009036E7"/>
    <w:rsid w:val="0090605F"/>
    <w:rsid w:val="00906B57"/>
    <w:rsid w:val="00907F59"/>
    <w:rsid w:val="0091053B"/>
    <w:rsid w:val="00912158"/>
    <w:rsid w:val="00912945"/>
    <w:rsid w:val="009144EE"/>
    <w:rsid w:val="00915D4C"/>
    <w:rsid w:val="00927304"/>
    <w:rsid w:val="009279B2"/>
    <w:rsid w:val="00935814"/>
    <w:rsid w:val="0094502D"/>
    <w:rsid w:val="00946561"/>
    <w:rsid w:val="00946B39"/>
    <w:rsid w:val="00947013"/>
    <w:rsid w:val="0095062C"/>
    <w:rsid w:val="00957033"/>
    <w:rsid w:val="00973084"/>
    <w:rsid w:val="00974520"/>
    <w:rsid w:val="00974B59"/>
    <w:rsid w:val="00975341"/>
    <w:rsid w:val="0097653D"/>
    <w:rsid w:val="00984EA2"/>
    <w:rsid w:val="00986CC3"/>
    <w:rsid w:val="0099068E"/>
    <w:rsid w:val="009920A3"/>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1C4A"/>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0B80"/>
    <w:rsid w:val="00A8483F"/>
    <w:rsid w:val="00A870B0"/>
    <w:rsid w:val="00A8728A"/>
    <w:rsid w:val="00A87A54"/>
    <w:rsid w:val="00AA0A4F"/>
    <w:rsid w:val="00AA105C"/>
    <w:rsid w:val="00AA1809"/>
    <w:rsid w:val="00AA1FFE"/>
    <w:rsid w:val="00AA6C9A"/>
    <w:rsid w:val="00AA72F4"/>
    <w:rsid w:val="00AB10E7"/>
    <w:rsid w:val="00AB4D25"/>
    <w:rsid w:val="00AB5033"/>
    <w:rsid w:val="00AB5298"/>
    <w:rsid w:val="00AB5519"/>
    <w:rsid w:val="00AB6313"/>
    <w:rsid w:val="00AB71DD"/>
    <w:rsid w:val="00AC15C5"/>
    <w:rsid w:val="00AC32A2"/>
    <w:rsid w:val="00AD0E75"/>
    <w:rsid w:val="00AE77EB"/>
    <w:rsid w:val="00AE7BD8"/>
    <w:rsid w:val="00AE7D02"/>
    <w:rsid w:val="00AF0BB7"/>
    <w:rsid w:val="00AF0BDE"/>
    <w:rsid w:val="00AF0EDE"/>
    <w:rsid w:val="00AF4853"/>
    <w:rsid w:val="00AF4EB5"/>
    <w:rsid w:val="00AF53B9"/>
    <w:rsid w:val="00AF5E2F"/>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3860"/>
    <w:rsid w:val="00B640A8"/>
    <w:rsid w:val="00B64962"/>
    <w:rsid w:val="00B66AC0"/>
    <w:rsid w:val="00B70244"/>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B604B"/>
    <w:rsid w:val="00BC112B"/>
    <w:rsid w:val="00BC17DF"/>
    <w:rsid w:val="00BC6832"/>
    <w:rsid w:val="00BD0826"/>
    <w:rsid w:val="00BD15AB"/>
    <w:rsid w:val="00BD181D"/>
    <w:rsid w:val="00BD4D7E"/>
    <w:rsid w:val="00BE0567"/>
    <w:rsid w:val="00BE114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03F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DBA"/>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1DDD"/>
    <w:rsid w:val="00CC41BA"/>
    <w:rsid w:val="00CD09EF"/>
    <w:rsid w:val="00CD1550"/>
    <w:rsid w:val="00CD17C1"/>
    <w:rsid w:val="00CD1C6C"/>
    <w:rsid w:val="00CD37F1"/>
    <w:rsid w:val="00CD6169"/>
    <w:rsid w:val="00CD6D76"/>
    <w:rsid w:val="00CE0089"/>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01A"/>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4885"/>
    <w:rsid w:val="00DA56ED"/>
    <w:rsid w:val="00DA5A54"/>
    <w:rsid w:val="00DA5C0D"/>
    <w:rsid w:val="00DB3C0A"/>
    <w:rsid w:val="00DB4E26"/>
    <w:rsid w:val="00DB714B"/>
    <w:rsid w:val="00DC1025"/>
    <w:rsid w:val="00DC10F6"/>
    <w:rsid w:val="00DC1EB8"/>
    <w:rsid w:val="00DC3E45"/>
    <w:rsid w:val="00DC4598"/>
    <w:rsid w:val="00DD0205"/>
    <w:rsid w:val="00DD0722"/>
    <w:rsid w:val="00DD0B3D"/>
    <w:rsid w:val="00DD212F"/>
    <w:rsid w:val="00DD34DD"/>
    <w:rsid w:val="00DE18F5"/>
    <w:rsid w:val="00DE73D2"/>
    <w:rsid w:val="00DF5BFB"/>
    <w:rsid w:val="00DF5CD6"/>
    <w:rsid w:val="00E00EE3"/>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1022"/>
    <w:rsid w:val="00E54246"/>
    <w:rsid w:val="00E55D8E"/>
    <w:rsid w:val="00E6641E"/>
    <w:rsid w:val="00E66F18"/>
    <w:rsid w:val="00E70856"/>
    <w:rsid w:val="00E727DE"/>
    <w:rsid w:val="00E74A30"/>
    <w:rsid w:val="00E77778"/>
    <w:rsid w:val="00E77B7E"/>
    <w:rsid w:val="00E77BA8"/>
    <w:rsid w:val="00E82DF1"/>
    <w:rsid w:val="00E90CAA"/>
    <w:rsid w:val="00E91EA6"/>
    <w:rsid w:val="00E93339"/>
    <w:rsid w:val="00E96532"/>
    <w:rsid w:val="00E973A0"/>
    <w:rsid w:val="00EA1339"/>
    <w:rsid w:val="00EA1688"/>
    <w:rsid w:val="00EA1AFC"/>
    <w:rsid w:val="00EA2317"/>
    <w:rsid w:val="00EA4C83"/>
    <w:rsid w:val="00EB6214"/>
    <w:rsid w:val="00EB763D"/>
    <w:rsid w:val="00EB7FE4"/>
    <w:rsid w:val="00EC0A92"/>
    <w:rsid w:val="00EC1DA0"/>
    <w:rsid w:val="00EC329B"/>
    <w:rsid w:val="00EC5C66"/>
    <w:rsid w:val="00EC5EB9"/>
    <w:rsid w:val="00EC6006"/>
    <w:rsid w:val="00EC71A6"/>
    <w:rsid w:val="00EC73EB"/>
    <w:rsid w:val="00ED592E"/>
    <w:rsid w:val="00ED6ABD"/>
    <w:rsid w:val="00ED72E1"/>
    <w:rsid w:val="00EE3C0F"/>
    <w:rsid w:val="00EE5CB9"/>
    <w:rsid w:val="00EE5EB8"/>
    <w:rsid w:val="00EE6810"/>
    <w:rsid w:val="00EF1601"/>
    <w:rsid w:val="00EF21FE"/>
    <w:rsid w:val="00EF2A7F"/>
    <w:rsid w:val="00EF2D58"/>
    <w:rsid w:val="00EF37C2"/>
    <w:rsid w:val="00EF4803"/>
    <w:rsid w:val="00EF5127"/>
    <w:rsid w:val="00EF7EE9"/>
    <w:rsid w:val="00F0374C"/>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0F52"/>
    <w:rsid w:val="00F6392C"/>
    <w:rsid w:val="00F64256"/>
    <w:rsid w:val="00F66093"/>
    <w:rsid w:val="00F66657"/>
    <w:rsid w:val="00F6751E"/>
    <w:rsid w:val="00F70848"/>
    <w:rsid w:val="00F73A60"/>
    <w:rsid w:val="00F74D0F"/>
    <w:rsid w:val="00F8015D"/>
    <w:rsid w:val="00F829C7"/>
    <w:rsid w:val="00F834AA"/>
    <w:rsid w:val="00F848D6"/>
    <w:rsid w:val="00F859AE"/>
    <w:rsid w:val="00F87712"/>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150B00"/>
  <w15:docId w15:val="{A6BBCB72-1067-42D1-95A5-E43C239A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3B49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9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380F1536CD48D59C96146228859184"/>
        <w:category>
          <w:name w:val="Allmänt"/>
          <w:gallery w:val="placeholder"/>
        </w:category>
        <w:types>
          <w:type w:val="bbPlcHdr"/>
        </w:types>
        <w:behaviors>
          <w:behavior w:val="content"/>
        </w:behaviors>
        <w:guid w:val="{1B80FF61-CF86-46AA-AA30-817FB9F110A5}"/>
      </w:docPartPr>
      <w:docPartBody>
        <w:p w:rsidR="003C1316" w:rsidRDefault="00C93D56" w:rsidP="00C93D56">
          <w:pPr>
            <w:pStyle w:val="2C380F1536CD48D59C96146228859184"/>
          </w:pPr>
          <w:r>
            <w:rPr>
              <w:rStyle w:val="Platshllartext"/>
            </w:rPr>
            <w:t xml:space="preserve"> </w:t>
          </w:r>
        </w:p>
      </w:docPartBody>
    </w:docPart>
    <w:docPart>
      <w:docPartPr>
        <w:name w:val="2930E47F62BE4119B1B32D80919DD462"/>
        <w:category>
          <w:name w:val="Allmänt"/>
          <w:gallery w:val="placeholder"/>
        </w:category>
        <w:types>
          <w:type w:val="bbPlcHdr"/>
        </w:types>
        <w:behaviors>
          <w:behavior w:val="content"/>
        </w:behaviors>
        <w:guid w:val="{D1548BD2-CBEE-4A01-A9AF-1F1F4524A1EB}"/>
      </w:docPartPr>
      <w:docPartBody>
        <w:p w:rsidR="003C1316" w:rsidRDefault="00C93D56" w:rsidP="00C93D56">
          <w:pPr>
            <w:pStyle w:val="2930E47F62BE4119B1B32D80919DD462"/>
          </w:pPr>
          <w:r>
            <w:rPr>
              <w:rStyle w:val="Platshllartext"/>
            </w:rPr>
            <w:t xml:space="preserve"> </w:t>
          </w:r>
        </w:p>
      </w:docPartBody>
    </w:docPart>
    <w:docPart>
      <w:docPartPr>
        <w:name w:val="CF4680602B534C928EEA406C237A4765"/>
        <w:category>
          <w:name w:val="Allmänt"/>
          <w:gallery w:val="placeholder"/>
        </w:category>
        <w:types>
          <w:type w:val="bbPlcHdr"/>
        </w:types>
        <w:behaviors>
          <w:behavior w:val="content"/>
        </w:behaviors>
        <w:guid w:val="{7507F26F-CDB6-4CD0-AA99-76FBBA1F53EA}"/>
      </w:docPartPr>
      <w:docPartBody>
        <w:p w:rsidR="003C1316" w:rsidRDefault="00C93D56" w:rsidP="00C93D56">
          <w:pPr>
            <w:pStyle w:val="CF4680602B534C928EEA406C237A4765"/>
          </w:pPr>
          <w:r>
            <w:rPr>
              <w:rStyle w:val="Platshllartext"/>
            </w:rPr>
            <w:t xml:space="preserve"> </w:t>
          </w:r>
        </w:p>
      </w:docPartBody>
    </w:docPart>
    <w:docPart>
      <w:docPartPr>
        <w:name w:val="067F8D57B643470E91F544E85E88EAF1"/>
        <w:category>
          <w:name w:val="Allmänt"/>
          <w:gallery w:val="placeholder"/>
        </w:category>
        <w:types>
          <w:type w:val="bbPlcHdr"/>
        </w:types>
        <w:behaviors>
          <w:behavior w:val="content"/>
        </w:behaviors>
        <w:guid w:val="{E9525ABF-5A5A-47E8-B61C-20F00C99BBAC}"/>
      </w:docPartPr>
      <w:docPartBody>
        <w:p w:rsidR="003C1316" w:rsidRDefault="00C93D56" w:rsidP="00C93D56">
          <w:pPr>
            <w:pStyle w:val="067F8D57B643470E91F544E85E88EAF1"/>
          </w:pPr>
          <w:r>
            <w:rPr>
              <w:rStyle w:val="Platshllartext"/>
            </w:rPr>
            <w:t xml:space="preserve"> </w:t>
          </w:r>
        </w:p>
      </w:docPartBody>
    </w:docPart>
    <w:docPart>
      <w:docPartPr>
        <w:name w:val="FDA76817E34640098804E887D8F34282"/>
        <w:category>
          <w:name w:val="Allmänt"/>
          <w:gallery w:val="placeholder"/>
        </w:category>
        <w:types>
          <w:type w:val="bbPlcHdr"/>
        </w:types>
        <w:behaviors>
          <w:behavior w:val="content"/>
        </w:behaviors>
        <w:guid w:val="{580B82DA-1831-4E19-B44C-DBB3F253A704}"/>
      </w:docPartPr>
      <w:docPartBody>
        <w:p w:rsidR="003C1316" w:rsidRDefault="00C93D56" w:rsidP="00C93D56">
          <w:pPr>
            <w:pStyle w:val="FDA76817E34640098804E887D8F34282"/>
          </w:pPr>
          <w:r>
            <w:rPr>
              <w:rStyle w:val="Platshllartext"/>
            </w:rPr>
            <w:t>Klicka här för att ange datum.</w:t>
          </w:r>
        </w:p>
      </w:docPartBody>
    </w:docPart>
    <w:docPart>
      <w:docPartPr>
        <w:name w:val="4AEB702F3C8942DB95EF9C157EA03AA7"/>
        <w:category>
          <w:name w:val="Allmänt"/>
          <w:gallery w:val="placeholder"/>
        </w:category>
        <w:types>
          <w:type w:val="bbPlcHdr"/>
        </w:types>
        <w:behaviors>
          <w:behavior w:val="content"/>
        </w:behaviors>
        <w:guid w:val="{9F639485-86A4-4A38-A959-FB221D82EBED}"/>
      </w:docPartPr>
      <w:docPartBody>
        <w:p w:rsidR="0038543F" w:rsidRDefault="005F5E5C" w:rsidP="005F5E5C">
          <w:pPr>
            <w:pStyle w:val="4AEB702F3C8942DB95EF9C157EA03AA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56"/>
    <w:rsid w:val="00292FB2"/>
    <w:rsid w:val="0038543F"/>
    <w:rsid w:val="003C1316"/>
    <w:rsid w:val="005F5E5C"/>
    <w:rsid w:val="00627344"/>
    <w:rsid w:val="009E3F68"/>
    <w:rsid w:val="00C93D56"/>
    <w:rsid w:val="00E34C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9CB061B8A0442D89C032DA0AA58AE3A">
    <w:name w:val="09CB061B8A0442D89C032DA0AA58AE3A"/>
    <w:rsid w:val="00C93D56"/>
  </w:style>
  <w:style w:type="character" w:styleId="Platshllartext">
    <w:name w:val="Placeholder Text"/>
    <w:basedOn w:val="Standardstycketeckensnitt"/>
    <w:uiPriority w:val="99"/>
    <w:semiHidden/>
    <w:rsid w:val="005F5E5C"/>
    <w:rPr>
      <w:noProof w:val="0"/>
      <w:color w:val="808080"/>
    </w:rPr>
  </w:style>
  <w:style w:type="paragraph" w:customStyle="1" w:styleId="F74AF7E6C7DC43A4B165DC5429ADEDF1">
    <w:name w:val="F74AF7E6C7DC43A4B165DC5429ADEDF1"/>
    <w:rsid w:val="00C93D56"/>
  </w:style>
  <w:style w:type="paragraph" w:customStyle="1" w:styleId="AD9DDCED43B24D70A1C59ED917E1A22B">
    <w:name w:val="AD9DDCED43B24D70A1C59ED917E1A22B"/>
    <w:rsid w:val="00C93D56"/>
  </w:style>
  <w:style w:type="paragraph" w:customStyle="1" w:styleId="4942B1C580C94A67941B8B855632FE24">
    <w:name w:val="4942B1C580C94A67941B8B855632FE24"/>
    <w:rsid w:val="00C93D56"/>
  </w:style>
  <w:style w:type="paragraph" w:customStyle="1" w:styleId="2C380F1536CD48D59C96146228859184">
    <w:name w:val="2C380F1536CD48D59C96146228859184"/>
    <w:rsid w:val="00C93D56"/>
  </w:style>
  <w:style w:type="paragraph" w:customStyle="1" w:styleId="2930E47F62BE4119B1B32D80919DD462">
    <w:name w:val="2930E47F62BE4119B1B32D80919DD462"/>
    <w:rsid w:val="00C93D56"/>
  </w:style>
  <w:style w:type="paragraph" w:customStyle="1" w:styleId="F2AACB5CFF5B413FA61C867171C69EF1">
    <w:name w:val="F2AACB5CFF5B413FA61C867171C69EF1"/>
    <w:rsid w:val="00C93D56"/>
  </w:style>
  <w:style w:type="paragraph" w:customStyle="1" w:styleId="3ADE992F404C4BE3AB31E143F71B13B3">
    <w:name w:val="3ADE992F404C4BE3AB31E143F71B13B3"/>
    <w:rsid w:val="00C93D56"/>
  </w:style>
  <w:style w:type="paragraph" w:customStyle="1" w:styleId="262F815198334EA8B84D90A0A6258B24">
    <w:name w:val="262F815198334EA8B84D90A0A6258B24"/>
    <w:rsid w:val="00C93D56"/>
  </w:style>
  <w:style w:type="paragraph" w:customStyle="1" w:styleId="CF4680602B534C928EEA406C237A4765">
    <w:name w:val="CF4680602B534C928EEA406C237A4765"/>
    <w:rsid w:val="00C93D56"/>
  </w:style>
  <w:style w:type="paragraph" w:customStyle="1" w:styleId="067F8D57B643470E91F544E85E88EAF1">
    <w:name w:val="067F8D57B643470E91F544E85E88EAF1"/>
    <w:rsid w:val="00C93D56"/>
  </w:style>
  <w:style w:type="paragraph" w:customStyle="1" w:styleId="A5A2DD51E56F463998377C293F280D09">
    <w:name w:val="A5A2DD51E56F463998377C293F280D09"/>
    <w:rsid w:val="00C93D56"/>
  </w:style>
  <w:style w:type="paragraph" w:customStyle="1" w:styleId="65BDA463745C4A3AB4BB896EF71514A2">
    <w:name w:val="65BDA463745C4A3AB4BB896EF71514A2"/>
    <w:rsid w:val="00C93D56"/>
  </w:style>
  <w:style w:type="paragraph" w:customStyle="1" w:styleId="613933E7472C4F1E9A9D08FD1E2C54CF">
    <w:name w:val="613933E7472C4F1E9A9D08FD1E2C54CF"/>
    <w:rsid w:val="00C93D56"/>
  </w:style>
  <w:style w:type="paragraph" w:customStyle="1" w:styleId="702E834DB3B64DE089839B55E1763E19">
    <w:name w:val="702E834DB3B64DE089839B55E1763E19"/>
    <w:rsid w:val="00C93D56"/>
  </w:style>
  <w:style w:type="paragraph" w:customStyle="1" w:styleId="DF3FEFBC062D42E28AE2B101135E68F8">
    <w:name w:val="DF3FEFBC062D42E28AE2B101135E68F8"/>
    <w:rsid w:val="00C93D56"/>
  </w:style>
  <w:style w:type="paragraph" w:customStyle="1" w:styleId="FDA76817E34640098804E887D8F34282">
    <w:name w:val="FDA76817E34640098804E887D8F34282"/>
    <w:rsid w:val="00C93D56"/>
  </w:style>
  <w:style w:type="paragraph" w:customStyle="1" w:styleId="9EC85B7274BC4641BAC48432D863E11B">
    <w:name w:val="9EC85B7274BC4641BAC48432D863E11B"/>
    <w:rsid w:val="00C93D56"/>
  </w:style>
  <w:style w:type="paragraph" w:customStyle="1" w:styleId="4AEB702F3C8942DB95EF9C157EA03AA7">
    <w:name w:val="4AEB702F3C8942DB95EF9C157EA03AA7"/>
    <w:rsid w:val="005F5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2019-11-27T00:00:00</HeaderDate>
    <Office/>
    <Dnr>A2019/02075/SV</Dnr>
    <ParagrafNr/>
    <DocumentTitle/>
    <VisitingAddress/>
    <Extra1/>
    <Extra2/>
    <Extra3>Elisabeth Svantesson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2019-11-27T00:00:00</HeaderDate>
    <Office/>
    <Dnr>A2019/02075/SV</Dnr>
    <ParagrafNr/>
    <DocumentTitle/>
    <VisitingAddress/>
    <Extra1/>
    <Extra2/>
    <Extra3>Elisabeth Svantesson</Extra3>
    <Number/>
    <Recipient>Till riksdagen</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04f9032b-43c2-4632-bbbb-a2a98464581e</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56990-3C2C-4A41-82F6-CB849A3EF67B}"/>
</file>

<file path=customXml/itemProps2.xml><?xml version="1.0" encoding="utf-8"?>
<ds:datastoreItem xmlns:ds="http://schemas.openxmlformats.org/officeDocument/2006/customXml" ds:itemID="{ED6BB9FF-DD80-4FC5-B815-E2373DCDCC19}"/>
</file>

<file path=customXml/itemProps3.xml><?xml version="1.0" encoding="utf-8"?>
<ds:datastoreItem xmlns:ds="http://schemas.openxmlformats.org/officeDocument/2006/customXml" ds:itemID="{0D5695A2-32E9-472A-A410-C18E2F8E9672}"/>
</file>

<file path=customXml/itemProps4.xml><?xml version="1.0" encoding="utf-8"?>
<ds:datastoreItem xmlns:ds="http://schemas.openxmlformats.org/officeDocument/2006/customXml" ds:itemID="{0420FF87-E866-47CE-A463-4182166F193C}">
  <ds:schemaRefs>
    <ds:schemaRef ds:uri="http://schemas.microsoft.com/office/2006/metadata/customXsn"/>
  </ds:schemaRefs>
</ds:datastoreItem>
</file>

<file path=customXml/itemProps5.xml><?xml version="1.0" encoding="utf-8"?>
<ds:datastoreItem xmlns:ds="http://schemas.openxmlformats.org/officeDocument/2006/customXml" ds:itemID="{2A858D60-8762-4472-AA23-616BBA2AF2EB}">
  <ds:schemaRefs>
    <ds:schemaRef ds:uri="http://schemas.microsoft.com/sharepoint/events"/>
  </ds:schemaRefs>
</ds:datastoreItem>
</file>

<file path=customXml/itemProps6.xml><?xml version="1.0" encoding="utf-8"?>
<ds:datastoreItem xmlns:ds="http://schemas.openxmlformats.org/officeDocument/2006/customXml" ds:itemID="{ED6BB9FF-DD80-4FC5-B815-E2373DCDCC19}">
  <ds:schemaRefs>
    <ds:schemaRef ds:uri="http://lp/documentinfo/RK"/>
  </ds:schemaRefs>
</ds:datastoreItem>
</file>

<file path=customXml/itemProps7.xml><?xml version="1.0" encoding="utf-8"?>
<ds:datastoreItem xmlns:ds="http://schemas.openxmlformats.org/officeDocument/2006/customXml" ds:itemID="{26D9FF3F-8678-461D-A9A9-9803F09B19DE}"/>
</file>

<file path=customXml/itemProps8.xml><?xml version="1.0" encoding="utf-8"?>
<ds:datastoreItem xmlns:ds="http://schemas.openxmlformats.org/officeDocument/2006/customXml" ds:itemID="{829D3F88-767E-4462-965E-1ED956CA2A11}"/>
</file>

<file path=docProps/app.xml><?xml version="1.0" encoding="utf-8"?>
<Properties xmlns="http://schemas.openxmlformats.org/officeDocument/2006/extended-properties" xmlns:vt="http://schemas.openxmlformats.org/officeDocument/2006/docPropsVTypes">
  <Template>RK Basmall</Template>
  <TotalTime>0</TotalTime>
  <Pages>2</Pages>
  <Words>520</Words>
  <Characters>2761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393.docx</dc:title>
  <dc:subject/>
  <dc:creator>Maria Hansson</dc:creator>
  <cp:keywords/>
  <dc:description/>
  <cp:lastModifiedBy>Tomas Skytesvall</cp:lastModifiedBy>
  <cp:revision>7</cp:revision>
  <cp:lastPrinted>2019-11-20T14:42:00Z</cp:lastPrinted>
  <dcterms:created xsi:type="dcterms:W3CDTF">2019-11-20T14:40:00Z</dcterms:created>
  <dcterms:modified xsi:type="dcterms:W3CDTF">2019-11-26T12:22:00Z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TaxKeyword">
    <vt:lpwstr/>
  </property>
  <property fmtid="{D5CDD505-2E9C-101B-9397-08002B2CF9AE}" pid="4" name="_dlc_DocIdItemGuid">
    <vt:lpwstr>76b95e47-ad28-44ff-a2b1-bc827a0ae8c4</vt:lpwstr>
  </property>
  <property fmtid="{D5CDD505-2E9C-101B-9397-08002B2CF9AE}" pid="5" name="Organisation">
    <vt:lpwstr/>
  </property>
  <property fmtid="{D5CDD505-2E9C-101B-9397-08002B2CF9AE}" pid="6" name="ContentTypeId">
    <vt:lpwstr>0x0101007DCF975C04D44161A4E6A1E30BEAF3560093B6C30A1794704D9AEDAE4402691088</vt:lpwstr>
  </property>
  <property fmtid="{D5CDD505-2E9C-101B-9397-08002B2CF9AE}" pid="7" name="TaxKeywordTaxHTField">
    <vt:lpwstr/>
  </property>
  <property fmtid="{D5CDD505-2E9C-101B-9397-08002B2CF9AE}" pid="8" name="c9cd366cc722410295b9eacffbd73909">
    <vt:lpwstr/>
  </property>
  <property fmtid="{D5CDD505-2E9C-101B-9397-08002B2CF9AE}" pid="9" name="ActivityCategory">
    <vt:lpwstr/>
  </property>
</Properties>
</file>