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0778" w14:textId="3D24799B" w:rsidR="009E2E20" w:rsidRDefault="009E2E20" w:rsidP="00DA0661">
      <w:pPr>
        <w:pStyle w:val="Rubrik"/>
      </w:pPr>
      <w:bookmarkStart w:id="0" w:name="Start"/>
      <w:bookmarkEnd w:id="0"/>
      <w:r>
        <w:t>Svar på fråga 2018/19:11</w:t>
      </w:r>
      <w:r w:rsidRPr="001B4136">
        <w:t>9 av</w:t>
      </w:r>
      <w:r>
        <w:t xml:space="preserve"> Alexandra Anstrell (M)</w:t>
      </w:r>
      <w:r>
        <w:br/>
      </w:r>
      <w:bookmarkStart w:id="1" w:name="_GoBack"/>
      <w:bookmarkEnd w:id="1"/>
      <w:r>
        <w:t>NIU på Berga naturbruksgymnasium</w:t>
      </w:r>
    </w:p>
    <w:p w14:paraId="5AE948D4" w14:textId="77777777" w:rsidR="002355DE" w:rsidRDefault="009E2E20" w:rsidP="006B2E42">
      <w:pPr>
        <w:pStyle w:val="Brdtext"/>
      </w:pPr>
      <w:r>
        <w:t>Alexandra Anstrell har frågat mig</w:t>
      </w:r>
      <w:r w:rsidR="006B2E42">
        <w:t xml:space="preserve"> hur jag ser på idrottsgymnasiernas möjligheter att bedriva sin verksamhet utan att stängas ned på grund av de kostnader som </w:t>
      </w:r>
      <w:r w:rsidR="009A5373">
        <w:t>oundvikligen medföljer idrotten.</w:t>
      </w:r>
    </w:p>
    <w:p w14:paraId="429BDCBC" w14:textId="77777777" w:rsidR="006B2E42" w:rsidRDefault="006B2E42" w:rsidP="006B2E42">
      <w:pPr>
        <w:pStyle w:val="Brdtext"/>
      </w:pPr>
      <w:r>
        <w:t>Jag vill börja med att framhålla en avgiftsfri skolgång är en mycket viktig grundprincip för svensk skola, så viktig att</w:t>
      </w:r>
      <w:r w:rsidR="009E55B7">
        <w:t xml:space="preserve"> det finns reglerat i skollagen</w:t>
      </w:r>
      <w:r w:rsidR="00706A2C">
        <w:t xml:space="preserve">. Det är således beslutat </w:t>
      </w:r>
      <w:r>
        <w:t>av riksdagen.</w:t>
      </w:r>
      <w:r w:rsidR="009E55B7">
        <w:t xml:space="preserve"> </w:t>
      </w:r>
      <w:r w:rsidR="009E55B7" w:rsidRPr="009E55B7">
        <w:t>En annan viktig grundprincip, reglerad i skollagen, är att alla ska, oberoende av geografisk hemvist och sociala och ekonomiska förhållanden, ha lika tillgång till utbildning inom skolväsendet.</w:t>
      </w:r>
    </w:p>
    <w:p w14:paraId="706FEB77" w14:textId="77777777" w:rsidR="002355DE" w:rsidRDefault="002355DE" w:rsidP="002355DE">
      <w:pPr>
        <w:pStyle w:val="Brdtext"/>
      </w:pPr>
      <w:r>
        <w:t>Jag och regeringen är medvetna om de proble</w:t>
      </w:r>
      <w:r w:rsidR="007A2291">
        <w:t>m som Alexandra Anstrell framhåller</w:t>
      </w:r>
      <w:r>
        <w:t xml:space="preserve">. </w:t>
      </w:r>
      <w:r w:rsidR="009E55B7">
        <w:t xml:space="preserve">Statens skolverk har dessutom påtalat </w:t>
      </w:r>
      <w:r>
        <w:t xml:space="preserve">att </w:t>
      </w:r>
      <w:r w:rsidR="00081705" w:rsidRPr="00081705">
        <w:t xml:space="preserve">det behövs en översyn av dimensioneringen och organiseringen av nuvarande system när det gäller riksidrottsgymnasierna och de nationellt godkända idrottsutbildningarna. </w:t>
      </w:r>
      <w:r w:rsidR="009E55B7">
        <w:t xml:space="preserve">Vidare </w:t>
      </w:r>
      <w:r w:rsidR="007A2291">
        <w:t xml:space="preserve">framhåller Skolverket, </w:t>
      </w:r>
      <w:r w:rsidR="009E55B7">
        <w:t>a</w:t>
      </w:r>
      <w:r>
        <w:t>tt</w:t>
      </w:r>
      <w:r w:rsidR="007A2291">
        <w:t xml:space="preserve"> det faktum att</w:t>
      </w:r>
      <w:r>
        <w:t xml:space="preserve"> specialidrottsförbund ska tillstyrka nationel</w:t>
      </w:r>
      <w:r w:rsidR="007A2291">
        <w:t>lt godkända idrottsutbildningar</w:t>
      </w:r>
      <w:r w:rsidR="009E55B7">
        <w:t xml:space="preserve"> </w:t>
      </w:r>
      <w:r>
        <w:t xml:space="preserve">har lett till att olika och ibland </w:t>
      </w:r>
      <w:r w:rsidR="007E250B">
        <w:t>för</w:t>
      </w:r>
      <w:r w:rsidR="000F48B6">
        <w:t xml:space="preserve"> </w:t>
      </w:r>
      <w:r>
        <w:t>höga kra</w:t>
      </w:r>
      <w:r w:rsidR="009E55B7">
        <w:t>v ställs på dessa utbildningar, att d</w:t>
      </w:r>
      <w:r>
        <w:t xml:space="preserve">e nationellt godkända idrottsutbildningarna har ökat i omfattning vilket lett till höga kostnader </w:t>
      </w:r>
      <w:r w:rsidR="009E55B7">
        <w:t xml:space="preserve">för kommunerna samt att </w:t>
      </w:r>
      <w:r w:rsidR="00081705" w:rsidRPr="00081705">
        <w:t xml:space="preserve">fördelningen av platser mellan kvinnor och män på idrottsutbildningarna </w:t>
      </w:r>
      <w:r w:rsidR="007E250B">
        <w:t>kan behöva</w:t>
      </w:r>
      <w:r w:rsidR="00081705" w:rsidRPr="00081705">
        <w:t xml:space="preserve"> ses över. </w:t>
      </w:r>
    </w:p>
    <w:p w14:paraId="10A925E6" w14:textId="77777777" w:rsidR="002355DE" w:rsidRDefault="007E250B" w:rsidP="002355DE">
      <w:pPr>
        <w:pStyle w:val="Brdtext"/>
      </w:pPr>
      <w:r w:rsidRPr="007E250B">
        <w:t xml:space="preserve">Det finns således risk att det finns ett flertal </w:t>
      </w:r>
      <w:r w:rsidR="007A2291">
        <w:t xml:space="preserve">problem med idrottsutbildningarna </w:t>
      </w:r>
      <w:r w:rsidR="002355DE">
        <w:t>och det räcker inte med enstaka ändringar i regelverket för att lösa dessa.</w:t>
      </w:r>
    </w:p>
    <w:p w14:paraId="441FB129" w14:textId="77777777" w:rsidR="007C16EE" w:rsidRDefault="000E1CBC" w:rsidP="006A12F1">
      <w:pPr>
        <w:pStyle w:val="Brdtext"/>
      </w:pPr>
      <w:r>
        <w:lastRenderedPageBreak/>
        <w:t>Idrottsutbildningarna</w:t>
      </w:r>
      <w:r w:rsidRPr="00381327">
        <w:t xml:space="preserve"> omfattar </w:t>
      </w:r>
      <w:r>
        <w:t xml:space="preserve">idag </w:t>
      </w:r>
      <w:r w:rsidRPr="00381327">
        <w:t>sammanlagt cirka 9 000 elever varav cirka 1 000 studerar vid riksidrottsgymnasium</w:t>
      </w:r>
      <w:r>
        <w:t xml:space="preserve"> och </w:t>
      </w:r>
      <w:r w:rsidR="00EE6DE4">
        <w:t xml:space="preserve">cirka </w:t>
      </w:r>
      <w:r>
        <w:t>8 000 elever vid de nationellt godkända idrottsutbildningarna</w:t>
      </w:r>
      <w:r w:rsidRPr="00381327">
        <w:t>.</w:t>
      </w:r>
      <w:r>
        <w:t xml:space="preserve"> Min och regeringens ambition är att det även framöver ska vara möjligt för </w:t>
      </w:r>
      <w:r w:rsidRPr="00381327">
        <w:t>elitidrottande ungdomar att kombinera elits</w:t>
      </w:r>
      <w:r>
        <w:t xml:space="preserve">atsning med gymnasieutbildning. Det krävs då att dessa </w:t>
      </w:r>
      <w:r w:rsidR="007E250B">
        <w:t>fungerar tillfredställande.</w:t>
      </w:r>
    </w:p>
    <w:p w14:paraId="0EDC4C1D" w14:textId="77777777" w:rsidR="009E2E20" w:rsidRDefault="009E2E2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22B8FABD090459F9D183F85185E4B89"/>
          </w:placeholder>
          <w:dataBinding w:prefixMappings="xmlns:ns0='http://lp/documentinfo/RK' " w:xpath="/ns0:DocumentInfo[1]/ns0:BaseInfo[1]/ns0:HeaderDate[1]" w:storeItemID="{90EB4F6A-F563-44B8-9937-74F2F2B374CD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februari 2019</w:t>
          </w:r>
        </w:sdtContent>
      </w:sdt>
    </w:p>
    <w:p w14:paraId="34609C53" w14:textId="77777777" w:rsidR="009E2E20" w:rsidRDefault="009E2E20" w:rsidP="004E7A8F">
      <w:pPr>
        <w:pStyle w:val="Brdtextutanavstnd"/>
      </w:pPr>
    </w:p>
    <w:p w14:paraId="7959E0EF" w14:textId="77777777" w:rsidR="009E2E20" w:rsidRDefault="009E2E20" w:rsidP="004E7A8F">
      <w:pPr>
        <w:pStyle w:val="Brdtextutanavstnd"/>
      </w:pPr>
    </w:p>
    <w:p w14:paraId="0817274A" w14:textId="77777777" w:rsidR="009E2E20" w:rsidRDefault="009E2E20" w:rsidP="00422A41">
      <w:pPr>
        <w:pStyle w:val="Brdtext"/>
      </w:pPr>
      <w:r>
        <w:t>Anna Ekström</w:t>
      </w:r>
    </w:p>
    <w:p w14:paraId="7B4AFC19" w14:textId="77777777" w:rsidR="009E2E20" w:rsidRPr="00DB48AB" w:rsidRDefault="009E2E20" w:rsidP="00DB48AB">
      <w:pPr>
        <w:pStyle w:val="Brdtext"/>
      </w:pPr>
    </w:p>
    <w:sectPr w:rsidR="009E2E20" w:rsidRPr="00DB48AB" w:rsidSect="009E2E2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73FA" w14:textId="77777777" w:rsidR="009E2E20" w:rsidRDefault="009E2E20" w:rsidP="00A87A54">
      <w:pPr>
        <w:spacing w:after="0" w:line="240" w:lineRule="auto"/>
      </w:pPr>
      <w:r>
        <w:separator/>
      </w:r>
    </w:p>
  </w:endnote>
  <w:endnote w:type="continuationSeparator" w:id="0">
    <w:p w14:paraId="2841C248" w14:textId="77777777" w:rsidR="009E2E20" w:rsidRDefault="009E2E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EAE1B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C55215" w14:textId="43C0731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3080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3080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9058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E3285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A66CB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6DFF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776B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1A391A" w14:textId="77777777" w:rsidTr="00C26068">
      <w:trPr>
        <w:trHeight w:val="227"/>
      </w:trPr>
      <w:tc>
        <w:tcPr>
          <w:tcW w:w="4074" w:type="dxa"/>
        </w:tcPr>
        <w:p w14:paraId="40EB7A3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BC767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20D944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7985" w14:textId="77777777" w:rsidR="009E2E20" w:rsidRDefault="009E2E20" w:rsidP="00A87A54">
      <w:pPr>
        <w:spacing w:after="0" w:line="240" w:lineRule="auto"/>
      </w:pPr>
      <w:r>
        <w:separator/>
      </w:r>
    </w:p>
  </w:footnote>
  <w:footnote w:type="continuationSeparator" w:id="0">
    <w:p w14:paraId="42D7D27B" w14:textId="77777777" w:rsidR="009E2E20" w:rsidRDefault="009E2E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2E20" w14:paraId="744EF9DD" w14:textId="77777777" w:rsidTr="00C93EBA">
      <w:trPr>
        <w:trHeight w:val="227"/>
      </w:trPr>
      <w:tc>
        <w:tcPr>
          <w:tcW w:w="5534" w:type="dxa"/>
        </w:tcPr>
        <w:p w14:paraId="1FF290A0" w14:textId="77777777" w:rsidR="009E2E20" w:rsidRPr="007D73AB" w:rsidRDefault="009E2E20">
          <w:pPr>
            <w:pStyle w:val="Sidhuvud"/>
          </w:pPr>
        </w:p>
      </w:tc>
      <w:tc>
        <w:tcPr>
          <w:tcW w:w="3170" w:type="dxa"/>
          <w:vAlign w:val="bottom"/>
        </w:tcPr>
        <w:p w14:paraId="37A300F9" w14:textId="77777777" w:rsidR="009E2E20" w:rsidRPr="007D73AB" w:rsidRDefault="009E2E20" w:rsidP="00340DE0">
          <w:pPr>
            <w:pStyle w:val="Sidhuvud"/>
          </w:pPr>
        </w:p>
      </w:tc>
      <w:tc>
        <w:tcPr>
          <w:tcW w:w="1134" w:type="dxa"/>
        </w:tcPr>
        <w:p w14:paraId="036928CD" w14:textId="77777777" w:rsidR="009E2E20" w:rsidRDefault="009E2E20" w:rsidP="005A703A">
          <w:pPr>
            <w:pStyle w:val="Sidhuvud"/>
          </w:pPr>
        </w:p>
      </w:tc>
    </w:tr>
    <w:tr w:rsidR="009E2E20" w14:paraId="78F752C0" w14:textId="77777777" w:rsidTr="00C93EBA">
      <w:trPr>
        <w:trHeight w:val="1928"/>
      </w:trPr>
      <w:tc>
        <w:tcPr>
          <w:tcW w:w="5534" w:type="dxa"/>
        </w:tcPr>
        <w:p w14:paraId="14D498BC" w14:textId="77777777" w:rsidR="009E2E20" w:rsidRPr="00340DE0" w:rsidRDefault="009E2E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4B238A" wp14:editId="719F380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F42B1B" w14:textId="77777777" w:rsidR="009E2E20" w:rsidRPr="00710A6C" w:rsidRDefault="009E2E20" w:rsidP="00EE3C0F">
          <w:pPr>
            <w:pStyle w:val="Sidhuvud"/>
            <w:rPr>
              <w:b/>
            </w:rPr>
          </w:pPr>
        </w:p>
        <w:p w14:paraId="4426773C" w14:textId="77777777" w:rsidR="009E2E20" w:rsidRDefault="009E2E20" w:rsidP="00EE3C0F">
          <w:pPr>
            <w:pStyle w:val="Sidhuvud"/>
          </w:pPr>
        </w:p>
        <w:p w14:paraId="12B91D21" w14:textId="77777777" w:rsidR="009E2E20" w:rsidRDefault="009E2E20" w:rsidP="00EE3C0F">
          <w:pPr>
            <w:pStyle w:val="Sidhuvud"/>
          </w:pPr>
        </w:p>
        <w:p w14:paraId="629F36C7" w14:textId="77777777" w:rsidR="009E2E20" w:rsidRDefault="009E2E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113352DEC6842649913AAFCD3846DBB"/>
            </w:placeholder>
            <w:dataBinding w:prefixMappings="xmlns:ns0='http://lp/documentinfo/RK' " w:xpath="/ns0:DocumentInfo[1]/ns0:BaseInfo[1]/ns0:Dnr[1]" w:storeItemID="{90EB4F6A-F563-44B8-9937-74F2F2B374CD}"/>
            <w:text/>
          </w:sdtPr>
          <w:sdtEndPr/>
          <w:sdtContent>
            <w:p w14:paraId="11056E8D" w14:textId="77777777" w:rsidR="009E2E20" w:rsidRDefault="009E2E20" w:rsidP="00EE3C0F">
              <w:pPr>
                <w:pStyle w:val="Sidhuvud"/>
              </w:pPr>
              <w:r>
                <w:t>U2019/</w:t>
              </w:r>
              <w:r w:rsidR="006B2E42">
                <w:t>00332/GV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3ED1F656484A7F8045B4623EFA9177"/>
            </w:placeholder>
            <w:showingPlcHdr/>
            <w:dataBinding w:prefixMappings="xmlns:ns0='http://lp/documentinfo/RK' " w:xpath="/ns0:DocumentInfo[1]/ns0:BaseInfo[1]/ns0:DocNumber[1]" w:storeItemID="{90EB4F6A-F563-44B8-9937-74F2F2B374CD}"/>
            <w:text/>
          </w:sdtPr>
          <w:sdtEndPr/>
          <w:sdtContent>
            <w:p w14:paraId="186ECD2C" w14:textId="77777777" w:rsidR="009E2E20" w:rsidRDefault="009E2E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DC1E26E" w14:textId="77777777" w:rsidR="009E2E20" w:rsidRDefault="009E2E20" w:rsidP="00EE3C0F">
          <w:pPr>
            <w:pStyle w:val="Sidhuvud"/>
          </w:pPr>
        </w:p>
      </w:tc>
      <w:tc>
        <w:tcPr>
          <w:tcW w:w="1134" w:type="dxa"/>
        </w:tcPr>
        <w:p w14:paraId="421880CF" w14:textId="77777777" w:rsidR="009E2E20" w:rsidRDefault="009E2E20" w:rsidP="0094502D">
          <w:pPr>
            <w:pStyle w:val="Sidhuvud"/>
          </w:pPr>
        </w:p>
        <w:p w14:paraId="41125FF0" w14:textId="77777777" w:rsidR="009E2E20" w:rsidRPr="0094502D" w:rsidRDefault="009E2E20" w:rsidP="00EC71A6">
          <w:pPr>
            <w:pStyle w:val="Sidhuvud"/>
          </w:pPr>
        </w:p>
      </w:tc>
    </w:tr>
    <w:tr w:rsidR="009E2E20" w14:paraId="32CA9CF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690DA78E83B4BC2888DDC699191555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2E846A" w14:textId="77777777" w:rsidR="0034122A" w:rsidRPr="0034122A" w:rsidRDefault="0034122A" w:rsidP="00340DE0">
              <w:pPr>
                <w:pStyle w:val="Sidhuvud"/>
                <w:rPr>
                  <w:b/>
                </w:rPr>
              </w:pPr>
              <w:r w:rsidRPr="0034122A">
                <w:rPr>
                  <w:b/>
                </w:rPr>
                <w:t>Utbildningsdepartementet</w:t>
              </w:r>
            </w:p>
            <w:p w14:paraId="6A9AA94D" w14:textId="77777777" w:rsidR="008A6FB5" w:rsidRDefault="0034122A" w:rsidP="00340DE0">
              <w:pPr>
                <w:pStyle w:val="Sidhuvud"/>
              </w:pPr>
              <w:r w:rsidRPr="0034122A">
                <w:t>Utbildningsministern</w:t>
              </w:r>
            </w:p>
            <w:p w14:paraId="4A5DE429" w14:textId="77777777" w:rsidR="001B4136" w:rsidRDefault="001B4136" w:rsidP="008A6FB5">
              <w:pPr>
                <w:rPr>
                  <w:i/>
                </w:rPr>
              </w:pPr>
            </w:p>
            <w:p w14:paraId="0F06D609" w14:textId="77777777" w:rsidR="001B4136" w:rsidRDefault="001B4136" w:rsidP="001B4136"/>
            <w:p w14:paraId="144DC248" w14:textId="77777777" w:rsidR="001B4136" w:rsidRDefault="001B4136" w:rsidP="001B4136"/>
            <w:p w14:paraId="062301AD" w14:textId="77777777" w:rsidR="009E2E20" w:rsidRPr="001B4136" w:rsidRDefault="009E2E20" w:rsidP="001B4136"/>
          </w:tc>
        </w:sdtContent>
      </w:sdt>
      <w:sdt>
        <w:sdtPr>
          <w:alias w:val="Recipient"/>
          <w:tag w:val="ccRKShow_Recipient"/>
          <w:id w:val="-28344517"/>
          <w:placeholder>
            <w:docPart w:val="552214FA4F0B462F8D50F0F68C6C2C50"/>
          </w:placeholder>
          <w:dataBinding w:prefixMappings="xmlns:ns0='http://lp/documentinfo/RK' " w:xpath="/ns0:DocumentInfo[1]/ns0:BaseInfo[1]/ns0:Recipient[1]" w:storeItemID="{90EB4F6A-F563-44B8-9937-74F2F2B374CD}"/>
          <w:text w:multiLine="1"/>
        </w:sdtPr>
        <w:sdtEndPr/>
        <w:sdtContent>
          <w:tc>
            <w:tcPr>
              <w:tcW w:w="3170" w:type="dxa"/>
            </w:tcPr>
            <w:p w14:paraId="08040233" w14:textId="77777777" w:rsidR="009E2E20" w:rsidRDefault="009E2E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D5026C" w14:textId="77777777" w:rsidR="009E2E20" w:rsidRDefault="009E2E20" w:rsidP="003E6020">
          <w:pPr>
            <w:pStyle w:val="Sidhuvud"/>
          </w:pPr>
        </w:p>
      </w:tc>
    </w:tr>
  </w:tbl>
  <w:p w14:paraId="21F363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705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1CBC"/>
    <w:rsid w:val="000E431B"/>
    <w:rsid w:val="000E59A9"/>
    <w:rsid w:val="000E638A"/>
    <w:rsid w:val="000E6472"/>
    <w:rsid w:val="000F00B8"/>
    <w:rsid w:val="000F1EA7"/>
    <w:rsid w:val="000F2084"/>
    <w:rsid w:val="000F48B6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57D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136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5DE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22A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5F5F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6B60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2E42"/>
    <w:rsid w:val="006B4A30"/>
    <w:rsid w:val="006B7569"/>
    <w:rsid w:val="006C28EE"/>
    <w:rsid w:val="006D2998"/>
    <w:rsid w:val="006D3188"/>
    <w:rsid w:val="006D5159"/>
    <w:rsid w:val="006E08FC"/>
    <w:rsid w:val="006F2588"/>
    <w:rsid w:val="00706A2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E5B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291"/>
    <w:rsid w:val="007A629C"/>
    <w:rsid w:val="007A6348"/>
    <w:rsid w:val="007B023C"/>
    <w:rsid w:val="007C16EE"/>
    <w:rsid w:val="007C44FF"/>
    <w:rsid w:val="007C6456"/>
    <w:rsid w:val="007C7BDB"/>
    <w:rsid w:val="007D2FF5"/>
    <w:rsid w:val="007D73AB"/>
    <w:rsid w:val="007D790E"/>
    <w:rsid w:val="007E250B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6FB5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373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2CB"/>
    <w:rsid w:val="009E18D6"/>
    <w:rsid w:val="009E2E20"/>
    <w:rsid w:val="009E55B7"/>
    <w:rsid w:val="009E7B92"/>
    <w:rsid w:val="009F19C0"/>
    <w:rsid w:val="00A00AE4"/>
    <w:rsid w:val="00A00D24"/>
    <w:rsid w:val="00A01F5C"/>
    <w:rsid w:val="00A2019A"/>
    <w:rsid w:val="00A23493"/>
    <w:rsid w:val="00A2416A"/>
    <w:rsid w:val="00A30807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5A3A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5EC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6DE4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35F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8D5B9E"/>
  <w15:docId w15:val="{3CCBBAFF-9FD5-49CD-BCD0-EC643FD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13352DEC6842649913AAFCD3846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5C4DE-01A6-425D-A6CA-D84EA62CD4C4}"/>
      </w:docPartPr>
      <w:docPartBody>
        <w:p w:rsidR="003760FF" w:rsidRDefault="003C2F92" w:rsidP="003C2F92">
          <w:pPr>
            <w:pStyle w:val="9113352DEC6842649913AAFCD3846D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3ED1F656484A7F8045B4623EFA9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F3A17-1513-4535-9F51-4350346F54AF}"/>
      </w:docPartPr>
      <w:docPartBody>
        <w:p w:rsidR="003760FF" w:rsidRDefault="003C2F92" w:rsidP="003C2F92">
          <w:pPr>
            <w:pStyle w:val="6A3ED1F656484A7F8045B4623EFA91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90DA78E83B4BC2888DDC6991915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5E6DD-29F4-4447-ACE0-BBD1C20A9DBE}"/>
      </w:docPartPr>
      <w:docPartBody>
        <w:p w:rsidR="003760FF" w:rsidRDefault="003C2F92" w:rsidP="003C2F92">
          <w:pPr>
            <w:pStyle w:val="2690DA78E83B4BC2888DDC69919155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2214FA4F0B462F8D50F0F68C6C2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588DC-AE4B-4F95-8B84-BF71AA22EA6B}"/>
      </w:docPartPr>
      <w:docPartBody>
        <w:p w:rsidR="003760FF" w:rsidRDefault="003C2F92" w:rsidP="003C2F92">
          <w:pPr>
            <w:pStyle w:val="552214FA4F0B462F8D50F0F68C6C2C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2B8FABD090459F9D183F85185E4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03F92-1D34-42F0-836B-E930077AE2CA}"/>
      </w:docPartPr>
      <w:docPartBody>
        <w:p w:rsidR="003760FF" w:rsidRDefault="003C2F92" w:rsidP="003C2F92">
          <w:pPr>
            <w:pStyle w:val="622B8FABD090459F9D183F85185E4B8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92"/>
    <w:rsid w:val="003760FF"/>
    <w:rsid w:val="003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C6531891AC46D7AC559E5E70566502">
    <w:name w:val="B6C6531891AC46D7AC559E5E70566502"/>
    <w:rsid w:val="003C2F92"/>
  </w:style>
  <w:style w:type="character" w:styleId="Platshllartext">
    <w:name w:val="Placeholder Text"/>
    <w:basedOn w:val="Standardstycketeckensnitt"/>
    <w:uiPriority w:val="99"/>
    <w:semiHidden/>
    <w:rsid w:val="003C2F92"/>
    <w:rPr>
      <w:noProof w:val="0"/>
      <w:color w:val="808080"/>
    </w:rPr>
  </w:style>
  <w:style w:type="paragraph" w:customStyle="1" w:styleId="21E3464B8C60462DAA16C0523D7B118E">
    <w:name w:val="21E3464B8C60462DAA16C0523D7B118E"/>
    <w:rsid w:val="003C2F92"/>
  </w:style>
  <w:style w:type="paragraph" w:customStyle="1" w:styleId="DAED2C2F292D4F2680352ACC16DE2A3B">
    <w:name w:val="DAED2C2F292D4F2680352ACC16DE2A3B"/>
    <w:rsid w:val="003C2F92"/>
  </w:style>
  <w:style w:type="paragraph" w:customStyle="1" w:styleId="797EE8A7A9304F80B5473A2DB0BBD9B0">
    <w:name w:val="797EE8A7A9304F80B5473A2DB0BBD9B0"/>
    <w:rsid w:val="003C2F92"/>
  </w:style>
  <w:style w:type="paragraph" w:customStyle="1" w:styleId="9113352DEC6842649913AAFCD3846DBB">
    <w:name w:val="9113352DEC6842649913AAFCD3846DBB"/>
    <w:rsid w:val="003C2F92"/>
  </w:style>
  <w:style w:type="paragraph" w:customStyle="1" w:styleId="6A3ED1F656484A7F8045B4623EFA9177">
    <w:name w:val="6A3ED1F656484A7F8045B4623EFA9177"/>
    <w:rsid w:val="003C2F92"/>
  </w:style>
  <w:style w:type="paragraph" w:customStyle="1" w:styleId="6D155317EF6D44689B99740D13DE3732">
    <w:name w:val="6D155317EF6D44689B99740D13DE3732"/>
    <w:rsid w:val="003C2F92"/>
  </w:style>
  <w:style w:type="paragraph" w:customStyle="1" w:styleId="C05554A4BF174DC2AA90917B5D3B33C7">
    <w:name w:val="C05554A4BF174DC2AA90917B5D3B33C7"/>
    <w:rsid w:val="003C2F92"/>
  </w:style>
  <w:style w:type="paragraph" w:customStyle="1" w:styleId="E6B437C352924D42A5984F0CD14C5556">
    <w:name w:val="E6B437C352924D42A5984F0CD14C5556"/>
    <w:rsid w:val="003C2F92"/>
  </w:style>
  <w:style w:type="paragraph" w:customStyle="1" w:styleId="2690DA78E83B4BC2888DDC6991915552">
    <w:name w:val="2690DA78E83B4BC2888DDC6991915552"/>
    <w:rsid w:val="003C2F92"/>
  </w:style>
  <w:style w:type="paragraph" w:customStyle="1" w:styleId="552214FA4F0B462F8D50F0F68C6C2C50">
    <w:name w:val="552214FA4F0B462F8D50F0F68C6C2C50"/>
    <w:rsid w:val="003C2F92"/>
  </w:style>
  <w:style w:type="paragraph" w:customStyle="1" w:styleId="11EEBCDE19694E8997754D4C515EE280">
    <w:name w:val="11EEBCDE19694E8997754D4C515EE280"/>
    <w:rsid w:val="003C2F92"/>
  </w:style>
  <w:style w:type="paragraph" w:customStyle="1" w:styleId="536F29217D2440F591CCFF7D4B3AC71D">
    <w:name w:val="536F29217D2440F591CCFF7D4B3AC71D"/>
    <w:rsid w:val="003C2F92"/>
  </w:style>
  <w:style w:type="paragraph" w:customStyle="1" w:styleId="F85857E911D74235AAFB9BE30F5935CC">
    <w:name w:val="F85857E911D74235AAFB9BE30F5935CC"/>
    <w:rsid w:val="003C2F92"/>
  </w:style>
  <w:style w:type="paragraph" w:customStyle="1" w:styleId="063B09D9150A44E1B17008E4B916C922">
    <w:name w:val="063B09D9150A44E1B17008E4B916C922"/>
    <w:rsid w:val="003C2F92"/>
  </w:style>
  <w:style w:type="paragraph" w:customStyle="1" w:styleId="5DF415F75BFB4B7C9A280360A3B76741">
    <w:name w:val="5DF415F75BFB4B7C9A280360A3B76741"/>
    <w:rsid w:val="003C2F92"/>
  </w:style>
  <w:style w:type="paragraph" w:customStyle="1" w:styleId="622B8FABD090459F9D183F85185E4B89">
    <w:name w:val="622B8FABD090459F9D183F85185E4B89"/>
    <w:rsid w:val="003C2F92"/>
  </w:style>
  <w:style w:type="paragraph" w:customStyle="1" w:styleId="A4C1945A5CA74F23902DEC57B7D1B4DF">
    <w:name w:val="A4C1945A5CA74F23902DEC57B7D1B4DF"/>
    <w:rsid w:val="003C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2019-02-13T00:00:00</HeaderDate>
    <Office/>
    <Dnr>U2019/00332/GV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8dfa38fe-6dd2-43b9-9d8e-1e55b4e5df39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4F6A-F563-44B8-9937-74F2F2B374CD}"/>
</file>

<file path=customXml/itemProps2.xml><?xml version="1.0" encoding="utf-8"?>
<ds:datastoreItem xmlns:ds="http://schemas.openxmlformats.org/officeDocument/2006/customXml" ds:itemID="{553C464E-1C75-49F4-BB7C-E2BB3DCB33B7}"/>
</file>

<file path=customXml/itemProps3.xml><?xml version="1.0" encoding="utf-8"?>
<ds:datastoreItem xmlns:ds="http://schemas.openxmlformats.org/officeDocument/2006/customXml" ds:itemID="{40DD4773-8DE9-47A0-9D97-E41B70272EAE}"/>
</file>

<file path=customXml/itemProps4.xml><?xml version="1.0" encoding="utf-8"?>
<ds:datastoreItem xmlns:ds="http://schemas.openxmlformats.org/officeDocument/2006/customXml" ds:itemID="{DD7AF803-5197-41AA-BD63-24893E5DFB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60C020-3107-4930-B57A-E047BBB04A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E302996-1340-47A9-ACEC-42B202E0D806}"/>
</file>

<file path=customXml/itemProps7.xml><?xml version="1.0" encoding="utf-8"?>
<ds:datastoreItem xmlns:ds="http://schemas.openxmlformats.org/officeDocument/2006/customXml" ds:itemID="{355BBB3A-CC54-43AA-A596-91389780F0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Schierbeck</dc:creator>
  <cp:keywords/>
  <dc:description/>
  <cp:lastModifiedBy>Anneli Johansson</cp:lastModifiedBy>
  <cp:revision>3</cp:revision>
  <cp:lastPrinted>2019-02-06T10:20:00Z</cp:lastPrinted>
  <dcterms:created xsi:type="dcterms:W3CDTF">2019-02-12T15:10:00Z</dcterms:created>
  <dcterms:modified xsi:type="dcterms:W3CDTF">2019-02-12T15:28:00Z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4411d8f8-5264-40e1-a15b-5815099bf977</vt:lpwstr>
  </property>
</Properties>
</file>