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83DC" w14:textId="40BDABD9" w:rsidR="006A6446" w:rsidRDefault="00D834DC" w:rsidP="006A6446">
      <w:pPr>
        <w:pStyle w:val="Rubrik"/>
        <w:rPr>
          <w:rFonts w:asciiTheme="minorHAnsi" w:hAnsiTheme="minorHAnsi"/>
        </w:rPr>
      </w:pPr>
      <w:bookmarkStart w:id="0" w:name="Start"/>
      <w:bookmarkStart w:id="1" w:name="_GoBack"/>
      <w:bookmarkEnd w:id="0"/>
      <w:r>
        <w:t xml:space="preserve">Svar på fråga </w:t>
      </w:r>
      <w:r w:rsidRPr="00D834DC">
        <w:t xml:space="preserve">2019/20:237 </w:t>
      </w:r>
      <w:r>
        <w:t xml:space="preserve">av Ann-Charlotte </w:t>
      </w:r>
      <w:r w:rsidRPr="00D834DC">
        <w:t>Hammar Johnsson</w:t>
      </w:r>
      <w:r>
        <w:t xml:space="preserve"> </w:t>
      </w:r>
      <w:bookmarkEnd w:id="1"/>
      <w:r>
        <w:t>(M)</w:t>
      </w:r>
      <w:r w:rsidR="00803796">
        <w:t xml:space="preserve"> Plastskatten och metallåtervinning inom gruvindustrin</w:t>
      </w:r>
      <w:r>
        <w:br/>
      </w:r>
    </w:p>
    <w:p w14:paraId="6F49FCBB" w14:textId="4FFF77A1" w:rsidR="006A6446" w:rsidRPr="006A6446" w:rsidRDefault="00B94F68" w:rsidP="006A6446">
      <w:pPr>
        <w:pStyle w:val="Rubrik"/>
        <w:rPr>
          <w:rFonts w:asciiTheme="minorHAnsi" w:hAnsiTheme="minorHAnsi"/>
          <w:sz w:val="25"/>
          <w:szCs w:val="25"/>
        </w:rPr>
      </w:pPr>
      <w:r w:rsidRPr="006A6446">
        <w:rPr>
          <w:rFonts w:asciiTheme="minorHAnsi" w:hAnsiTheme="minorHAnsi"/>
          <w:sz w:val="25"/>
          <w:szCs w:val="25"/>
        </w:rPr>
        <w:t>Ann-Charlotte Hammar Johnsson har frågat mig om jag avser att vidta några åtgärder för att underlätta för de återvinningsanläggningar inom metallåter</w:t>
      </w:r>
      <w:r w:rsidR="00803796">
        <w:rPr>
          <w:rFonts w:asciiTheme="minorHAnsi" w:hAnsiTheme="minorHAnsi"/>
          <w:sz w:val="25"/>
          <w:szCs w:val="25"/>
        </w:rPr>
        <w:softHyphen/>
      </w:r>
      <w:r w:rsidRPr="006A6446">
        <w:rPr>
          <w:rFonts w:asciiTheme="minorHAnsi" w:hAnsiTheme="minorHAnsi"/>
          <w:sz w:val="25"/>
          <w:szCs w:val="25"/>
        </w:rPr>
        <w:t>vinningen som nu drabbas hårt av den nya skatten</w:t>
      </w:r>
      <w:r w:rsidR="00803796">
        <w:rPr>
          <w:rFonts w:asciiTheme="minorHAnsi" w:hAnsiTheme="minorHAnsi"/>
          <w:sz w:val="25"/>
          <w:szCs w:val="25"/>
        </w:rPr>
        <w:t>.</w:t>
      </w:r>
    </w:p>
    <w:p w14:paraId="1322C47F" w14:textId="77777777" w:rsidR="006A6446" w:rsidRPr="006A6446" w:rsidRDefault="006A6446" w:rsidP="006A6446">
      <w:pPr>
        <w:pStyle w:val="Rubrik"/>
        <w:rPr>
          <w:rFonts w:asciiTheme="minorHAnsi" w:hAnsiTheme="minorHAnsi"/>
          <w:sz w:val="25"/>
          <w:szCs w:val="25"/>
        </w:rPr>
      </w:pPr>
    </w:p>
    <w:p w14:paraId="421A42FD" w14:textId="154E6FD4" w:rsidR="006A6446" w:rsidRPr="006A6446" w:rsidRDefault="00B94F68" w:rsidP="006A6446">
      <w:pPr>
        <w:pStyle w:val="Rubrik"/>
        <w:rPr>
          <w:rFonts w:asciiTheme="minorHAnsi" w:hAnsiTheme="minorHAnsi"/>
          <w:sz w:val="25"/>
          <w:szCs w:val="25"/>
        </w:rPr>
      </w:pPr>
      <w:r w:rsidRPr="006A6446">
        <w:rPr>
          <w:rFonts w:asciiTheme="minorHAnsi" w:hAnsiTheme="minorHAnsi"/>
          <w:sz w:val="25"/>
          <w:szCs w:val="25"/>
        </w:rPr>
        <w:t>Inledningsvis vill jag förtydliga att regeringen inte har beslutat om en generell plastskatt som Ann-Charlotte Hammar Johnsson hävdar. Vad jag tror att Ann-Charlott</w:t>
      </w:r>
      <w:r w:rsidR="00803796">
        <w:rPr>
          <w:rFonts w:asciiTheme="minorHAnsi" w:hAnsiTheme="minorHAnsi"/>
          <w:sz w:val="25"/>
          <w:szCs w:val="25"/>
        </w:rPr>
        <w:t>e</w:t>
      </w:r>
      <w:r w:rsidRPr="006A6446">
        <w:rPr>
          <w:rFonts w:asciiTheme="minorHAnsi" w:hAnsiTheme="minorHAnsi"/>
          <w:sz w:val="25"/>
          <w:szCs w:val="25"/>
        </w:rPr>
        <w:t xml:space="preserve"> Hammar Johnsson menar är den avfallsförbränningsskatt som regeringen beslutade </w:t>
      </w:r>
      <w:r w:rsidR="00BE3E98" w:rsidRPr="006A6446">
        <w:rPr>
          <w:rFonts w:asciiTheme="minorHAnsi" w:hAnsiTheme="minorHAnsi"/>
          <w:sz w:val="25"/>
          <w:szCs w:val="25"/>
        </w:rPr>
        <w:t xml:space="preserve">att föreslå </w:t>
      </w:r>
      <w:r w:rsidRPr="006A6446">
        <w:rPr>
          <w:rFonts w:asciiTheme="minorHAnsi" w:hAnsiTheme="minorHAnsi"/>
          <w:sz w:val="25"/>
          <w:szCs w:val="25"/>
        </w:rPr>
        <w:t xml:space="preserve">den </w:t>
      </w:r>
      <w:r w:rsidR="00BE3E98" w:rsidRPr="006A6446">
        <w:rPr>
          <w:rFonts w:asciiTheme="minorHAnsi" w:hAnsiTheme="minorHAnsi"/>
          <w:sz w:val="25"/>
          <w:szCs w:val="25"/>
        </w:rPr>
        <w:t>17 oktober</w:t>
      </w:r>
      <w:r w:rsidR="004F42C3" w:rsidRPr="006A6446">
        <w:rPr>
          <w:rFonts w:asciiTheme="minorHAnsi" w:hAnsiTheme="minorHAnsi"/>
          <w:sz w:val="25"/>
          <w:szCs w:val="25"/>
        </w:rPr>
        <w:t xml:space="preserve"> 2019 </w:t>
      </w:r>
      <w:r w:rsidRPr="006A6446">
        <w:rPr>
          <w:rFonts w:asciiTheme="minorHAnsi" w:hAnsiTheme="minorHAnsi"/>
          <w:sz w:val="25"/>
          <w:szCs w:val="25"/>
        </w:rPr>
        <w:t>och som ska börja gälla den 1 april 2020.</w:t>
      </w:r>
    </w:p>
    <w:p w14:paraId="2F2268DA" w14:textId="3880D939" w:rsidR="006A6446" w:rsidRPr="006A6446" w:rsidRDefault="00B94F68" w:rsidP="006A6446">
      <w:pPr>
        <w:pStyle w:val="Rubrik"/>
        <w:rPr>
          <w:rFonts w:asciiTheme="minorHAnsi" w:hAnsiTheme="minorHAnsi"/>
          <w:sz w:val="25"/>
          <w:szCs w:val="25"/>
        </w:rPr>
      </w:pPr>
      <w:r w:rsidRPr="006A6446">
        <w:rPr>
          <w:rFonts w:asciiTheme="minorHAnsi" w:hAnsiTheme="minorHAnsi"/>
          <w:sz w:val="25"/>
          <w:szCs w:val="25"/>
        </w:rPr>
        <w:t xml:space="preserve"> </w:t>
      </w:r>
    </w:p>
    <w:p w14:paraId="7D8906D1" w14:textId="5B032932" w:rsidR="006A6446" w:rsidRDefault="000E6CA4" w:rsidP="006A6446">
      <w:pPr>
        <w:pStyle w:val="Rubrik"/>
        <w:rPr>
          <w:rFonts w:asciiTheme="minorHAnsi" w:hAnsiTheme="minorHAnsi"/>
          <w:sz w:val="25"/>
          <w:szCs w:val="25"/>
        </w:rPr>
      </w:pPr>
      <w:r w:rsidRPr="006A6446">
        <w:rPr>
          <w:rFonts w:asciiTheme="minorHAnsi" w:hAnsiTheme="minorHAnsi"/>
          <w:sz w:val="25"/>
          <w:szCs w:val="25"/>
        </w:rPr>
        <w:t>M</w:t>
      </w:r>
      <w:r w:rsidR="00B94F68" w:rsidRPr="006A6446">
        <w:rPr>
          <w:rFonts w:asciiTheme="minorHAnsi" w:hAnsiTheme="minorHAnsi"/>
          <w:sz w:val="25"/>
          <w:szCs w:val="25"/>
        </w:rPr>
        <w:t>eta</w:t>
      </w:r>
      <w:r w:rsidR="00D51D61" w:rsidRPr="006A6446">
        <w:rPr>
          <w:rFonts w:asciiTheme="minorHAnsi" w:hAnsiTheme="minorHAnsi"/>
          <w:sz w:val="25"/>
          <w:szCs w:val="25"/>
        </w:rPr>
        <w:t>l</w:t>
      </w:r>
      <w:r w:rsidR="00B94F68" w:rsidRPr="006A6446">
        <w:rPr>
          <w:rFonts w:asciiTheme="minorHAnsi" w:hAnsiTheme="minorHAnsi"/>
          <w:sz w:val="25"/>
          <w:szCs w:val="25"/>
        </w:rPr>
        <w:t xml:space="preserve">låtervinningsanläggningar </w:t>
      </w:r>
      <w:r w:rsidRPr="006A6446">
        <w:rPr>
          <w:rFonts w:asciiTheme="minorHAnsi" w:hAnsiTheme="minorHAnsi"/>
          <w:sz w:val="25"/>
          <w:szCs w:val="25"/>
        </w:rPr>
        <w:t xml:space="preserve">är i allmänhet </w:t>
      </w:r>
      <w:r w:rsidR="004F42C3" w:rsidRPr="006A6446">
        <w:rPr>
          <w:rFonts w:asciiTheme="minorHAnsi" w:hAnsiTheme="minorHAnsi"/>
          <w:sz w:val="25"/>
          <w:szCs w:val="25"/>
        </w:rPr>
        <w:t xml:space="preserve">inte </w:t>
      </w:r>
      <w:r w:rsidR="00225344" w:rsidRPr="006A6446">
        <w:rPr>
          <w:rFonts w:asciiTheme="minorHAnsi" w:hAnsiTheme="minorHAnsi"/>
          <w:sz w:val="25"/>
          <w:szCs w:val="25"/>
        </w:rPr>
        <w:t>klassade som avfallsför</w:t>
      </w:r>
      <w:r w:rsidR="00803796">
        <w:rPr>
          <w:rFonts w:asciiTheme="minorHAnsi" w:hAnsiTheme="minorHAnsi"/>
          <w:sz w:val="25"/>
          <w:szCs w:val="25"/>
        </w:rPr>
        <w:softHyphen/>
      </w:r>
      <w:r w:rsidR="00225344" w:rsidRPr="006A6446">
        <w:rPr>
          <w:rFonts w:asciiTheme="minorHAnsi" w:hAnsiTheme="minorHAnsi"/>
          <w:sz w:val="25"/>
          <w:szCs w:val="25"/>
        </w:rPr>
        <w:t>bränningsanläggningar</w:t>
      </w:r>
      <w:r w:rsidR="00D51D61" w:rsidRPr="006A6446">
        <w:rPr>
          <w:rFonts w:asciiTheme="minorHAnsi" w:hAnsiTheme="minorHAnsi"/>
          <w:sz w:val="25"/>
          <w:szCs w:val="25"/>
        </w:rPr>
        <w:t xml:space="preserve"> eller samförbränningsanläggningar</w:t>
      </w:r>
      <w:r w:rsidR="00225344" w:rsidRPr="006A6446">
        <w:rPr>
          <w:rFonts w:asciiTheme="minorHAnsi" w:hAnsiTheme="minorHAnsi"/>
          <w:sz w:val="25"/>
          <w:szCs w:val="25"/>
        </w:rPr>
        <w:t xml:space="preserve"> </w:t>
      </w:r>
      <w:r w:rsidR="004F42C3" w:rsidRPr="006A6446">
        <w:rPr>
          <w:rFonts w:asciiTheme="minorHAnsi" w:hAnsiTheme="minorHAnsi"/>
          <w:sz w:val="25"/>
          <w:szCs w:val="25"/>
        </w:rPr>
        <w:t xml:space="preserve">och bör </w:t>
      </w:r>
      <w:r w:rsidR="00225344" w:rsidRPr="006A6446">
        <w:rPr>
          <w:rFonts w:asciiTheme="minorHAnsi" w:hAnsiTheme="minorHAnsi"/>
          <w:sz w:val="25"/>
          <w:szCs w:val="25"/>
        </w:rPr>
        <w:t>d</w:t>
      </w:r>
      <w:r w:rsidR="004F42C3" w:rsidRPr="006A6446">
        <w:rPr>
          <w:rFonts w:asciiTheme="minorHAnsi" w:hAnsiTheme="minorHAnsi"/>
          <w:sz w:val="25"/>
          <w:szCs w:val="25"/>
        </w:rPr>
        <w:t>ärför</w:t>
      </w:r>
      <w:r w:rsidR="00225344" w:rsidRPr="006A6446">
        <w:rPr>
          <w:rFonts w:asciiTheme="minorHAnsi" w:hAnsiTheme="minorHAnsi"/>
          <w:sz w:val="25"/>
          <w:szCs w:val="25"/>
        </w:rPr>
        <w:t xml:space="preserve"> inte </w:t>
      </w:r>
      <w:r w:rsidR="00B94F68" w:rsidRPr="006A6446">
        <w:rPr>
          <w:rFonts w:asciiTheme="minorHAnsi" w:hAnsiTheme="minorHAnsi"/>
          <w:sz w:val="25"/>
          <w:szCs w:val="25"/>
        </w:rPr>
        <w:t xml:space="preserve">träffas av skatten. </w:t>
      </w:r>
      <w:r w:rsidR="00653E3B" w:rsidRPr="006A6446">
        <w:rPr>
          <w:rFonts w:asciiTheme="minorHAnsi" w:hAnsiTheme="minorHAnsi"/>
          <w:sz w:val="25"/>
          <w:szCs w:val="25"/>
        </w:rPr>
        <w:t xml:space="preserve">Vissa återvinningsprocesser kan också undantas skatt, under förutsättning att syftet är </w:t>
      </w:r>
      <w:r w:rsidR="00B94F68" w:rsidRPr="006A6446">
        <w:rPr>
          <w:rFonts w:asciiTheme="minorHAnsi" w:hAnsiTheme="minorHAnsi"/>
          <w:sz w:val="25"/>
          <w:szCs w:val="25"/>
        </w:rPr>
        <w:t>produktion av material</w:t>
      </w:r>
      <w:r w:rsidR="00D51D61" w:rsidRPr="006A6446">
        <w:rPr>
          <w:rFonts w:asciiTheme="minorHAnsi" w:hAnsiTheme="minorHAnsi"/>
          <w:sz w:val="25"/>
          <w:szCs w:val="25"/>
        </w:rPr>
        <w:t xml:space="preserve"> där avfallsför</w:t>
      </w:r>
      <w:r w:rsidR="00803796">
        <w:rPr>
          <w:rFonts w:asciiTheme="minorHAnsi" w:hAnsiTheme="minorHAnsi"/>
          <w:sz w:val="25"/>
          <w:szCs w:val="25"/>
        </w:rPr>
        <w:softHyphen/>
      </w:r>
      <w:r w:rsidR="00D51D61" w:rsidRPr="006A6446">
        <w:rPr>
          <w:rFonts w:asciiTheme="minorHAnsi" w:hAnsiTheme="minorHAnsi"/>
          <w:sz w:val="25"/>
          <w:szCs w:val="25"/>
        </w:rPr>
        <w:t xml:space="preserve">bränning ingår i produktionen av materialet och </w:t>
      </w:r>
      <w:r w:rsidR="00653E3B" w:rsidRPr="006A6446">
        <w:rPr>
          <w:rFonts w:asciiTheme="minorHAnsi" w:hAnsiTheme="minorHAnsi"/>
          <w:sz w:val="25"/>
          <w:szCs w:val="25"/>
        </w:rPr>
        <w:t xml:space="preserve">då </w:t>
      </w:r>
      <w:r w:rsidR="00D51D61" w:rsidRPr="006A6446">
        <w:rPr>
          <w:rFonts w:asciiTheme="minorHAnsi" w:hAnsiTheme="minorHAnsi"/>
          <w:sz w:val="25"/>
          <w:szCs w:val="25"/>
        </w:rPr>
        <w:t>materialet innehåller avfallet eller dess restprodukter</w:t>
      </w:r>
      <w:r w:rsidR="00C9480A" w:rsidRPr="006A6446">
        <w:rPr>
          <w:rFonts w:asciiTheme="minorHAnsi" w:hAnsiTheme="minorHAnsi"/>
          <w:sz w:val="25"/>
          <w:szCs w:val="25"/>
        </w:rPr>
        <w:t xml:space="preserve">. </w:t>
      </w:r>
    </w:p>
    <w:p w14:paraId="5D3A8D1E" w14:textId="77777777" w:rsidR="006A6446" w:rsidRDefault="006A6446" w:rsidP="006A6446">
      <w:pPr>
        <w:pStyle w:val="Rubrik"/>
        <w:rPr>
          <w:rFonts w:asciiTheme="minorHAnsi" w:hAnsiTheme="minorHAnsi"/>
          <w:sz w:val="25"/>
          <w:szCs w:val="25"/>
        </w:rPr>
      </w:pPr>
    </w:p>
    <w:p w14:paraId="1081B9E0" w14:textId="29A2EB6E" w:rsidR="00803796" w:rsidRDefault="000E6CA4" w:rsidP="00F172A1">
      <w:pPr>
        <w:pStyle w:val="Rubrik"/>
      </w:pPr>
      <w:r w:rsidRPr="006A6446">
        <w:rPr>
          <w:rFonts w:asciiTheme="minorHAnsi" w:hAnsiTheme="minorHAnsi"/>
          <w:sz w:val="25"/>
          <w:szCs w:val="25"/>
        </w:rPr>
        <w:t xml:space="preserve">Regeringen avser dock att återkomma till Skatteverket under hösten 2019 med ett uppdrag att utvärdera skattens effekter och då bör effekterna på materialåtervinningen analyseras samt hur eventuella negativa effekter för </w:t>
      </w:r>
    </w:p>
    <w:p w14:paraId="4F7E6FE9" w14:textId="72E32EA7" w:rsidR="006A6446" w:rsidRPr="006A6446" w:rsidRDefault="000E6CA4" w:rsidP="006A6446">
      <w:pPr>
        <w:pStyle w:val="Rubrik"/>
        <w:rPr>
          <w:rFonts w:asciiTheme="minorHAnsi" w:hAnsiTheme="minorHAnsi"/>
          <w:sz w:val="25"/>
          <w:szCs w:val="25"/>
        </w:rPr>
      </w:pPr>
      <w:r w:rsidRPr="006A6446">
        <w:rPr>
          <w:rFonts w:asciiTheme="minorHAnsi" w:hAnsiTheme="minorHAnsi"/>
          <w:sz w:val="25"/>
          <w:szCs w:val="25"/>
        </w:rPr>
        <w:lastRenderedPageBreak/>
        <w:t xml:space="preserve">materialåtervinningsindustrin kan undvikas. </w:t>
      </w:r>
      <w:r w:rsidR="00225344" w:rsidRPr="006A6446">
        <w:rPr>
          <w:rFonts w:asciiTheme="minorHAnsi" w:hAnsiTheme="minorHAnsi"/>
          <w:sz w:val="25"/>
          <w:szCs w:val="25"/>
        </w:rPr>
        <w:t>Regeringen avser därför inte att vidta ytterligare åtgärder mot bakgrund av frågan.</w:t>
      </w:r>
      <w:r w:rsidR="004F42C3" w:rsidRPr="006A6446">
        <w:rPr>
          <w:rFonts w:asciiTheme="minorHAnsi" w:hAnsiTheme="minorHAnsi"/>
          <w:sz w:val="25"/>
          <w:szCs w:val="25"/>
        </w:rPr>
        <w:t xml:space="preserve"> </w:t>
      </w:r>
    </w:p>
    <w:p w14:paraId="6DCD948E" w14:textId="77777777" w:rsidR="006A6446" w:rsidRDefault="006A6446" w:rsidP="006A6446">
      <w:pPr>
        <w:pStyle w:val="Rubrik"/>
        <w:rPr>
          <w:rFonts w:asciiTheme="minorHAnsi" w:hAnsiTheme="minorHAnsi"/>
          <w:sz w:val="25"/>
          <w:szCs w:val="25"/>
        </w:rPr>
      </w:pPr>
    </w:p>
    <w:p w14:paraId="084EC1E5" w14:textId="1C84B207" w:rsidR="00B94F68" w:rsidRPr="006A6446" w:rsidRDefault="00B94F68" w:rsidP="00803796">
      <w:pPr>
        <w:pStyle w:val="Rubrik"/>
      </w:pPr>
      <w:r w:rsidRPr="006A6446">
        <w:rPr>
          <w:rFonts w:asciiTheme="minorHAnsi" w:hAnsiTheme="minorHAnsi"/>
          <w:sz w:val="25"/>
          <w:szCs w:val="25"/>
        </w:rPr>
        <w:t xml:space="preserve">Stockholm den </w:t>
      </w:r>
      <w:sdt>
        <w:sdtPr>
          <w:rPr>
            <w:rFonts w:asciiTheme="minorHAnsi" w:hAnsiTheme="minorHAnsi"/>
            <w:sz w:val="25"/>
            <w:szCs w:val="25"/>
          </w:rPr>
          <w:id w:val="-1225218591"/>
          <w:placeholder>
            <w:docPart w:val="EE737673545F4D44B24E85FCF9899713"/>
          </w:placeholder>
          <w:dataBinding w:prefixMappings="xmlns:ns0='http://lp/documentinfo/RK' " w:xpath="/ns0:DocumentInfo[1]/ns0:BaseInfo[1]/ns0:HeaderDate[1]" w:storeItemID="{EDBA01A9-8B8E-49A9-A8CE-9BE370DB2514}"/>
          <w:date w:fullDate="2019-11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72A1">
            <w:rPr>
              <w:rFonts w:asciiTheme="minorHAnsi" w:hAnsiTheme="minorHAnsi"/>
              <w:sz w:val="25"/>
              <w:szCs w:val="25"/>
            </w:rPr>
            <w:t>8 november 2019</w:t>
          </w:r>
        </w:sdtContent>
      </w:sdt>
    </w:p>
    <w:p w14:paraId="4F57502E" w14:textId="5BC48DEE" w:rsidR="00D834DC" w:rsidRPr="00DB48AB" w:rsidRDefault="00B94F68" w:rsidP="00DB48AB">
      <w:pPr>
        <w:pStyle w:val="Brdtext"/>
      </w:pPr>
      <w:r w:rsidRPr="006A6446">
        <w:t>Isabella Lövin</w:t>
      </w:r>
    </w:p>
    <w:sectPr w:rsidR="00D834D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F1DA" w14:textId="77777777" w:rsidR="00E248C6" w:rsidRDefault="00E248C6" w:rsidP="00A87A54">
      <w:pPr>
        <w:spacing w:after="0" w:line="240" w:lineRule="auto"/>
      </w:pPr>
      <w:r>
        <w:separator/>
      </w:r>
    </w:p>
  </w:endnote>
  <w:endnote w:type="continuationSeparator" w:id="0">
    <w:p w14:paraId="564BC484" w14:textId="77777777" w:rsidR="00E248C6" w:rsidRDefault="00E248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90CAB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B28B2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0DE4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BE3B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0B1B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930F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54BAE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4FFD39" w14:textId="77777777" w:rsidTr="00C26068">
      <w:trPr>
        <w:trHeight w:val="227"/>
      </w:trPr>
      <w:tc>
        <w:tcPr>
          <w:tcW w:w="4074" w:type="dxa"/>
        </w:tcPr>
        <w:p w14:paraId="13D8BE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0DC5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B227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ADDD" w14:textId="77777777" w:rsidR="00E248C6" w:rsidRDefault="00E248C6" w:rsidP="00A87A54">
      <w:pPr>
        <w:spacing w:after="0" w:line="240" w:lineRule="auto"/>
      </w:pPr>
      <w:r>
        <w:separator/>
      </w:r>
    </w:p>
  </w:footnote>
  <w:footnote w:type="continuationSeparator" w:id="0">
    <w:p w14:paraId="766A25B6" w14:textId="77777777" w:rsidR="00E248C6" w:rsidRDefault="00E248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34DC" w14:paraId="4D5A4668" w14:textId="77777777" w:rsidTr="00C93EBA">
      <w:trPr>
        <w:trHeight w:val="227"/>
      </w:trPr>
      <w:tc>
        <w:tcPr>
          <w:tcW w:w="5534" w:type="dxa"/>
        </w:tcPr>
        <w:p w14:paraId="6FDD0C90" w14:textId="77777777" w:rsidR="00D834DC" w:rsidRPr="007D73AB" w:rsidRDefault="00D834DC">
          <w:pPr>
            <w:pStyle w:val="Sidhuvud"/>
          </w:pPr>
        </w:p>
      </w:tc>
      <w:tc>
        <w:tcPr>
          <w:tcW w:w="3170" w:type="dxa"/>
          <w:vAlign w:val="bottom"/>
        </w:tcPr>
        <w:p w14:paraId="0E37DEAF" w14:textId="77777777" w:rsidR="00D834DC" w:rsidRPr="007D73AB" w:rsidRDefault="00D834DC" w:rsidP="00340DE0">
          <w:pPr>
            <w:pStyle w:val="Sidhuvud"/>
          </w:pPr>
        </w:p>
      </w:tc>
      <w:tc>
        <w:tcPr>
          <w:tcW w:w="1134" w:type="dxa"/>
        </w:tcPr>
        <w:p w14:paraId="1066A87C" w14:textId="77777777" w:rsidR="00D834DC" w:rsidRDefault="00D834DC" w:rsidP="005A703A">
          <w:pPr>
            <w:pStyle w:val="Sidhuvud"/>
          </w:pPr>
        </w:p>
      </w:tc>
    </w:tr>
    <w:tr w:rsidR="00D834DC" w14:paraId="17B0AD2C" w14:textId="77777777" w:rsidTr="00C93EBA">
      <w:trPr>
        <w:trHeight w:val="1928"/>
      </w:trPr>
      <w:tc>
        <w:tcPr>
          <w:tcW w:w="5534" w:type="dxa"/>
        </w:tcPr>
        <w:p w14:paraId="1B4BE7D0" w14:textId="77777777" w:rsidR="00D834DC" w:rsidRPr="00340DE0" w:rsidRDefault="00D834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643923" wp14:editId="44F0F00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08DCD8" w14:textId="77777777" w:rsidR="00D834DC" w:rsidRPr="00710A6C" w:rsidRDefault="00D834DC" w:rsidP="00EE3C0F">
          <w:pPr>
            <w:pStyle w:val="Sidhuvud"/>
            <w:rPr>
              <w:b/>
            </w:rPr>
          </w:pPr>
        </w:p>
        <w:p w14:paraId="510D32D8" w14:textId="77777777" w:rsidR="00D834DC" w:rsidRDefault="00D834DC" w:rsidP="00EE3C0F">
          <w:pPr>
            <w:pStyle w:val="Sidhuvud"/>
          </w:pPr>
        </w:p>
        <w:p w14:paraId="02646349" w14:textId="77777777" w:rsidR="00D834DC" w:rsidRDefault="00D834DC" w:rsidP="00EE3C0F">
          <w:pPr>
            <w:pStyle w:val="Sidhuvud"/>
          </w:pPr>
        </w:p>
        <w:p w14:paraId="6041A0B0" w14:textId="77777777" w:rsidR="00D834DC" w:rsidRDefault="00D834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5183DCDADA4CADAE899A3BD63FE915"/>
            </w:placeholder>
            <w:dataBinding w:prefixMappings="xmlns:ns0='http://lp/documentinfo/RK' " w:xpath="/ns0:DocumentInfo[1]/ns0:BaseInfo[1]/ns0:Dnr[1]" w:storeItemID="{EDBA01A9-8B8E-49A9-A8CE-9BE370DB2514}"/>
            <w:text/>
          </w:sdtPr>
          <w:sdtEndPr/>
          <w:sdtContent>
            <w:p w14:paraId="50BE707B" w14:textId="57E338C4" w:rsidR="00D834DC" w:rsidRDefault="00D834DC" w:rsidP="00EE3C0F">
              <w:pPr>
                <w:pStyle w:val="Sidhuvud"/>
              </w:pPr>
              <w:r>
                <w:t>M2019/</w:t>
              </w:r>
              <w:r w:rsidR="00803796">
                <w:t>01886/Ke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29E3D3A19649538A0F576A3952FD12"/>
            </w:placeholder>
            <w:showingPlcHdr/>
            <w:dataBinding w:prefixMappings="xmlns:ns0='http://lp/documentinfo/RK' " w:xpath="/ns0:DocumentInfo[1]/ns0:BaseInfo[1]/ns0:DocNumber[1]" w:storeItemID="{EDBA01A9-8B8E-49A9-A8CE-9BE370DB2514}"/>
            <w:text/>
          </w:sdtPr>
          <w:sdtEndPr/>
          <w:sdtContent>
            <w:p w14:paraId="34EE08C8" w14:textId="77777777" w:rsidR="00D834DC" w:rsidRDefault="00D834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D3C24A" w14:textId="77777777" w:rsidR="00D834DC" w:rsidRDefault="00D834DC" w:rsidP="00EE3C0F">
          <w:pPr>
            <w:pStyle w:val="Sidhuvud"/>
          </w:pPr>
        </w:p>
      </w:tc>
      <w:tc>
        <w:tcPr>
          <w:tcW w:w="1134" w:type="dxa"/>
        </w:tcPr>
        <w:p w14:paraId="18D15E5D" w14:textId="77777777" w:rsidR="00D834DC" w:rsidRDefault="00D834DC" w:rsidP="0094502D">
          <w:pPr>
            <w:pStyle w:val="Sidhuvud"/>
          </w:pPr>
        </w:p>
        <w:p w14:paraId="331DC238" w14:textId="77777777" w:rsidR="00D834DC" w:rsidRPr="0094502D" w:rsidRDefault="00D834DC" w:rsidP="00EC71A6">
          <w:pPr>
            <w:pStyle w:val="Sidhuvud"/>
          </w:pPr>
        </w:p>
      </w:tc>
    </w:tr>
    <w:tr w:rsidR="00D834DC" w14:paraId="7C0244F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6674E9A53142709DA51B54DE0B5FB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F027C1" w14:textId="77777777" w:rsidR="00B94F68" w:rsidRPr="00B94F68" w:rsidRDefault="00B94F68" w:rsidP="00340DE0">
              <w:pPr>
                <w:pStyle w:val="Sidhuvud"/>
                <w:rPr>
                  <w:b/>
                </w:rPr>
              </w:pPr>
              <w:r w:rsidRPr="00B94F68">
                <w:rPr>
                  <w:b/>
                </w:rPr>
                <w:t>Miljödepartementet</w:t>
              </w:r>
            </w:p>
            <w:p w14:paraId="6B320ED9" w14:textId="7DA8687E" w:rsidR="00D834DC" w:rsidRPr="00340DE0" w:rsidRDefault="00B94F68" w:rsidP="00340DE0">
              <w:pPr>
                <w:pStyle w:val="Sidhuvud"/>
              </w:pPr>
              <w:r w:rsidRPr="00B94F68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45A58F8DAF409D99E9A7CA7CDDAE31"/>
          </w:placeholder>
          <w:dataBinding w:prefixMappings="xmlns:ns0='http://lp/documentinfo/RK' " w:xpath="/ns0:DocumentInfo[1]/ns0:BaseInfo[1]/ns0:Recipient[1]" w:storeItemID="{EDBA01A9-8B8E-49A9-A8CE-9BE370DB2514}"/>
          <w:text w:multiLine="1"/>
        </w:sdtPr>
        <w:sdtEndPr/>
        <w:sdtContent>
          <w:tc>
            <w:tcPr>
              <w:tcW w:w="3170" w:type="dxa"/>
            </w:tcPr>
            <w:p w14:paraId="7A707EDC" w14:textId="77777777" w:rsidR="00D834DC" w:rsidRDefault="00D834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BFAAA5" w14:textId="77777777" w:rsidR="00D834DC" w:rsidRDefault="00D834DC" w:rsidP="003E6020">
          <w:pPr>
            <w:pStyle w:val="Sidhuvud"/>
          </w:pPr>
        </w:p>
      </w:tc>
    </w:tr>
  </w:tbl>
  <w:p w14:paraId="7E1DC84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D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CA4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344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0133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F76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2C3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3E3B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44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796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5B6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005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4F68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3E98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480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D61"/>
    <w:rsid w:val="00D51FCC"/>
    <w:rsid w:val="00D540E9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4DC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48C6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2A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4FE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00D13"/>
  <w15:docId w15:val="{A9F036BF-B982-4E07-AB48-ECF04F42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183DCDADA4CADAE899A3BD63FE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6E91B-F7D9-4DE4-AA05-2C4492C85CC7}"/>
      </w:docPartPr>
      <w:docPartBody>
        <w:p w:rsidR="00D977CF" w:rsidRDefault="00B07A7D" w:rsidP="00B07A7D">
          <w:pPr>
            <w:pStyle w:val="3E5183DCDADA4CADAE899A3BD63FE9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29E3D3A19649538A0F576A3952F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9D790-6510-4896-A6A8-3F34902BE1CE}"/>
      </w:docPartPr>
      <w:docPartBody>
        <w:p w:rsidR="00D977CF" w:rsidRDefault="00B07A7D" w:rsidP="00B07A7D">
          <w:pPr>
            <w:pStyle w:val="F529E3D3A19649538A0F576A3952FD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6674E9A53142709DA51B54DE0B5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FD096-806D-4A19-BE3D-CE669086E494}"/>
      </w:docPartPr>
      <w:docPartBody>
        <w:p w:rsidR="00D977CF" w:rsidRDefault="00B07A7D" w:rsidP="00B07A7D">
          <w:pPr>
            <w:pStyle w:val="426674E9A53142709DA51B54DE0B5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45A58F8DAF409D99E9A7CA7CDDA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10588-14B0-42A6-AAA1-41900E4DC044}"/>
      </w:docPartPr>
      <w:docPartBody>
        <w:p w:rsidR="00D977CF" w:rsidRDefault="00B07A7D" w:rsidP="00B07A7D">
          <w:pPr>
            <w:pStyle w:val="3845A58F8DAF409D99E9A7CA7CDDA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737673545F4D44B24E85FCF989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9F9E6-C032-49C6-A2BC-643B2829E052}"/>
      </w:docPartPr>
      <w:docPartBody>
        <w:p w:rsidR="00D977CF" w:rsidRDefault="00B07A7D" w:rsidP="00B07A7D">
          <w:pPr>
            <w:pStyle w:val="EE737673545F4D44B24E85FCF98997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7D"/>
    <w:rsid w:val="00B07A7D"/>
    <w:rsid w:val="00BE3D18"/>
    <w:rsid w:val="00D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6140B32C454E1582CB71CFAE096F37">
    <w:name w:val="7A6140B32C454E1582CB71CFAE096F37"/>
    <w:rsid w:val="00B07A7D"/>
  </w:style>
  <w:style w:type="character" w:styleId="Platshllartext">
    <w:name w:val="Placeholder Text"/>
    <w:basedOn w:val="Standardstycketeckensnitt"/>
    <w:uiPriority w:val="99"/>
    <w:semiHidden/>
    <w:rsid w:val="00B07A7D"/>
    <w:rPr>
      <w:noProof w:val="0"/>
      <w:color w:val="808080"/>
    </w:rPr>
  </w:style>
  <w:style w:type="paragraph" w:customStyle="1" w:styleId="7341FC1C6C5A4EA9B3BBF2B921BC435B">
    <w:name w:val="7341FC1C6C5A4EA9B3BBF2B921BC435B"/>
    <w:rsid w:val="00B07A7D"/>
  </w:style>
  <w:style w:type="paragraph" w:customStyle="1" w:styleId="33D1EC8829D94BEAA987713DEE240873">
    <w:name w:val="33D1EC8829D94BEAA987713DEE240873"/>
    <w:rsid w:val="00B07A7D"/>
  </w:style>
  <w:style w:type="paragraph" w:customStyle="1" w:styleId="1468607862764CBCA4B3A520BA181A0E">
    <w:name w:val="1468607862764CBCA4B3A520BA181A0E"/>
    <w:rsid w:val="00B07A7D"/>
  </w:style>
  <w:style w:type="paragraph" w:customStyle="1" w:styleId="3E5183DCDADA4CADAE899A3BD63FE915">
    <w:name w:val="3E5183DCDADA4CADAE899A3BD63FE915"/>
    <w:rsid w:val="00B07A7D"/>
  </w:style>
  <w:style w:type="paragraph" w:customStyle="1" w:styleId="F529E3D3A19649538A0F576A3952FD12">
    <w:name w:val="F529E3D3A19649538A0F576A3952FD12"/>
    <w:rsid w:val="00B07A7D"/>
  </w:style>
  <w:style w:type="paragraph" w:customStyle="1" w:styleId="A6AB95EDF6324D8C819A75FB0CDA37FC">
    <w:name w:val="A6AB95EDF6324D8C819A75FB0CDA37FC"/>
    <w:rsid w:val="00B07A7D"/>
  </w:style>
  <w:style w:type="paragraph" w:customStyle="1" w:styleId="38F9A5468D544ABB97F4F99D4A5B32DD">
    <w:name w:val="38F9A5468D544ABB97F4F99D4A5B32DD"/>
    <w:rsid w:val="00B07A7D"/>
  </w:style>
  <w:style w:type="paragraph" w:customStyle="1" w:styleId="83E196952FDC4B05A3F1AE46B62D6007">
    <w:name w:val="83E196952FDC4B05A3F1AE46B62D6007"/>
    <w:rsid w:val="00B07A7D"/>
  </w:style>
  <w:style w:type="paragraph" w:customStyle="1" w:styleId="426674E9A53142709DA51B54DE0B5FB1">
    <w:name w:val="426674E9A53142709DA51B54DE0B5FB1"/>
    <w:rsid w:val="00B07A7D"/>
  </w:style>
  <w:style w:type="paragraph" w:customStyle="1" w:styleId="3845A58F8DAF409D99E9A7CA7CDDAE31">
    <w:name w:val="3845A58F8DAF409D99E9A7CA7CDDAE31"/>
    <w:rsid w:val="00B07A7D"/>
  </w:style>
  <w:style w:type="paragraph" w:customStyle="1" w:styleId="C43AE71691C3473DA728628F5E06C8BE">
    <w:name w:val="C43AE71691C3473DA728628F5E06C8BE"/>
    <w:rsid w:val="00B07A7D"/>
  </w:style>
  <w:style w:type="paragraph" w:customStyle="1" w:styleId="E8BC93679EE84EC69B243D71D9DE6F20">
    <w:name w:val="E8BC93679EE84EC69B243D71D9DE6F20"/>
    <w:rsid w:val="00B07A7D"/>
  </w:style>
  <w:style w:type="paragraph" w:customStyle="1" w:styleId="10446C64844F4D74AC9E2B02AC7E4291">
    <w:name w:val="10446C64844F4D74AC9E2B02AC7E4291"/>
    <w:rsid w:val="00B07A7D"/>
  </w:style>
  <w:style w:type="paragraph" w:customStyle="1" w:styleId="D42A4FCD9B9C4E78B12D4E218FE76D77">
    <w:name w:val="D42A4FCD9B9C4E78B12D4E218FE76D77"/>
    <w:rsid w:val="00B07A7D"/>
  </w:style>
  <w:style w:type="paragraph" w:customStyle="1" w:styleId="049E8B64072A45D3B5BF6C3E6E0B7610">
    <w:name w:val="049E8B64072A45D3B5BF6C3E6E0B7610"/>
    <w:rsid w:val="00B07A7D"/>
  </w:style>
  <w:style w:type="paragraph" w:customStyle="1" w:styleId="EE737673545F4D44B24E85FCF9899713">
    <w:name w:val="EE737673545F4D44B24E85FCF9899713"/>
    <w:rsid w:val="00B07A7D"/>
  </w:style>
  <w:style w:type="paragraph" w:customStyle="1" w:styleId="4926F626AABA48DD8DBCC5B80F31F4EB">
    <w:name w:val="4926F626AABA48DD8DBCC5B80F31F4EB"/>
    <w:rsid w:val="00B0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2019-11-08T00:00:00</HeaderDate>
    <Office/>
    <Dnr>M2019/01886/Ke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Diarienummer xmlns="989b0582-1044-4b23-819b-be44737b5277" xsi:nil="true"/>
    <Nyckelord xmlns="989b0582-1044-4b23-819b-be44737b5277" xsi:nil="true"/>
    <RKOrdnaCheckInComment xmlns="aeab93c3-bfb5-4859-93a9-2eebea4085ac" xsi:nil="true"/>
    <RKOrdnaClass xmlns="aeab93c3-bfb5-4859-93a9-2eebea4085ac" xsi:nil="true"/>
    <_dlc_DocId xmlns="393aa91a-fcfd-4bc0-9211-36382cacc5c9">A5R4NF7SHQ5A-1567022405-3129</_dlc_DocId>
    <_dlc_DocIdUrl xmlns="393aa91a-fcfd-4bc0-9211-36382cacc5c9">
      <Url>https://dhs.sp.regeringskansliet.se/dep/m/EcRcAss/_layouts/15/DocIdRedir.aspx?ID=A5R4NF7SHQ5A-1567022405-3129</Url>
      <Description>A5R4NF7SHQ5A-1567022405-3129</Description>
    </_dlc_DocIdUrl>
    <c9cd366cc722410295b9eacffbd73909 xmlns="4576a30c-5a6a-477b-a27b-b72c78a14797">
      <Terms xmlns="http://schemas.microsoft.com/office/infopath/2007/PartnerControls"/>
    </c9cd366cc722410295b9eacffbd73909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2019-11-08T00:00:00</HeaderDate>
    <Office/>
    <Dnr>M2019/01886/Ke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5843e4bf-8725-40fc-a874-f9399fe6e7b5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9F49-5BDA-4438-A7B8-6239BAC0D8ED}"/>
</file>

<file path=customXml/itemProps2.xml><?xml version="1.0" encoding="utf-8"?>
<ds:datastoreItem xmlns:ds="http://schemas.openxmlformats.org/officeDocument/2006/customXml" ds:itemID="{C7BE488C-8A9A-43E2-A157-098111D7A1AD}"/>
</file>

<file path=customXml/itemProps3.xml><?xml version="1.0" encoding="utf-8"?>
<ds:datastoreItem xmlns:ds="http://schemas.openxmlformats.org/officeDocument/2006/customXml" ds:itemID="{EDBA01A9-8B8E-49A9-A8CE-9BE370DB2514}"/>
</file>

<file path=customXml/itemProps4.xml><?xml version="1.0" encoding="utf-8"?>
<ds:datastoreItem xmlns:ds="http://schemas.openxmlformats.org/officeDocument/2006/customXml" ds:itemID="{C7BE488C-8A9A-43E2-A157-098111D7A1AD}"/>
</file>

<file path=customXml/itemProps5.xml><?xml version="1.0" encoding="utf-8"?>
<ds:datastoreItem xmlns:ds="http://schemas.openxmlformats.org/officeDocument/2006/customXml" ds:itemID="{5E89D3E5-2B45-496C-9BA1-2B01B9535E85}"/>
</file>

<file path=customXml/itemProps6.xml><?xml version="1.0" encoding="utf-8"?>
<ds:datastoreItem xmlns:ds="http://schemas.openxmlformats.org/officeDocument/2006/customXml" ds:itemID="{EDBA01A9-8B8E-49A9-A8CE-9BE370DB2514}"/>
</file>

<file path=customXml/itemProps7.xml><?xml version="1.0" encoding="utf-8"?>
<ds:datastoreItem xmlns:ds="http://schemas.openxmlformats.org/officeDocument/2006/customXml" ds:itemID="{5E89D3E5-2B45-496C-9BA1-2B01B9535E85}"/>
</file>

<file path=customXml/itemProps8.xml><?xml version="1.0" encoding="utf-8"?>
<ds:datastoreItem xmlns:ds="http://schemas.openxmlformats.org/officeDocument/2006/customXml" ds:itemID="{5371881F-5FEA-4B42-A199-EF02D5C736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229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237 av Ann-Charlotte Hammar Johnsson (M) Plastskatten och metallåtervinning inom gruvindustrin.docx</dc:title>
  <dc:subject/>
  <dc:creator>Malin Johansson</dc:creator>
  <cp:keywords/>
  <dc:description/>
  <cp:lastModifiedBy>Thomas H Pettersson</cp:lastModifiedBy>
  <cp:revision>2</cp:revision>
  <cp:lastPrinted>2019-11-04T14:17:00Z</cp:lastPrinted>
  <dcterms:created xsi:type="dcterms:W3CDTF">2019-11-07T06:49:00Z</dcterms:created>
  <dcterms:modified xsi:type="dcterms:W3CDTF">2019-11-07T06:49:00Z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bd10ea4d-ba7a-4aed-9ffd-dcee75464bc7</vt:lpwstr>
  </property>
  <property fmtid="{D5CDD505-2E9C-101B-9397-08002B2CF9AE}" pid="7" name="RKAktivitetskategori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