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312FE" w14:textId="6701815F" w:rsidR="004B5D49" w:rsidRDefault="004B5D49" w:rsidP="00DA0661">
      <w:pPr>
        <w:pStyle w:val="Rubrik"/>
      </w:pPr>
      <w:bookmarkStart w:id="0" w:name="Start"/>
      <w:bookmarkEnd w:id="0"/>
      <w:r>
        <w:t>Svar på fråga 2018/19:776 av Angelika Bengtsson (SD)</w:t>
      </w:r>
      <w:r>
        <w:br/>
        <w:t>Budgetunderskott i OS-ansökan</w:t>
      </w:r>
    </w:p>
    <w:p w14:paraId="33AC5CE3" w14:textId="10FEA4C2" w:rsidR="004B5D49" w:rsidRDefault="004B5D49" w:rsidP="002749F7">
      <w:pPr>
        <w:pStyle w:val="Brdtext"/>
      </w:pPr>
      <w:r>
        <w:t>Angelika Bengtsson har frågat mig om regeringen kommer att gå in med resurser, förutsatt att Sverige får vinter-OS 2026, om det visar sig att budgetunderskottet på 1 miljard kvarstår</w:t>
      </w:r>
      <w:r w:rsidR="00526E32">
        <w:t>.</w:t>
      </w:r>
    </w:p>
    <w:p w14:paraId="4AF95849" w14:textId="153BA7B9" w:rsidR="0098379B" w:rsidRDefault="009122B7" w:rsidP="0098379B">
      <w:pPr>
        <w:pStyle w:val="Brdtext"/>
      </w:pPr>
      <w:r>
        <w:t>Regeringen</w:t>
      </w:r>
      <w:r w:rsidR="0098379B">
        <w:t xml:space="preserve"> har uttalat sitt stöd till ansökan om vinter-OS och Paralympics i Sverige 2026. Det innebär ett intygande om </w:t>
      </w:r>
      <w:r w:rsidR="003D72D9">
        <w:t xml:space="preserve">att säkerställa </w:t>
      </w:r>
      <w:r w:rsidR="0098379B">
        <w:t xml:space="preserve">vissa nödvändiga säkerhetsfunktioner för att Sveriges olympiska kommitté (SOK) ska kunna arrangera OS i Sverige, såsom att utfärda visum för bl.a. deltagare och funktionärer och säkerställa den yttre säkerheten under spelens gång. </w:t>
      </w:r>
    </w:p>
    <w:p w14:paraId="7674364C" w14:textId="3117C10E" w:rsidR="004B5D49" w:rsidRDefault="0098379B" w:rsidP="002749F7">
      <w:pPr>
        <w:pStyle w:val="Brdtext"/>
      </w:pPr>
      <w:r>
        <w:t>SOK har inte begärt några statliga ekonomiska garantier för spelen och det är inte aktuellt med några sådana garantier när det gäller själva genomförandet av spelen. Staten tar inte på sig något ekonomiskt ansvar utöver</w:t>
      </w:r>
      <w:r w:rsidR="003D72D9">
        <w:t xml:space="preserve"> att garantera</w:t>
      </w:r>
      <w:r>
        <w:t xml:space="preserve"> de myndighetsfunktioner som </w:t>
      </w:r>
      <w:r w:rsidR="003D72D9">
        <w:t xml:space="preserve">krävs för </w:t>
      </w:r>
      <w:r>
        <w:t xml:space="preserve">spelens genomförande. Det skiljer sig från tidigare svenska OS-ansökningar där ansökan om statliga ekonomiska bidrag och garantier funnits och riksdagen på regeringens förslag beslutat om statliga ekonomiska garantier. </w:t>
      </w:r>
      <w:r w:rsidR="004B5D49">
        <w:t>Regeringen</w:t>
      </w:r>
      <w:r w:rsidR="004B5D49" w:rsidRPr="004B5D49">
        <w:t xml:space="preserve"> </w:t>
      </w:r>
      <w:r w:rsidR="004B5D49">
        <w:t xml:space="preserve">planerar inga </w:t>
      </w:r>
      <w:r w:rsidR="00C75192">
        <w:t xml:space="preserve">sådana </w:t>
      </w:r>
      <w:r w:rsidR="004B5D49">
        <w:t>insatser.</w:t>
      </w:r>
    </w:p>
    <w:p w14:paraId="6353E689" w14:textId="18D792D0" w:rsidR="004B5D49" w:rsidRDefault="004B5D49" w:rsidP="006A12F1">
      <w:pPr>
        <w:pStyle w:val="Brdtext"/>
      </w:pPr>
      <w:r>
        <w:t xml:space="preserve">Stockholm den </w:t>
      </w:r>
      <w:sdt>
        <w:sdtPr>
          <w:id w:val="-1225218591"/>
          <w:placeholder>
            <w:docPart w:val="479AFC9A32C2464FBDF2238BE9621E4B"/>
          </w:placeholder>
          <w:dataBinding w:prefixMappings="xmlns:ns0='http://lp/documentinfo/RK' " w:xpath="/ns0:DocumentInfo[1]/ns0:BaseInfo[1]/ns0:HeaderDate[1]" w:storeItemID="{A66B1439-FEBF-4709-9669-6CC7256AB69F}"/>
          <w:date w:fullDate="2019-06-26T00:00:00Z">
            <w:dateFormat w:val="d MMMM yyyy"/>
            <w:lid w:val="sv-SE"/>
            <w:storeMappedDataAs w:val="dateTime"/>
            <w:calendar w:val="gregorian"/>
          </w:date>
        </w:sdtPr>
        <w:sdtEndPr/>
        <w:sdtContent>
          <w:r w:rsidR="00E6504C">
            <w:t>26 juni 2019</w:t>
          </w:r>
        </w:sdtContent>
      </w:sdt>
    </w:p>
    <w:p w14:paraId="24C00963" w14:textId="77777777" w:rsidR="004B5D49" w:rsidRDefault="004B5D49" w:rsidP="004E7A8F">
      <w:pPr>
        <w:pStyle w:val="Brdtextutanavstnd"/>
      </w:pPr>
    </w:p>
    <w:p w14:paraId="7634D8DA" w14:textId="77777777" w:rsidR="004B5D49" w:rsidRDefault="004B5D49" w:rsidP="004E7A8F">
      <w:pPr>
        <w:pStyle w:val="Brdtextutanavstnd"/>
      </w:pPr>
    </w:p>
    <w:p w14:paraId="647024BF" w14:textId="77777777" w:rsidR="004B5D49" w:rsidRDefault="004B5D49" w:rsidP="004E7A8F">
      <w:pPr>
        <w:pStyle w:val="Brdtextutanavstnd"/>
      </w:pPr>
    </w:p>
    <w:p w14:paraId="2412F7DD" w14:textId="6366D084" w:rsidR="004B5D49" w:rsidRPr="00DB48AB" w:rsidRDefault="004B5D49" w:rsidP="00DB48AB">
      <w:pPr>
        <w:pStyle w:val="Brdtext"/>
      </w:pPr>
      <w:r>
        <w:t>Amanda Lind</w:t>
      </w:r>
    </w:p>
    <w:sectPr w:rsidR="004B5D49" w:rsidRPr="00DB48AB" w:rsidSect="00571A0B">
      <w:headerReference w:type="even" r:id="rId14"/>
      <w:headerReference w:type="default" r:id="rId15"/>
      <w:footerReference w:type="even" r:id="rId16"/>
      <w:footerReference w:type="default" r:id="rId17"/>
      <w:headerReference w:type="first" r:id="rId18"/>
      <w:footerReference w:type="first" r:id="rId19"/>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E1C05" w14:textId="77777777" w:rsidR="0054494F" w:rsidRDefault="0054494F" w:rsidP="00A87A54">
      <w:pPr>
        <w:spacing w:after="0" w:line="240" w:lineRule="auto"/>
      </w:pPr>
      <w:r>
        <w:separator/>
      </w:r>
    </w:p>
  </w:endnote>
  <w:endnote w:type="continuationSeparator" w:id="0">
    <w:p w14:paraId="22812507" w14:textId="77777777" w:rsidR="0054494F" w:rsidRDefault="0054494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C4340" w14:textId="77777777" w:rsidR="0025777A" w:rsidRDefault="0025777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D5D00E2" w14:textId="77777777" w:rsidTr="006A26EC">
      <w:trPr>
        <w:trHeight w:val="227"/>
        <w:jc w:val="right"/>
      </w:trPr>
      <w:tc>
        <w:tcPr>
          <w:tcW w:w="708" w:type="dxa"/>
          <w:vAlign w:val="bottom"/>
        </w:tcPr>
        <w:p w14:paraId="7FC5ABCE" w14:textId="513264A1"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98379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14620C">
            <w:rPr>
              <w:rStyle w:val="Sidnummer"/>
              <w:noProof/>
            </w:rPr>
            <w:t>1</w:t>
          </w:r>
          <w:r>
            <w:rPr>
              <w:rStyle w:val="Sidnummer"/>
            </w:rPr>
            <w:fldChar w:fldCharType="end"/>
          </w:r>
          <w:r>
            <w:rPr>
              <w:rStyle w:val="Sidnummer"/>
            </w:rPr>
            <w:t>)</w:t>
          </w:r>
        </w:p>
      </w:tc>
    </w:tr>
    <w:tr w:rsidR="005606BC" w:rsidRPr="00347E11" w14:paraId="6551FC70" w14:textId="77777777" w:rsidTr="006A26EC">
      <w:trPr>
        <w:trHeight w:val="850"/>
        <w:jc w:val="right"/>
      </w:trPr>
      <w:tc>
        <w:tcPr>
          <w:tcW w:w="708" w:type="dxa"/>
          <w:vAlign w:val="bottom"/>
        </w:tcPr>
        <w:p w14:paraId="53F7D277" w14:textId="77777777" w:rsidR="005606BC" w:rsidRPr="00347E11" w:rsidRDefault="005606BC" w:rsidP="005606BC">
          <w:pPr>
            <w:pStyle w:val="Sidfot"/>
            <w:spacing w:line="276" w:lineRule="auto"/>
            <w:jc w:val="right"/>
          </w:pPr>
        </w:p>
      </w:tc>
    </w:tr>
  </w:tbl>
  <w:p w14:paraId="154E5365"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2737719" w14:textId="77777777" w:rsidTr="001F4302">
      <w:trPr>
        <w:trHeight w:val="510"/>
      </w:trPr>
      <w:tc>
        <w:tcPr>
          <w:tcW w:w="8525" w:type="dxa"/>
          <w:gridSpan w:val="2"/>
          <w:vAlign w:val="bottom"/>
        </w:tcPr>
        <w:p w14:paraId="0D7CA931" w14:textId="77777777" w:rsidR="00347E11" w:rsidRPr="00347E11" w:rsidRDefault="00347E11" w:rsidP="00347E11">
          <w:pPr>
            <w:pStyle w:val="Sidfot"/>
            <w:rPr>
              <w:sz w:val="8"/>
            </w:rPr>
          </w:pPr>
        </w:p>
      </w:tc>
    </w:tr>
    <w:tr w:rsidR="00093408" w:rsidRPr="00EE3C0F" w14:paraId="1CCB7E72" w14:textId="77777777" w:rsidTr="00C26068">
      <w:trPr>
        <w:trHeight w:val="227"/>
      </w:trPr>
      <w:tc>
        <w:tcPr>
          <w:tcW w:w="4074" w:type="dxa"/>
        </w:tcPr>
        <w:p w14:paraId="22ACB9B3" w14:textId="77777777" w:rsidR="00347E11" w:rsidRPr="00F53AEA" w:rsidRDefault="00347E11" w:rsidP="00C26068">
          <w:pPr>
            <w:pStyle w:val="Sidfot"/>
            <w:spacing w:line="276" w:lineRule="auto"/>
          </w:pPr>
        </w:p>
      </w:tc>
      <w:tc>
        <w:tcPr>
          <w:tcW w:w="4451" w:type="dxa"/>
        </w:tcPr>
        <w:p w14:paraId="575CC3AC" w14:textId="77777777" w:rsidR="00093408" w:rsidRPr="00F53AEA" w:rsidRDefault="00093408" w:rsidP="00F53AEA">
          <w:pPr>
            <w:pStyle w:val="Sidfot"/>
            <w:spacing w:line="276" w:lineRule="auto"/>
          </w:pPr>
        </w:p>
      </w:tc>
    </w:tr>
  </w:tbl>
  <w:p w14:paraId="45BE908A"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214DD" w14:textId="77777777" w:rsidR="0054494F" w:rsidRDefault="0054494F" w:rsidP="00A87A54">
      <w:pPr>
        <w:spacing w:after="0" w:line="240" w:lineRule="auto"/>
      </w:pPr>
      <w:r>
        <w:separator/>
      </w:r>
    </w:p>
  </w:footnote>
  <w:footnote w:type="continuationSeparator" w:id="0">
    <w:p w14:paraId="53C7C57D" w14:textId="77777777" w:rsidR="0054494F" w:rsidRDefault="0054494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D5FE1" w14:textId="77777777" w:rsidR="0025777A" w:rsidRDefault="0025777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88192" w14:textId="77777777" w:rsidR="0025777A" w:rsidRDefault="0025777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B5D49" w14:paraId="7A792BD7" w14:textId="77777777" w:rsidTr="00C93EBA">
      <w:trPr>
        <w:trHeight w:val="227"/>
      </w:trPr>
      <w:tc>
        <w:tcPr>
          <w:tcW w:w="5534" w:type="dxa"/>
        </w:tcPr>
        <w:p w14:paraId="119D4214" w14:textId="77777777" w:rsidR="004B5D49" w:rsidRPr="007D73AB" w:rsidRDefault="004B5D49">
          <w:pPr>
            <w:pStyle w:val="Sidhuvud"/>
          </w:pPr>
        </w:p>
      </w:tc>
      <w:tc>
        <w:tcPr>
          <w:tcW w:w="3170" w:type="dxa"/>
          <w:vAlign w:val="bottom"/>
        </w:tcPr>
        <w:p w14:paraId="58FCC012" w14:textId="77777777" w:rsidR="004B5D49" w:rsidRPr="007D73AB" w:rsidRDefault="004B5D49" w:rsidP="00340DE0">
          <w:pPr>
            <w:pStyle w:val="Sidhuvud"/>
          </w:pPr>
        </w:p>
      </w:tc>
      <w:tc>
        <w:tcPr>
          <w:tcW w:w="1134" w:type="dxa"/>
        </w:tcPr>
        <w:p w14:paraId="73616554" w14:textId="77777777" w:rsidR="004B5D49" w:rsidRDefault="004B5D49" w:rsidP="005A703A">
          <w:pPr>
            <w:pStyle w:val="Sidhuvud"/>
          </w:pPr>
        </w:p>
      </w:tc>
    </w:tr>
    <w:tr w:rsidR="004B5D49" w14:paraId="25E15467" w14:textId="77777777" w:rsidTr="00C93EBA">
      <w:trPr>
        <w:trHeight w:val="1928"/>
      </w:trPr>
      <w:tc>
        <w:tcPr>
          <w:tcW w:w="5534" w:type="dxa"/>
        </w:tcPr>
        <w:p w14:paraId="1593DFB4" w14:textId="77777777" w:rsidR="004B5D49" w:rsidRPr="00340DE0" w:rsidRDefault="004B5D49" w:rsidP="00340DE0">
          <w:pPr>
            <w:pStyle w:val="Sidhuvud"/>
          </w:pPr>
          <w:r>
            <w:rPr>
              <w:noProof/>
            </w:rPr>
            <w:drawing>
              <wp:inline distT="0" distB="0" distL="0" distR="0" wp14:anchorId="185EF052" wp14:editId="0D36379C">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4F9B4F6" w14:textId="77777777" w:rsidR="004B5D49" w:rsidRPr="00710A6C" w:rsidRDefault="004B5D49" w:rsidP="00EE3C0F">
          <w:pPr>
            <w:pStyle w:val="Sidhuvud"/>
            <w:rPr>
              <w:b/>
            </w:rPr>
          </w:pPr>
        </w:p>
        <w:p w14:paraId="5AA02086" w14:textId="77777777" w:rsidR="004B5D49" w:rsidRDefault="004B5D49" w:rsidP="00EE3C0F">
          <w:pPr>
            <w:pStyle w:val="Sidhuvud"/>
          </w:pPr>
        </w:p>
        <w:p w14:paraId="4C0CA8BE" w14:textId="77777777" w:rsidR="004B5D49" w:rsidRDefault="004B5D49" w:rsidP="00EE3C0F">
          <w:pPr>
            <w:pStyle w:val="Sidhuvud"/>
          </w:pPr>
        </w:p>
        <w:p w14:paraId="1CB268BA" w14:textId="77777777" w:rsidR="004B5D49" w:rsidRDefault="004B5D49" w:rsidP="00EE3C0F">
          <w:pPr>
            <w:pStyle w:val="Sidhuvud"/>
          </w:pPr>
        </w:p>
        <w:sdt>
          <w:sdtPr>
            <w:alias w:val="Dnr"/>
            <w:tag w:val="ccRKShow_Dnr"/>
            <w:id w:val="-829283628"/>
            <w:placeholder>
              <w:docPart w:val="9E601756D1614C3EBDE4426DF344FDBC"/>
            </w:placeholder>
            <w:dataBinding w:prefixMappings="xmlns:ns0='http://lp/documentinfo/RK' " w:xpath="/ns0:DocumentInfo[1]/ns0:BaseInfo[1]/ns0:Dnr[1]" w:storeItemID="{A66B1439-FEBF-4709-9669-6CC7256AB69F}"/>
            <w:text/>
          </w:sdtPr>
          <w:sdtEndPr/>
          <w:sdtContent>
            <w:p w14:paraId="03686A09" w14:textId="77777777" w:rsidR="004B5D49" w:rsidRDefault="004B5D49" w:rsidP="00EE3C0F">
              <w:pPr>
                <w:pStyle w:val="Sidhuvud"/>
              </w:pPr>
              <w:r>
                <w:t>Ku2019/01265/CSM</w:t>
              </w:r>
            </w:p>
          </w:sdtContent>
        </w:sdt>
        <w:sdt>
          <w:sdtPr>
            <w:alias w:val="DocNumber"/>
            <w:tag w:val="DocNumber"/>
            <w:id w:val="1726028884"/>
            <w:placeholder>
              <w:docPart w:val="6D437D33AE8849D5BEAA1B92BE6D9AE8"/>
            </w:placeholder>
            <w:showingPlcHdr/>
            <w:dataBinding w:prefixMappings="xmlns:ns0='http://lp/documentinfo/RK' " w:xpath="/ns0:DocumentInfo[1]/ns0:BaseInfo[1]/ns0:DocNumber[1]" w:storeItemID="{A66B1439-FEBF-4709-9669-6CC7256AB69F}"/>
            <w:text/>
          </w:sdtPr>
          <w:sdtEndPr/>
          <w:sdtContent>
            <w:p w14:paraId="57B8932A" w14:textId="77777777" w:rsidR="004B5D49" w:rsidRDefault="004B5D49" w:rsidP="00EE3C0F">
              <w:pPr>
                <w:pStyle w:val="Sidhuvud"/>
              </w:pPr>
              <w:r>
                <w:rPr>
                  <w:rStyle w:val="Platshllartext"/>
                </w:rPr>
                <w:t xml:space="preserve"> </w:t>
              </w:r>
            </w:p>
          </w:sdtContent>
        </w:sdt>
        <w:p w14:paraId="5EF29F6D" w14:textId="77777777" w:rsidR="004B5D49" w:rsidRDefault="004B5D49" w:rsidP="00EE3C0F">
          <w:pPr>
            <w:pStyle w:val="Sidhuvud"/>
          </w:pPr>
        </w:p>
      </w:tc>
      <w:tc>
        <w:tcPr>
          <w:tcW w:w="1134" w:type="dxa"/>
        </w:tcPr>
        <w:p w14:paraId="1CDB0B64" w14:textId="77777777" w:rsidR="004B5D49" w:rsidRDefault="004B5D49" w:rsidP="0094502D">
          <w:pPr>
            <w:pStyle w:val="Sidhuvud"/>
          </w:pPr>
        </w:p>
        <w:p w14:paraId="1A50B94C" w14:textId="77777777" w:rsidR="004B5D49" w:rsidRPr="0094502D" w:rsidRDefault="004B5D49" w:rsidP="00EC71A6">
          <w:pPr>
            <w:pStyle w:val="Sidhuvud"/>
          </w:pPr>
        </w:p>
      </w:tc>
    </w:tr>
    <w:tr w:rsidR="004B5D49" w14:paraId="141D6FDC" w14:textId="77777777" w:rsidTr="00C93EBA">
      <w:trPr>
        <w:trHeight w:val="2268"/>
      </w:trPr>
      <w:bookmarkStart w:id="1" w:name="_GoBack" w:displacedByCustomXml="next"/>
      <w:sdt>
        <w:sdtPr>
          <w:rPr>
            <w:b/>
          </w:rPr>
          <w:alias w:val="SenderText"/>
          <w:tag w:val="ccRKShow_SenderText"/>
          <w:id w:val="1374046025"/>
          <w:placeholder>
            <w:docPart w:val="83AC26ECABDA45B3A37B326C69154DA7"/>
          </w:placeholder>
        </w:sdtPr>
        <w:sdtEndPr>
          <w:rPr>
            <w:b w:val="0"/>
          </w:rPr>
        </w:sdtEndPr>
        <w:sdtContent>
          <w:tc>
            <w:tcPr>
              <w:tcW w:w="5534" w:type="dxa"/>
              <w:tcMar>
                <w:right w:w="1134" w:type="dxa"/>
              </w:tcMar>
            </w:tcPr>
            <w:p w14:paraId="72B6016F" w14:textId="77777777" w:rsidR="0014620C" w:rsidRPr="0014620C" w:rsidRDefault="0014620C" w:rsidP="00340DE0">
              <w:pPr>
                <w:pStyle w:val="Sidhuvud"/>
                <w:rPr>
                  <w:b/>
                </w:rPr>
              </w:pPr>
              <w:r w:rsidRPr="0014620C">
                <w:rPr>
                  <w:b/>
                </w:rPr>
                <w:t>Kulturdepartementet</w:t>
              </w:r>
            </w:p>
            <w:p w14:paraId="6BD77202" w14:textId="20FB6538" w:rsidR="004B5D49" w:rsidRPr="00340DE0" w:rsidRDefault="0014620C" w:rsidP="00340DE0">
              <w:pPr>
                <w:pStyle w:val="Sidhuvud"/>
              </w:pPr>
              <w:r w:rsidRPr="0014620C">
                <w:t>Kultur- och demokratiministern samt ministern med ansvar för idrottsfrågorna</w:t>
              </w:r>
            </w:p>
          </w:tc>
        </w:sdtContent>
      </w:sdt>
      <w:sdt>
        <w:sdtPr>
          <w:alias w:val="Recipient"/>
          <w:tag w:val="ccRKShow_Recipient"/>
          <w:id w:val="-28344517"/>
          <w:placeholder>
            <w:docPart w:val="84621C0B335A498BBA6FC3DE87B7B832"/>
          </w:placeholder>
          <w:dataBinding w:prefixMappings="xmlns:ns0='http://lp/documentinfo/RK' " w:xpath="/ns0:DocumentInfo[1]/ns0:BaseInfo[1]/ns0:Recipient[1]" w:storeItemID="{A66B1439-FEBF-4709-9669-6CC7256AB69F}"/>
          <w:text w:multiLine="1"/>
        </w:sdtPr>
        <w:sdtEndPr/>
        <w:sdtContent>
          <w:tc>
            <w:tcPr>
              <w:tcW w:w="3170" w:type="dxa"/>
            </w:tcPr>
            <w:p w14:paraId="433DAE89" w14:textId="70D3FC0E" w:rsidR="004B5D49" w:rsidRDefault="0014620C" w:rsidP="00547B89">
              <w:pPr>
                <w:pStyle w:val="Sidhuvud"/>
              </w:pPr>
              <w:r>
                <w:t>Till riksdagen</w:t>
              </w:r>
            </w:p>
          </w:tc>
        </w:sdtContent>
      </w:sdt>
      <w:tc>
        <w:tcPr>
          <w:tcW w:w="1134" w:type="dxa"/>
        </w:tcPr>
        <w:p w14:paraId="305DA8B2" w14:textId="77777777" w:rsidR="004B5D49" w:rsidRDefault="004B5D49" w:rsidP="003E6020">
          <w:pPr>
            <w:pStyle w:val="Sidhuvud"/>
          </w:pPr>
        </w:p>
      </w:tc>
    </w:tr>
    <w:bookmarkEnd w:id="1"/>
  </w:tbl>
  <w:p w14:paraId="4859116E"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D49"/>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0982"/>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4620C"/>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5777A"/>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011"/>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33B0"/>
    <w:rsid w:val="003542C5"/>
    <w:rsid w:val="00365461"/>
    <w:rsid w:val="00370311"/>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2D9"/>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5D49"/>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26E32"/>
    <w:rsid w:val="005302E0"/>
    <w:rsid w:val="00544738"/>
    <w:rsid w:val="0054494F"/>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158"/>
    <w:rsid w:val="009122B7"/>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379B"/>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D6B48"/>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2A70"/>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5192"/>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38ED"/>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452"/>
    <w:rsid w:val="00E37922"/>
    <w:rsid w:val="00E406DF"/>
    <w:rsid w:val="00E415D3"/>
    <w:rsid w:val="00E469E4"/>
    <w:rsid w:val="00E475C3"/>
    <w:rsid w:val="00E509B0"/>
    <w:rsid w:val="00E50B11"/>
    <w:rsid w:val="00E54246"/>
    <w:rsid w:val="00E55D8E"/>
    <w:rsid w:val="00E6504C"/>
    <w:rsid w:val="00E6641E"/>
    <w:rsid w:val="00E66F18"/>
    <w:rsid w:val="00E70856"/>
    <w:rsid w:val="00E727DE"/>
    <w:rsid w:val="00E74A30"/>
    <w:rsid w:val="00E77778"/>
    <w:rsid w:val="00E77B7E"/>
    <w:rsid w:val="00E77BA8"/>
    <w:rsid w:val="00E822C2"/>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1CF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000986"/>
  <w15:docId w15:val="{D653EDBA-E120-4B70-BDAF-5CEE6F92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601756D1614C3EBDE4426DF344FDBC"/>
        <w:category>
          <w:name w:val="Allmänt"/>
          <w:gallery w:val="placeholder"/>
        </w:category>
        <w:types>
          <w:type w:val="bbPlcHdr"/>
        </w:types>
        <w:behaviors>
          <w:behavior w:val="content"/>
        </w:behaviors>
        <w:guid w:val="{FB522939-1F88-4274-8478-1EC10DC72CD4}"/>
      </w:docPartPr>
      <w:docPartBody>
        <w:p w:rsidR="00DE4158" w:rsidRDefault="00245D49" w:rsidP="00245D49">
          <w:pPr>
            <w:pStyle w:val="9E601756D1614C3EBDE4426DF344FDBC"/>
          </w:pPr>
          <w:r>
            <w:rPr>
              <w:rStyle w:val="Platshllartext"/>
            </w:rPr>
            <w:t xml:space="preserve"> </w:t>
          </w:r>
        </w:p>
      </w:docPartBody>
    </w:docPart>
    <w:docPart>
      <w:docPartPr>
        <w:name w:val="6D437D33AE8849D5BEAA1B92BE6D9AE8"/>
        <w:category>
          <w:name w:val="Allmänt"/>
          <w:gallery w:val="placeholder"/>
        </w:category>
        <w:types>
          <w:type w:val="bbPlcHdr"/>
        </w:types>
        <w:behaviors>
          <w:behavior w:val="content"/>
        </w:behaviors>
        <w:guid w:val="{E5D2B226-155B-4E47-BD35-2930918B5FF9}"/>
      </w:docPartPr>
      <w:docPartBody>
        <w:p w:rsidR="00DE4158" w:rsidRDefault="00245D49" w:rsidP="00245D49">
          <w:pPr>
            <w:pStyle w:val="6D437D33AE8849D5BEAA1B92BE6D9AE8"/>
          </w:pPr>
          <w:r>
            <w:rPr>
              <w:rStyle w:val="Platshllartext"/>
            </w:rPr>
            <w:t xml:space="preserve"> </w:t>
          </w:r>
        </w:p>
      </w:docPartBody>
    </w:docPart>
    <w:docPart>
      <w:docPartPr>
        <w:name w:val="83AC26ECABDA45B3A37B326C69154DA7"/>
        <w:category>
          <w:name w:val="Allmänt"/>
          <w:gallery w:val="placeholder"/>
        </w:category>
        <w:types>
          <w:type w:val="bbPlcHdr"/>
        </w:types>
        <w:behaviors>
          <w:behavior w:val="content"/>
        </w:behaviors>
        <w:guid w:val="{8A9B9202-5AB4-4D38-ACD3-4A6FF9281318}"/>
      </w:docPartPr>
      <w:docPartBody>
        <w:p w:rsidR="00DE4158" w:rsidRDefault="00245D49" w:rsidP="00245D49">
          <w:pPr>
            <w:pStyle w:val="83AC26ECABDA45B3A37B326C69154DA7"/>
          </w:pPr>
          <w:r>
            <w:rPr>
              <w:rStyle w:val="Platshllartext"/>
            </w:rPr>
            <w:t xml:space="preserve"> </w:t>
          </w:r>
        </w:p>
      </w:docPartBody>
    </w:docPart>
    <w:docPart>
      <w:docPartPr>
        <w:name w:val="84621C0B335A498BBA6FC3DE87B7B832"/>
        <w:category>
          <w:name w:val="Allmänt"/>
          <w:gallery w:val="placeholder"/>
        </w:category>
        <w:types>
          <w:type w:val="bbPlcHdr"/>
        </w:types>
        <w:behaviors>
          <w:behavior w:val="content"/>
        </w:behaviors>
        <w:guid w:val="{F6C25D0D-3D6B-4F50-A563-CC4A32E8DE0A}"/>
      </w:docPartPr>
      <w:docPartBody>
        <w:p w:rsidR="00DE4158" w:rsidRDefault="00245D49" w:rsidP="00245D49">
          <w:pPr>
            <w:pStyle w:val="84621C0B335A498BBA6FC3DE87B7B832"/>
          </w:pPr>
          <w:r>
            <w:rPr>
              <w:rStyle w:val="Platshllartext"/>
            </w:rPr>
            <w:t xml:space="preserve"> </w:t>
          </w:r>
        </w:p>
      </w:docPartBody>
    </w:docPart>
    <w:docPart>
      <w:docPartPr>
        <w:name w:val="479AFC9A32C2464FBDF2238BE9621E4B"/>
        <w:category>
          <w:name w:val="Allmänt"/>
          <w:gallery w:val="placeholder"/>
        </w:category>
        <w:types>
          <w:type w:val="bbPlcHdr"/>
        </w:types>
        <w:behaviors>
          <w:behavior w:val="content"/>
        </w:behaviors>
        <w:guid w:val="{B14DA9D6-9B67-4773-82FE-920949879891}"/>
      </w:docPartPr>
      <w:docPartBody>
        <w:p w:rsidR="00DE4158" w:rsidRDefault="00245D49" w:rsidP="00245D49">
          <w:pPr>
            <w:pStyle w:val="479AFC9A32C2464FBDF2238BE9621E4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D49"/>
    <w:rsid w:val="00245D49"/>
    <w:rsid w:val="0075075C"/>
    <w:rsid w:val="007571B0"/>
    <w:rsid w:val="00DE41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65413D2285049F896E5B9C68125A8A2">
    <w:name w:val="F65413D2285049F896E5B9C68125A8A2"/>
    <w:rsid w:val="00245D49"/>
  </w:style>
  <w:style w:type="character" w:styleId="Platshllartext">
    <w:name w:val="Placeholder Text"/>
    <w:basedOn w:val="Standardstycketeckensnitt"/>
    <w:uiPriority w:val="99"/>
    <w:semiHidden/>
    <w:rsid w:val="00245D49"/>
    <w:rPr>
      <w:noProof w:val="0"/>
      <w:color w:val="808080"/>
    </w:rPr>
  </w:style>
  <w:style w:type="paragraph" w:customStyle="1" w:styleId="A51C7122FA4040A99AE297ECCECF46BE">
    <w:name w:val="A51C7122FA4040A99AE297ECCECF46BE"/>
    <w:rsid w:val="00245D49"/>
  </w:style>
  <w:style w:type="paragraph" w:customStyle="1" w:styleId="A8E43BE61BC14D2CB766C03DBD9801DB">
    <w:name w:val="A8E43BE61BC14D2CB766C03DBD9801DB"/>
    <w:rsid w:val="00245D49"/>
  </w:style>
  <w:style w:type="paragraph" w:customStyle="1" w:styleId="37C176A652DF48E8A85BADDEE60BF0F2">
    <w:name w:val="37C176A652DF48E8A85BADDEE60BF0F2"/>
    <w:rsid w:val="00245D49"/>
  </w:style>
  <w:style w:type="paragraph" w:customStyle="1" w:styleId="9E601756D1614C3EBDE4426DF344FDBC">
    <w:name w:val="9E601756D1614C3EBDE4426DF344FDBC"/>
    <w:rsid w:val="00245D49"/>
  </w:style>
  <w:style w:type="paragraph" w:customStyle="1" w:styleId="6D437D33AE8849D5BEAA1B92BE6D9AE8">
    <w:name w:val="6D437D33AE8849D5BEAA1B92BE6D9AE8"/>
    <w:rsid w:val="00245D49"/>
  </w:style>
  <w:style w:type="paragraph" w:customStyle="1" w:styleId="B265F053652442ABB5DDD09F413D7018">
    <w:name w:val="B265F053652442ABB5DDD09F413D7018"/>
    <w:rsid w:val="00245D49"/>
  </w:style>
  <w:style w:type="paragraph" w:customStyle="1" w:styleId="D7E92CF2CAA74B468465BED6BBF1FA3F">
    <w:name w:val="D7E92CF2CAA74B468465BED6BBF1FA3F"/>
    <w:rsid w:val="00245D49"/>
  </w:style>
  <w:style w:type="paragraph" w:customStyle="1" w:styleId="23265A022FC14B2D8721120304FAB6BE">
    <w:name w:val="23265A022FC14B2D8721120304FAB6BE"/>
    <w:rsid w:val="00245D49"/>
  </w:style>
  <w:style w:type="paragraph" w:customStyle="1" w:styleId="83AC26ECABDA45B3A37B326C69154DA7">
    <w:name w:val="83AC26ECABDA45B3A37B326C69154DA7"/>
    <w:rsid w:val="00245D49"/>
  </w:style>
  <w:style w:type="paragraph" w:customStyle="1" w:styleId="84621C0B335A498BBA6FC3DE87B7B832">
    <w:name w:val="84621C0B335A498BBA6FC3DE87B7B832"/>
    <w:rsid w:val="00245D49"/>
  </w:style>
  <w:style w:type="paragraph" w:customStyle="1" w:styleId="038CDE18F9A540C7AAF82B30071F8776">
    <w:name w:val="038CDE18F9A540C7AAF82B30071F8776"/>
    <w:rsid w:val="00245D49"/>
  </w:style>
  <w:style w:type="paragraph" w:customStyle="1" w:styleId="ABBF8F58E9BF467B94B29CB807A4EA2C">
    <w:name w:val="ABBF8F58E9BF467B94B29CB807A4EA2C"/>
    <w:rsid w:val="00245D49"/>
  </w:style>
  <w:style w:type="paragraph" w:customStyle="1" w:styleId="26318AB9D8154E32AC4D327528785320">
    <w:name w:val="26318AB9D8154E32AC4D327528785320"/>
    <w:rsid w:val="00245D49"/>
  </w:style>
  <w:style w:type="paragraph" w:customStyle="1" w:styleId="59E17F1261FD4F61BA50664289FFB1E6">
    <w:name w:val="59E17F1261FD4F61BA50664289FFB1E6"/>
    <w:rsid w:val="00245D49"/>
  </w:style>
  <w:style w:type="paragraph" w:customStyle="1" w:styleId="658698C74A6E493DA3AF012C0B31F4AD">
    <w:name w:val="658698C74A6E493DA3AF012C0B31F4AD"/>
    <w:rsid w:val="00245D49"/>
  </w:style>
  <w:style w:type="paragraph" w:customStyle="1" w:styleId="479AFC9A32C2464FBDF2238BE9621E4B">
    <w:name w:val="479AFC9A32C2464FBDF2238BE9621E4B"/>
    <w:rsid w:val="00245D49"/>
  </w:style>
  <w:style w:type="paragraph" w:customStyle="1" w:styleId="F6BB4B131CF849EC8BD07B9B3ECB3D77">
    <w:name w:val="F6BB4B131CF849EC8BD07B9B3ECB3D77"/>
    <w:rsid w:val="00245D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15333a12-4768-401d-adee-48351e012d10</RD_Svarsid>
  </documentManagement>
</p:properties>
</file>

<file path=customXml/item2.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2019-06-26T00:00:00</HeaderDate>
    <Office/>
    <Dnr>Ku2019/01265/CSM</Dnr>
    <ParagrafNr/>
    <DocumentTitle/>
    <VisitingAddress/>
    <Extra1/>
    <Extra2/>
    <Extra3>Angelika Bengtsson</Extra3>
    <Number/>
    <Recipient>Till riksdagen</Recipient>
    <SenderText/>
    <DocNumber/>
    <Doclanguage>1053</Doclanguage>
    <Appendix/>
    <LogotypeName>RK_LOGO_SV_BW.emf</LogotypeName>
  </BaseInfo>
</DocumentInfo>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7CE365927190AF41B2548FAD78CC61CF" ma:contentTypeVersion="1" ma:contentTypeDescription="Skapa nytt dokument med möjlighet att välja RK-mall" ma:contentTypeScope="" ma:versionID="c0223debd8e55502ed2399f7064d042d">
  <xsd:schema xmlns:xsd="http://www.w3.org/2001/XMLSchema" xmlns:xs="http://www.w3.org/2001/XMLSchema" xmlns:p="http://schemas.microsoft.com/office/2006/metadata/properties" xmlns:ns2="4e9c2f0c-7bf8-49af-8356-cbf363fc78a7" xmlns:ns3="cc625d36-bb37-4650-91b9-0c96159295ba" xmlns:ns4="18f3d968-6251-40b0-9f11-012b293496c2" xmlns:ns5="dc0cb0d3-b4db-401c-9419-d870d21d16fe" targetNamespace="http://schemas.microsoft.com/office/2006/metadata/properties" ma:root="true" ma:fieldsID="219d65f30debdf4b743d3896247c7a64" ns2:_="" ns3:_="" ns4:_="" ns5:_="">
    <xsd:import namespace="4e9c2f0c-7bf8-49af-8356-cbf363fc78a7"/>
    <xsd:import namespace="cc625d36-bb37-4650-91b9-0c96159295ba"/>
    <xsd:import namespace="18f3d968-6251-40b0-9f11-012b293496c2"/>
    <xsd:import namespace="dc0cb0d3-b4db-401c-9419-d870d21d16fe"/>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f4488f69-d954-4904-95f9-beffada27839}" ma:internalName="TaxCatchAllLabel" ma:readOnly="true" ma:showField="CatchAllDataLabel" ma:web="9ef1f7d3-97dd-4513-97d8-afbbdf75bfed">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f4488f69-d954-4904-95f9-beffada27839}" ma:internalName="TaxCatchAll" ma:showField="CatchAllData" ma:web="9ef1f7d3-97dd-4513-97d8-afbbdf75bfed">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cb0d3-b4db-401c-9419-d870d21d16fe"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92D1C-9369-472A-A3CD-6924E7D6AAB8}"/>
</file>

<file path=customXml/itemProps2.xml><?xml version="1.0" encoding="utf-8"?>
<ds:datastoreItem xmlns:ds="http://schemas.openxmlformats.org/officeDocument/2006/customXml" ds:itemID="{A66B1439-FEBF-4709-9669-6CC7256AB69F}"/>
</file>

<file path=customXml/itemProps3.xml><?xml version="1.0" encoding="utf-8"?>
<ds:datastoreItem xmlns:ds="http://schemas.openxmlformats.org/officeDocument/2006/customXml" ds:itemID="{B6E6F549-B01A-441E-94E0-9CAC21458C78}"/>
</file>

<file path=customXml/itemProps4.xml><?xml version="1.0" encoding="utf-8"?>
<ds:datastoreItem xmlns:ds="http://schemas.openxmlformats.org/officeDocument/2006/customXml" ds:itemID="{41C999DF-C1C6-4692-91A7-D6D024C4730E}"/>
</file>

<file path=customXml/itemProps5.xml><?xml version="1.0" encoding="utf-8"?>
<ds:datastoreItem xmlns:ds="http://schemas.openxmlformats.org/officeDocument/2006/customXml" ds:itemID="{7899663C-8EA6-4EFA-8677-2E756CFF7739}"/>
</file>

<file path=customXml/itemProps6.xml><?xml version="1.0" encoding="utf-8"?>
<ds:datastoreItem xmlns:ds="http://schemas.openxmlformats.org/officeDocument/2006/customXml" ds:itemID="{32A49655-3BD2-4984-9EBE-722E35297021}"/>
</file>

<file path=customXml/itemProps7.xml><?xml version="1.0" encoding="utf-8"?>
<ds:datastoreItem xmlns:ds="http://schemas.openxmlformats.org/officeDocument/2006/customXml" ds:itemID="{56FFD9F1-2E4E-4AA8-9F57-3B27DFA6DFEA}"/>
</file>

<file path=docProps/app.xml><?xml version="1.0" encoding="utf-8"?>
<Properties xmlns="http://schemas.openxmlformats.org/officeDocument/2006/extended-properties" xmlns:vt="http://schemas.openxmlformats.org/officeDocument/2006/docPropsVTypes">
  <Template>RK Basmall</Template>
  <TotalTime>0</TotalTime>
  <Pages>1</Pages>
  <Words>192</Words>
  <Characters>1020</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Johansson</dc:creator>
  <cp:keywords/>
  <dc:description/>
  <cp:lastModifiedBy>Ana Gianoni Fransson</cp:lastModifiedBy>
  <cp:revision>4</cp:revision>
  <cp:lastPrinted>2019-06-19T10:05:00Z</cp:lastPrinted>
  <dcterms:created xsi:type="dcterms:W3CDTF">2019-06-19T10:07:00Z</dcterms:created>
  <dcterms:modified xsi:type="dcterms:W3CDTF">2019-06-26T10:18:00Z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0e4d64e5-8bb9-4e06-80fa-2d31e64a3df1</vt:lpwstr>
  </property>
  <property fmtid="{D5CDD505-2E9C-101B-9397-08002B2CF9AE}" pid="7" name="c9cd366cc722410295b9eacffbd73909">
    <vt:lpwstr/>
  </property>
  <property fmtid="{D5CDD505-2E9C-101B-9397-08002B2CF9AE}" pid="8" name="TaxKeyword">
    <vt:lpwstr/>
  </property>
  <property fmtid="{D5CDD505-2E9C-101B-9397-08002B2CF9AE}" pid="9" name="TaxKeywordTaxHTField">
    <vt:lpwstr/>
  </property>
</Properties>
</file>