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6E71" w14:textId="77777777" w:rsidR="00AD2996" w:rsidRDefault="00AD2996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2020/21:191 av Margareta </w:t>
      </w:r>
      <w:proofErr w:type="spellStart"/>
      <w:r>
        <w:t>Cederfelt</w:t>
      </w:r>
      <w:proofErr w:type="spellEnd"/>
      <w:r>
        <w:t xml:space="preserve"> (M)</w:t>
      </w:r>
      <w:r>
        <w:br/>
        <w:t>En trafiksäker hantering av elsparkcyklar</w:t>
      </w:r>
    </w:p>
    <w:p w14:paraId="6294B1B3" w14:textId="77777777" w:rsidR="00AD2996" w:rsidRDefault="00AD2996" w:rsidP="002749F7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mig om jag är beredd att vidta åtgärder till gagn för en fortsatt användning av elsparkcyklar och för att förhindra att elsparkcyklar stör ordningen i det offentliga rummet. </w:t>
      </w:r>
    </w:p>
    <w:p w14:paraId="7D721942" w14:textId="77777777" w:rsidR="00DD3345" w:rsidRDefault="00B43DA0" w:rsidP="00DD3345">
      <w:pPr>
        <w:pStyle w:val="Brdtext"/>
      </w:pPr>
      <w:r>
        <w:t xml:space="preserve">Elsparkcyklarna innebär en </w:t>
      </w:r>
      <w:r w:rsidRPr="00B43DA0">
        <w:t xml:space="preserve">ökad mobilitet </w:t>
      </w:r>
      <w:r>
        <w:t xml:space="preserve">för den enskilde på ett område där teknikutvecklingen går snabbt. Ökad mobilitet får dock inte ske </w:t>
      </w:r>
      <w:r w:rsidRPr="00B43DA0">
        <w:t xml:space="preserve">till priset av trafiksäkerhet. </w:t>
      </w:r>
    </w:p>
    <w:p w14:paraId="1D3FF523" w14:textId="77777777" w:rsidR="00DD3345" w:rsidRDefault="00B7164A" w:rsidP="00DD3345">
      <w:pPr>
        <w:pStyle w:val="Brdtext"/>
      </w:pPr>
      <w:r>
        <w:t xml:space="preserve">Regeringen </w:t>
      </w:r>
      <w:r w:rsidR="00B1002C">
        <w:t xml:space="preserve">uppdrog </w:t>
      </w:r>
      <w:r>
        <w:t xml:space="preserve">i oktober 2019 </w:t>
      </w:r>
      <w:r w:rsidR="00B1002C">
        <w:t>åt</w:t>
      </w:r>
      <w:r>
        <w:t xml:space="preserve"> Transportstyrelsen att utreda behov av förenklade regler för eldrivna </w:t>
      </w:r>
      <w:proofErr w:type="spellStart"/>
      <w:r>
        <w:t>enpersonsfordon</w:t>
      </w:r>
      <w:proofErr w:type="spellEnd"/>
      <w:r>
        <w:t xml:space="preserve">. </w:t>
      </w:r>
      <w:r w:rsidR="00DD3345">
        <w:t xml:space="preserve">I uppdraget ingår bland annat att </w:t>
      </w:r>
      <w:r w:rsidR="00DD3345" w:rsidRPr="00DD3345">
        <w:t>Transportstyrelsen</w:t>
      </w:r>
      <w:r w:rsidR="005A2C25">
        <w:t xml:space="preserve"> ska</w:t>
      </w:r>
      <w:r w:rsidR="00DD3345" w:rsidRPr="00DD3345">
        <w:t xml:space="preserve"> utreda behovet av regeländringar för att åstadkomma ett trafiksäkert och miljövänligt användande av eldrivna </w:t>
      </w:r>
      <w:proofErr w:type="spellStart"/>
      <w:r w:rsidR="00DD3345" w:rsidRPr="00DD3345">
        <w:t>enpersonsfordon</w:t>
      </w:r>
      <w:proofErr w:type="spellEnd"/>
      <w:r w:rsidR="00DD3345" w:rsidRPr="00DD3345">
        <w:t xml:space="preserve">, som också underlättar för användarna. </w:t>
      </w:r>
    </w:p>
    <w:p w14:paraId="39ABF271" w14:textId="77777777" w:rsidR="000D36E0" w:rsidRDefault="00DD3345" w:rsidP="000D36E0">
      <w:pPr>
        <w:pStyle w:val="Brdtext"/>
      </w:pPr>
      <w:r w:rsidRPr="00DD3345">
        <w:t xml:space="preserve">Utredningen ska omfatta alla </w:t>
      </w:r>
      <w:r w:rsidR="00A93FD1">
        <w:t xml:space="preserve">relevanta </w:t>
      </w:r>
      <w:r w:rsidRPr="00DD3345">
        <w:t xml:space="preserve">regler </w:t>
      </w:r>
      <w:r>
        <w:t xml:space="preserve">så som </w:t>
      </w:r>
      <w:r w:rsidRPr="00DD3345">
        <w:t>trafikregler, konstruktionsregler, ordningsregler och regler om flyttning av fordon.</w:t>
      </w:r>
      <w:r>
        <w:t xml:space="preserve"> En slutredovisning ska lämnas senast den 1 mars 2021 vilken ska innehålla förslag till regelförändringar med tillhörande konsekvenser.</w:t>
      </w:r>
      <w:r w:rsidR="0045129B">
        <w:t xml:space="preserve"> </w:t>
      </w:r>
      <w:r w:rsidR="000D36E0">
        <w:t>Det är viktigt att understryka att ett stort ansvar åligger kommunerna att säkerställa att lokala föreskrifter finns på plats för att öka ordningen bland elsparkcyklarna.</w:t>
      </w:r>
    </w:p>
    <w:p w14:paraId="1480B1C5" w14:textId="77777777" w:rsidR="00DD3345" w:rsidRDefault="0035669C" w:rsidP="00DD3345">
      <w:pPr>
        <w:pStyle w:val="Brdtext"/>
      </w:pPr>
      <w:r>
        <w:t xml:space="preserve">Jag följer </w:t>
      </w:r>
      <w:r w:rsidR="00E043B9">
        <w:t xml:space="preserve">denna viktiga </w:t>
      </w:r>
      <w:r>
        <w:t>fråga noggrant.</w:t>
      </w:r>
    </w:p>
    <w:p w14:paraId="28308871" w14:textId="77777777" w:rsidR="00AD2996" w:rsidRDefault="00AD299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3DF632CBA9A43B5832376D9DFDFD26D"/>
          </w:placeholder>
          <w:dataBinding w:prefixMappings="xmlns:ns0='http://lp/documentinfo/RK' " w:xpath="/ns0:DocumentInfo[1]/ns0:BaseInfo[1]/ns0:HeaderDate[1]" w:storeItemID="{1778CF88-44DB-46D9-BCCF-AD171375DF6B}"/>
          <w:date w:fullDate="2020-10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55AC4">
            <w:t>21</w:t>
          </w:r>
          <w:r>
            <w:t xml:space="preserve"> oktober 2020</w:t>
          </w:r>
        </w:sdtContent>
      </w:sdt>
    </w:p>
    <w:p w14:paraId="68EF2187" w14:textId="77777777" w:rsidR="00AD2996" w:rsidRDefault="00AD2996" w:rsidP="00DD3345">
      <w:pPr>
        <w:pStyle w:val="Brdtext"/>
      </w:pPr>
    </w:p>
    <w:p w14:paraId="38E62703" w14:textId="77777777" w:rsidR="00AD2996" w:rsidRDefault="00AD2996" w:rsidP="004E7A8F">
      <w:pPr>
        <w:pStyle w:val="Brdtextutanavstnd"/>
      </w:pPr>
    </w:p>
    <w:p w14:paraId="7073784D" w14:textId="77777777" w:rsidR="00AD2996" w:rsidRDefault="00AD2996" w:rsidP="004E7A8F">
      <w:pPr>
        <w:pStyle w:val="Brdtextutanavstnd"/>
      </w:pPr>
    </w:p>
    <w:p w14:paraId="18DB167D" w14:textId="77777777" w:rsidR="00AD2996" w:rsidRDefault="00AD2996" w:rsidP="00422A41">
      <w:pPr>
        <w:pStyle w:val="Brdtext"/>
      </w:pPr>
      <w:r>
        <w:t>Tomas Eneroth</w:t>
      </w:r>
    </w:p>
    <w:p w14:paraId="27FA7E45" w14:textId="77777777" w:rsidR="00AD2996" w:rsidRPr="00DB48AB" w:rsidRDefault="00AD2996" w:rsidP="00DB48AB">
      <w:pPr>
        <w:pStyle w:val="Brdtext"/>
      </w:pPr>
    </w:p>
    <w:sectPr w:rsidR="00AD2996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3E40" w14:textId="77777777" w:rsidR="00AD2996" w:rsidRDefault="00AD2996" w:rsidP="00A87A54">
      <w:pPr>
        <w:spacing w:after="0" w:line="240" w:lineRule="auto"/>
      </w:pPr>
      <w:r>
        <w:separator/>
      </w:r>
    </w:p>
  </w:endnote>
  <w:endnote w:type="continuationSeparator" w:id="0">
    <w:p w14:paraId="4A840848" w14:textId="77777777" w:rsidR="00AD2996" w:rsidRDefault="00AD299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10D3" w14:textId="77777777" w:rsidR="00CB13A8" w:rsidRDefault="00CB13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3F6F9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CDB71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97D269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C30A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13EABA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39BD5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D83A1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AF0417" w14:textId="77777777" w:rsidTr="00C26068">
      <w:trPr>
        <w:trHeight w:val="227"/>
      </w:trPr>
      <w:tc>
        <w:tcPr>
          <w:tcW w:w="4074" w:type="dxa"/>
        </w:tcPr>
        <w:p w14:paraId="0B22119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09BD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3CC22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98BD" w14:textId="77777777" w:rsidR="00AD2996" w:rsidRDefault="00AD2996" w:rsidP="00A87A54">
      <w:pPr>
        <w:spacing w:after="0" w:line="240" w:lineRule="auto"/>
      </w:pPr>
      <w:r>
        <w:separator/>
      </w:r>
    </w:p>
  </w:footnote>
  <w:footnote w:type="continuationSeparator" w:id="0">
    <w:p w14:paraId="5D39B6A1" w14:textId="77777777" w:rsidR="00AD2996" w:rsidRDefault="00AD299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165D" w14:textId="77777777" w:rsidR="00CB13A8" w:rsidRDefault="00CB13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3A25" w14:textId="77777777" w:rsidR="00CB13A8" w:rsidRDefault="00CB13A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D2996" w14:paraId="70A00D21" w14:textId="77777777" w:rsidTr="00C93EBA">
      <w:trPr>
        <w:trHeight w:val="227"/>
      </w:trPr>
      <w:tc>
        <w:tcPr>
          <w:tcW w:w="5534" w:type="dxa"/>
        </w:tcPr>
        <w:p w14:paraId="2B8D7433" w14:textId="77777777" w:rsidR="00AD2996" w:rsidRPr="007D73AB" w:rsidRDefault="00AD2996">
          <w:pPr>
            <w:pStyle w:val="Sidhuvud"/>
          </w:pPr>
        </w:p>
      </w:tc>
      <w:tc>
        <w:tcPr>
          <w:tcW w:w="3170" w:type="dxa"/>
          <w:vAlign w:val="bottom"/>
        </w:tcPr>
        <w:p w14:paraId="6CAF9314" w14:textId="77777777" w:rsidR="00AD2996" w:rsidRPr="007D73AB" w:rsidRDefault="00AD2996" w:rsidP="00340DE0">
          <w:pPr>
            <w:pStyle w:val="Sidhuvud"/>
          </w:pPr>
        </w:p>
      </w:tc>
      <w:tc>
        <w:tcPr>
          <w:tcW w:w="1134" w:type="dxa"/>
        </w:tcPr>
        <w:p w14:paraId="26AA5C34" w14:textId="77777777" w:rsidR="00AD2996" w:rsidRDefault="00AD2996" w:rsidP="005A703A">
          <w:pPr>
            <w:pStyle w:val="Sidhuvud"/>
          </w:pPr>
        </w:p>
      </w:tc>
    </w:tr>
    <w:tr w:rsidR="00AD2996" w14:paraId="2FA2A078" w14:textId="77777777" w:rsidTr="00C93EBA">
      <w:trPr>
        <w:trHeight w:val="1928"/>
      </w:trPr>
      <w:tc>
        <w:tcPr>
          <w:tcW w:w="5534" w:type="dxa"/>
        </w:tcPr>
        <w:p w14:paraId="4724ADD0" w14:textId="77777777" w:rsidR="00AD2996" w:rsidRPr="00340DE0" w:rsidRDefault="00AD29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7A31DA" wp14:editId="20D7351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2CE418" w14:textId="77777777" w:rsidR="00AD2996" w:rsidRPr="00710A6C" w:rsidRDefault="00AD2996" w:rsidP="00EE3C0F">
          <w:pPr>
            <w:pStyle w:val="Sidhuvud"/>
            <w:rPr>
              <w:b/>
            </w:rPr>
          </w:pPr>
        </w:p>
        <w:p w14:paraId="06375D44" w14:textId="77777777" w:rsidR="00AD2996" w:rsidRDefault="00AD2996" w:rsidP="00EE3C0F">
          <w:pPr>
            <w:pStyle w:val="Sidhuvud"/>
          </w:pPr>
        </w:p>
        <w:p w14:paraId="1501A670" w14:textId="77777777" w:rsidR="00AD2996" w:rsidRDefault="00AD2996" w:rsidP="00EE3C0F">
          <w:pPr>
            <w:pStyle w:val="Sidhuvud"/>
          </w:pPr>
        </w:p>
        <w:p w14:paraId="7B5ADB05" w14:textId="77777777" w:rsidR="00AD2996" w:rsidRDefault="00AD299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CE9901BCE5047F18CEB3BF0835530F0"/>
            </w:placeholder>
            <w:dataBinding w:prefixMappings="xmlns:ns0='http://lp/documentinfo/RK' " w:xpath="/ns0:DocumentInfo[1]/ns0:BaseInfo[1]/ns0:Dnr[1]" w:storeItemID="{1778CF88-44DB-46D9-BCCF-AD171375DF6B}"/>
            <w:text/>
          </w:sdtPr>
          <w:sdtEndPr/>
          <w:sdtContent>
            <w:p w14:paraId="679141D4" w14:textId="77777777" w:rsidR="00AD2996" w:rsidRDefault="00AD2996" w:rsidP="00EE3C0F">
              <w:pPr>
                <w:pStyle w:val="Sidhuvud"/>
              </w:pPr>
              <w:r>
                <w:t>I2020/02571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68F85B294F47DBAC63EE41E1C4FA22"/>
            </w:placeholder>
            <w:showingPlcHdr/>
            <w:dataBinding w:prefixMappings="xmlns:ns0='http://lp/documentinfo/RK' " w:xpath="/ns0:DocumentInfo[1]/ns0:BaseInfo[1]/ns0:DocNumber[1]" w:storeItemID="{1778CF88-44DB-46D9-BCCF-AD171375DF6B}"/>
            <w:text/>
          </w:sdtPr>
          <w:sdtEndPr/>
          <w:sdtContent>
            <w:p w14:paraId="4A975B53" w14:textId="77777777" w:rsidR="00AD2996" w:rsidRDefault="00AD299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975BEA" w14:textId="77777777" w:rsidR="00AD2996" w:rsidRDefault="00AD2996" w:rsidP="00EE3C0F">
          <w:pPr>
            <w:pStyle w:val="Sidhuvud"/>
          </w:pPr>
        </w:p>
      </w:tc>
      <w:tc>
        <w:tcPr>
          <w:tcW w:w="1134" w:type="dxa"/>
        </w:tcPr>
        <w:p w14:paraId="68ADF4E6" w14:textId="77777777" w:rsidR="00AD2996" w:rsidRDefault="00AD2996" w:rsidP="0094502D">
          <w:pPr>
            <w:pStyle w:val="Sidhuvud"/>
          </w:pPr>
        </w:p>
        <w:p w14:paraId="74991409" w14:textId="77777777" w:rsidR="00AD2996" w:rsidRPr="0094502D" w:rsidRDefault="00AD2996" w:rsidP="00EC71A6">
          <w:pPr>
            <w:pStyle w:val="Sidhuvud"/>
          </w:pPr>
        </w:p>
      </w:tc>
    </w:tr>
    <w:tr w:rsidR="00AD2996" w14:paraId="7A65E5A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6162C8924C47CB92AF286FA7227CD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CF2F789" w14:textId="77777777" w:rsidR="00AD2996" w:rsidRPr="00AD2996" w:rsidRDefault="00AD2996" w:rsidP="00340DE0">
              <w:pPr>
                <w:pStyle w:val="Sidhuvud"/>
                <w:rPr>
                  <w:b/>
                </w:rPr>
              </w:pPr>
              <w:r w:rsidRPr="00AD2996">
                <w:rPr>
                  <w:b/>
                </w:rPr>
                <w:t>Infrastrukturdepartementet</w:t>
              </w:r>
            </w:p>
            <w:p w14:paraId="600EF160" w14:textId="77777777" w:rsidR="00AD2996" w:rsidRPr="00340DE0" w:rsidRDefault="00AD2996" w:rsidP="00016BE3">
              <w:pPr>
                <w:pStyle w:val="Sidhuvud"/>
              </w:pPr>
              <w:r w:rsidRPr="00AD2996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A95B98BEA6404081ED5698CCE43E0C"/>
          </w:placeholder>
          <w:dataBinding w:prefixMappings="xmlns:ns0='http://lp/documentinfo/RK' " w:xpath="/ns0:DocumentInfo[1]/ns0:BaseInfo[1]/ns0:Recipient[1]" w:storeItemID="{1778CF88-44DB-46D9-BCCF-AD171375DF6B}"/>
          <w:text w:multiLine="1"/>
        </w:sdtPr>
        <w:sdtEndPr/>
        <w:sdtContent>
          <w:tc>
            <w:tcPr>
              <w:tcW w:w="3170" w:type="dxa"/>
            </w:tcPr>
            <w:p w14:paraId="384EC8F7" w14:textId="77777777" w:rsidR="00AD2996" w:rsidRDefault="00AD29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808472" w14:textId="77777777" w:rsidR="00AD2996" w:rsidRDefault="00AD2996" w:rsidP="003E6020">
          <w:pPr>
            <w:pStyle w:val="Sidhuvud"/>
          </w:pPr>
        </w:p>
      </w:tc>
    </w:tr>
  </w:tbl>
  <w:p w14:paraId="3228022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9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6BE3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6E0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69C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129B"/>
    <w:rsid w:val="004557F3"/>
    <w:rsid w:val="00455AC4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2C25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ADC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11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3FD1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996"/>
    <w:rsid w:val="00AE77EB"/>
    <w:rsid w:val="00AE7BD8"/>
    <w:rsid w:val="00AE7D02"/>
    <w:rsid w:val="00AF0BB7"/>
    <w:rsid w:val="00AF0BDE"/>
    <w:rsid w:val="00AF0EDE"/>
    <w:rsid w:val="00AF4853"/>
    <w:rsid w:val="00AF53B9"/>
    <w:rsid w:val="00AF773E"/>
    <w:rsid w:val="00B00702"/>
    <w:rsid w:val="00B0110B"/>
    <w:rsid w:val="00B0234E"/>
    <w:rsid w:val="00B03382"/>
    <w:rsid w:val="00B06751"/>
    <w:rsid w:val="00B07931"/>
    <w:rsid w:val="00B1002C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DA0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64A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3A8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831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345"/>
    <w:rsid w:val="00DE18F5"/>
    <w:rsid w:val="00DE73D2"/>
    <w:rsid w:val="00DF5BFB"/>
    <w:rsid w:val="00DF5CD6"/>
    <w:rsid w:val="00E022DA"/>
    <w:rsid w:val="00E03BCB"/>
    <w:rsid w:val="00E043B9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493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FFF125"/>
  <w15:docId w15:val="{DFC87E45-27C5-4CAB-89A2-09EFF6D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E9901BCE5047F18CEB3BF083553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A5FCF-7404-491B-A018-DC14F3C2F943}"/>
      </w:docPartPr>
      <w:docPartBody>
        <w:p w:rsidR="009F6675" w:rsidRDefault="001800EE" w:rsidP="001800EE">
          <w:pPr>
            <w:pStyle w:val="ECE9901BCE5047F18CEB3BF0835530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68F85B294F47DBAC63EE41E1C4F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4DB96-2F76-45EE-BD13-F3837301561F}"/>
      </w:docPartPr>
      <w:docPartBody>
        <w:p w:rsidR="009F6675" w:rsidRDefault="001800EE" w:rsidP="001800EE">
          <w:pPr>
            <w:pStyle w:val="E968F85B294F47DBAC63EE41E1C4FA2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6162C8924C47CB92AF286FA7227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1AA56-63C3-4D35-8BB1-DF72817502E5}"/>
      </w:docPartPr>
      <w:docPartBody>
        <w:p w:rsidR="009F6675" w:rsidRDefault="001800EE" w:rsidP="001800EE">
          <w:pPr>
            <w:pStyle w:val="076162C8924C47CB92AF286FA7227CD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A95B98BEA6404081ED5698CCE43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FD0FF-5378-4F3B-95FF-07F0D9BA84E9}"/>
      </w:docPartPr>
      <w:docPartBody>
        <w:p w:rsidR="009F6675" w:rsidRDefault="001800EE" w:rsidP="001800EE">
          <w:pPr>
            <w:pStyle w:val="EDA95B98BEA6404081ED5698CCE43E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DF632CBA9A43B5832376D9DFDFD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A9870-7663-414A-950D-E80821EE7EAB}"/>
      </w:docPartPr>
      <w:docPartBody>
        <w:p w:rsidR="009F6675" w:rsidRDefault="001800EE" w:rsidP="001800EE">
          <w:pPr>
            <w:pStyle w:val="F3DF632CBA9A43B5832376D9DFDFD26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EE"/>
    <w:rsid w:val="001800EE"/>
    <w:rsid w:val="009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51DFBDA1CD1442C86F01AA50AF7AE94">
    <w:name w:val="551DFBDA1CD1442C86F01AA50AF7AE94"/>
    <w:rsid w:val="001800EE"/>
  </w:style>
  <w:style w:type="character" w:styleId="Platshllartext">
    <w:name w:val="Placeholder Text"/>
    <w:basedOn w:val="Standardstycketeckensnitt"/>
    <w:uiPriority w:val="99"/>
    <w:semiHidden/>
    <w:rsid w:val="001800EE"/>
    <w:rPr>
      <w:noProof w:val="0"/>
      <w:color w:val="808080"/>
    </w:rPr>
  </w:style>
  <w:style w:type="paragraph" w:customStyle="1" w:styleId="0E88292729A947419B04D66FF21D8519">
    <w:name w:val="0E88292729A947419B04D66FF21D8519"/>
    <w:rsid w:val="001800EE"/>
  </w:style>
  <w:style w:type="paragraph" w:customStyle="1" w:styleId="7DDC3ED798DB498B97D604A04BD0EE93">
    <w:name w:val="7DDC3ED798DB498B97D604A04BD0EE93"/>
    <w:rsid w:val="001800EE"/>
  </w:style>
  <w:style w:type="paragraph" w:customStyle="1" w:styleId="AD348B5CE59D46E39804411565094FC1">
    <w:name w:val="AD348B5CE59D46E39804411565094FC1"/>
    <w:rsid w:val="001800EE"/>
  </w:style>
  <w:style w:type="paragraph" w:customStyle="1" w:styleId="ECE9901BCE5047F18CEB3BF0835530F0">
    <w:name w:val="ECE9901BCE5047F18CEB3BF0835530F0"/>
    <w:rsid w:val="001800EE"/>
  </w:style>
  <w:style w:type="paragraph" w:customStyle="1" w:styleId="E968F85B294F47DBAC63EE41E1C4FA22">
    <w:name w:val="E968F85B294F47DBAC63EE41E1C4FA22"/>
    <w:rsid w:val="001800EE"/>
  </w:style>
  <w:style w:type="paragraph" w:customStyle="1" w:styleId="166541BD41B14FD68C943CC7A6A891CC">
    <w:name w:val="166541BD41B14FD68C943CC7A6A891CC"/>
    <w:rsid w:val="001800EE"/>
  </w:style>
  <w:style w:type="paragraph" w:customStyle="1" w:styleId="A4F9DB5D49764B359F72E6137A2F3694">
    <w:name w:val="A4F9DB5D49764B359F72E6137A2F3694"/>
    <w:rsid w:val="001800EE"/>
  </w:style>
  <w:style w:type="paragraph" w:customStyle="1" w:styleId="B2E1204BF1384ECCA20E8B8A57D9E288">
    <w:name w:val="B2E1204BF1384ECCA20E8B8A57D9E288"/>
    <w:rsid w:val="001800EE"/>
  </w:style>
  <w:style w:type="paragraph" w:customStyle="1" w:styleId="076162C8924C47CB92AF286FA7227CDE">
    <w:name w:val="076162C8924C47CB92AF286FA7227CDE"/>
    <w:rsid w:val="001800EE"/>
  </w:style>
  <w:style w:type="paragraph" w:customStyle="1" w:styleId="EDA95B98BEA6404081ED5698CCE43E0C">
    <w:name w:val="EDA95B98BEA6404081ED5698CCE43E0C"/>
    <w:rsid w:val="001800EE"/>
  </w:style>
  <w:style w:type="paragraph" w:customStyle="1" w:styleId="E968F85B294F47DBAC63EE41E1C4FA221">
    <w:name w:val="E968F85B294F47DBAC63EE41E1C4FA221"/>
    <w:rsid w:val="001800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6162C8924C47CB92AF286FA7227CDE1">
    <w:name w:val="076162C8924C47CB92AF286FA7227CDE1"/>
    <w:rsid w:val="001800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FB06D45B604C1482F522B08DBF6764">
    <w:name w:val="72FB06D45B604C1482F522B08DBF6764"/>
    <w:rsid w:val="001800EE"/>
  </w:style>
  <w:style w:type="paragraph" w:customStyle="1" w:styleId="52FA1112E4E44AFF99A905FD477B154F">
    <w:name w:val="52FA1112E4E44AFF99A905FD477B154F"/>
    <w:rsid w:val="001800EE"/>
  </w:style>
  <w:style w:type="paragraph" w:customStyle="1" w:styleId="86799523616049FC88617A90ACB168D3">
    <w:name w:val="86799523616049FC88617A90ACB168D3"/>
    <w:rsid w:val="001800EE"/>
  </w:style>
  <w:style w:type="paragraph" w:customStyle="1" w:styleId="A97E225C376F4EC5931146D7A391F8ED">
    <w:name w:val="A97E225C376F4EC5931146D7A391F8ED"/>
    <w:rsid w:val="001800EE"/>
  </w:style>
  <w:style w:type="paragraph" w:customStyle="1" w:styleId="6D1EFFC3BE0949DC998D139E3CE0F82F">
    <w:name w:val="6D1EFFC3BE0949DC998D139E3CE0F82F"/>
    <w:rsid w:val="001800EE"/>
  </w:style>
  <w:style w:type="paragraph" w:customStyle="1" w:styleId="F3DF632CBA9A43B5832376D9DFDFD26D">
    <w:name w:val="F3DF632CBA9A43B5832376D9DFDFD26D"/>
    <w:rsid w:val="001800EE"/>
  </w:style>
  <w:style w:type="paragraph" w:customStyle="1" w:styleId="2F6A4FE1DF414F7A9D7C37BB732A3FBC">
    <w:name w:val="2F6A4FE1DF414F7A9D7C37BB732A3FBC"/>
    <w:rsid w:val="00180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7af07ea6-746f-42e4-b8d2-aed72de9d70c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2020-10-21T00:00:00</HeaderDate>
    <Office/>
    <Dnr>I2020/02571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6E00-D783-4D2F-8658-E09641C6D6D2}"/>
</file>

<file path=customXml/itemProps2.xml><?xml version="1.0" encoding="utf-8"?>
<ds:datastoreItem xmlns:ds="http://schemas.openxmlformats.org/officeDocument/2006/customXml" ds:itemID="{46421ED7-F01A-450C-AE44-29CD629FFF4C}"/>
</file>

<file path=customXml/itemProps3.xml><?xml version="1.0" encoding="utf-8"?>
<ds:datastoreItem xmlns:ds="http://schemas.openxmlformats.org/officeDocument/2006/customXml" ds:itemID="{83BAC1DD-5A70-4F8E-974D-640B080A7F22}"/>
</file>

<file path=customXml/itemProps4.xml><?xml version="1.0" encoding="utf-8"?>
<ds:datastoreItem xmlns:ds="http://schemas.openxmlformats.org/officeDocument/2006/customXml" ds:itemID="{2EA7A2EC-9EAA-4B92-9CC0-CE0BAC5B6C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A80BFF-ABD3-4CCF-86ED-1FE08277973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6421ED7-F01A-450C-AE44-29CD629FFF4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778CF88-44DB-46D9-BCCF-AD171375DF6B}"/>
</file>

<file path=customXml/itemProps8.xml><?xml version="1.0" encoding="utf-8"?>
<ds:datastoreItem xmlns:ds="http://schemas.openxmlformats.org/officeDocument/2006/customXml" ds:itemID="{1A1984ED-1EB3-45D4-A32F-1FA7A51F007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215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191 Margareta Cederfelt (M) En trafiksäker hantering av elsparkcyklar.docx</dc:title>
  <dc:subject/>
  <dc:creator>Sofie Mååg</dc:creator>
  <cp:keywords/>
  <dc:description/>
  <cp:lastModifiedBy>Annica Liljedahl</cp:lastModifiedBy>
  <cp:revision>2</cp:revision>
  <dcterms:created xsi:type="dcterms:W3CDTF">2020-10-21T06:00:00Z</dcterms:created>
  <dcterms:modified xsi:type="dcterms:W3CDTF">2020-10-21T06:00:00Z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