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74323" w14:textId="5BF6C035" w:rsidR="009E2C4F" w:rsidRDefault="009E2C4F" w:rsidP="00DA0661">
      <w:pPr>
        <w:pStyle w:val="Rubrik"/>
      </w:pPr>
      <w:bookmarkStart w:id="0" w:name="Start"/>
      <w:bookmarkEnd w:id="0"/>
      <w:r>
        <w:t>S</w:t>
      </w:r>
      <w:r w:rsidR="00A35DBE">
        <w:t>var på fråga 2018/19:249</w:t>
      </w:r>
      <w:r>
        <w:t xml:space="preserve"> av </w:t>
      </w:r>
      <w:r w:rsidR="00514B27">
        <w:t>Lars Beckman</w:t>
      </w:r>
      <w:r>
        <w:t xml:space="preserve"> (</w:t>
      </w:r>
      <w:r w:rsidR="00514B27">
        <w:t>M</w:t>
      </w:r>
      <w:r>
        <w:t xml:space="preserve">) </w:t>
      </w:r>
      <w:r w:rsidR="00514B27">
        <w:t>Kontantinsättning</w:t>
      </w:r>
    </w:p>
    <w:p w14:paraId="1D2EEF6C" w14:textId="30A7C58A" w:rsidR="00F552AA" w:rsidRDefault="00514B27" w:rsidP="00D43950">
      <w:pPr>
        <w:pStyle w:val="Brdtext"/>
      </w:pPr>
      <w:r>
        <w:t>Lars Beckman</w:t>
      </w:r>
      <w:r w:rsidR="00F552AA">
        <w:t xml:space="preserve"> har frågat mig om</w:t>
      </w:r>
      <w:r>
        <w:t xml:space="preserve"> vilka åtgärder jag avser vidta för att säkerställa kontanthanteringen för företag i hela Sverige.</w:t>
      </w:r>
    </w:p>
    <w:p w14:paraId="742A09D2" w14:textId="64B83346" w:rsidR="00AB7031" w:rsidRDefault="00AB7031" w:rsidP="00AB7031">
      <w:pPr>
        <w:pStyle w:val="Brdtext"/>
      </w:pPr>
      <w:r w:rsidRPr="0016167D">
        <w:t xml:space="preserve">Riksbankskommitténs förslag </w:t>
      </w:r>
      <w:r>
        <w:t>Tryggad tillgång till kontanter (SOU 2018:42) innehåller förslag om att säkerställa en rimlig tillgång till insättning av dags</w:t>
      </w:r>
      <w:r w:rsidR="00630B86">
        <w:softHyphen/>
      </w:r>
      <w:r>
        <w:t xml:space="preserve">kassor för företag och ideella organisationer. Utredningens förslag </w:t>
      </w:r>
      <w:r w:rsidRPr="0016167D">
        <w:t>har remiss</w:t>
      </w:r>
      <w:bookmarkStart w:id="1" w:name="_GoBack"/>
      <w:bookmarkEnd w:id="1"/>
      <w:r w:rsidRPr="0016167D">
        <w:t xml:space="preserve">behandlats och flera </w:t>
      </w:r>
      <w:r>
        <w:t>viktiga</w:t>
      </w:r>
      <w:r w:rsidRPr="0016167D">
        <w:t xml:space="preserve"> remissynpunkter har inkommit. Frågan bered</w:t>
      </w:r>
      <w:r>
        <w:t>s nu i Regeringskansliet.</w:t>
      </w:r>
    </w:p>
    <w:p w14:paraId="6DDCA3B8" w14:textId="35456D14" w:rsidR="00F552AA" w:rsidRDefault="00F552AA" w:rsidP="00D43950">
      <w:pPr>
        <w:pStyle w:val="Brdtext"/>
      </w:pPr>
      <w:r>
        <w:t xml:space="preserve">Stockholm den </w:t>
      </w:r>
      <w:r w:rsidR="00514B27">
        <w:t>27</w:t>
      </w:r>
      <w:r>
        <w:t xml:space="preserve"> februari 2019</w:t>
      </w:r>
    </w:p>
    <w:p w14:paraId="57B3E540" w14:textId="77777777" w:rsidR="00F552AA" w:rsidRDefault="00F552AA" w:rsidP="00D43950">
      <w:pPr>
        <w:pStyle w:val="Brdtext"/>
      </w:pPr>
    </w:p>
    <w:p w14:paraId="13B231EE" w14:textId="7B46249E" w:rsidR="009E2C4F" w:rsidRPr="00DB48AB" w:rsidRDefault="00F552AA" w:rsidP="00D43950">
      <w:pPr>
        <w:pStyle w:val="Brdtext"/>
      </w:pPr>
      <w:r>
        <w:t>Per Bolund</w:t>
      </w:r>
    </w:p>
    <w:sectPr w:rsidR="009E2C4F" w:rsidRPr="00DB48AB" w:rsidSect="009E2C4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AEEF0" w14:textId="77777777" w:rsidR="009E2C4F" w:rsidRDefault="009E2C4F" w:rsidP="00A87A54">
      <w:pPr>
        <w:spacing w:after="0" w:line="240" w:lineRule="auto"/>
      </w:pPr>
      <w:r>
        <w:separator/>
      </w:r>
    </w:p>
  </w:endnote>
  <w:endnote w:type="continuationSeparator" w:id="0">
    <w:p w14:paraId="188E66E4" w14:textId="77777777" w:rsidR="009E2C4F" w:rsidRDefault="009E2C4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CB38D" w14:textId="77777777" w:rsidR="00A35DBE" w:rsidRDefault="00A35DB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BDB96C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A586304" w14:textId="389A72A1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5279F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462083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6EDF3A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235042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1AA696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7955EC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FF00FA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EA36824" w14:textId="77777777" w:rsidTr="00C26068">
      <w:trPr>
        <w:trHeight w:val="227"/>
      </w:trPr>
      <w:tc>
        <w:tcPr>
          <w:tcW w:w="4074" w:type="dxa"/>
        </w:tcPr>
        <w:p w14:paraId="7860B78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16C9BD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DDEE92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23BE8" w14:textId="77777777" w:rsidR="009E2C4F" w:rsidRDefault="009E2C4F" w:rsidP="00A87A54">
      <w:pPr>
        <w:spacing w:after="0" w:line="240" w:lineRule="auto"/>
      </w:pPr>
      <w:r>
        <w:separator/>
      </w:r>
    </w:p>
  </w:footnote>
  <w:footnote w:type="continuationSeparator" w:id="0">
    <w:p w14:paraId="2441B277" w14:textId="77777777" w:rsidR="009E2C4F" w:rsidRDefault="009E2C4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C7B0F" w14:textId="77777777" w:rsidR="00A35DBE" w:rsidRDefault="00A35DB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42A13" w14:textId="77777777" w:rsidR="00A35DBE" w:rsidRDefault="00A35DB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E2C4F" w14:paraId="0067C66E" w14:textId="77777777" w:rsidTr="00C93EBA">
      <w:trPr>
        <w:trHeight w:val="227"/>
      </w:trPr>
      <w:tc>
        <w:tcPr>
          <w:tcW w:w="5534" w:type="dxa"/>
        </w:tcPr>
        <w:p w14:paraId="676E863B" w14:textId="3A73752D" w:rsidR="009E2C4F" w:rsidRPr="007D73AB" w:rsidRDefault="009E2C4F">
          <w:pPr>
            <w:pStyle w:val="Sidhuvud"/>
          </w:pPr>
        </w:p>
      </w:tc>
      <w:tc>
        <w:tcPr>
          <w:tcW w:w="3170" w:type="dxa"/>
          <w:vAlign w:val="bottom"/>
        </w:tcPr>
        <w:p w14:paraId="1620783A" w14:textId="77777777" w:rsidR="009E2C4F" w:rsidRPr="007D73AB" w:rsidRDefault="009E2C4F" w:rsidP="00340DE0">
          <w:pPr>
            <w:pStyle w:val="Sidhuvud"/>
          </w:pPr>
        </w:p>
      </w:tc>
      <w:tc>
        <w:tcPr>
          <w:tcW w:w="1134" w:type="dxa"/>
        </w:tcPr>
        <w:p w14:paraId="76B10708" w14:textId="77777777" w:rsidR="009E2C4F" w:rsidRDefault="009E2C4F" w:rsidP="005A703A">
          <w:pPr>
            <w:pStyle w:val="Sidhuvud"/>
          </w:pPr>
        </w:p>
      </w:tc>
    </w:tr>
    <w:tr w:rsidR="009E2C4F" w14:paraId="353F6608" w14:textId="77777777" w:rsidTr="00C93EBA">
      <w:trPr>
        <w:trHeight w:val="1928"/>
      </w:trPr>
      <w:tc>
        <w:tcPr>
          <w:tcW w:w="5534" w:type="dxa"/>
        </w:tcPr>
        <w:p w14:paraId="28341BA4" w14:textId="77777777" w:rsidR="009E2C4F" w:rsidRPr="00340DE0" w:rsidRDefault="009E2C4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9B2C76A" wp14:editId="5A993487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2152676" w14:textId="77777777" w:rsidR="009E2C4F" w:rsidRPr="00710A6C" w:rsidRDefault="009E2C4F" w:rsidP="00EE3C0F">
          <w:pPr>
            <w:pStyle w:val="Sidhuvud"/>
            <w:rPr>
              <w:b/>
            </w:rPr>
          </w:pPr>
        </w:p>
        <w:p w14:paraId="30717AD3" w14:textId="77777777" w:rsidR="009E2C4F" w:rsidRDefault="009E2C4F" w:rsidP="00EE3C0F">
          <w:pPr>
            <w:pStyle w:val="Sidhuvud"/>
          </w:pPr>
        </w:p>
        <w:p w14:paraId="0C81B12B" w14:textId="77777777" w:rsidR="009E2C4F" w:rsidRDefault="009E2C4F" w:rsidP="00EE3C0F">
          <w:pPr>
            <w:pStyle w:val="Sidhuvud"/>
          </w:pPr>
        </w:p>
        <w:p w14:paraId="66768128" w14:textId="77777777" w:rsidR="009E2C4F" w:rsidRDefault="009E2C4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65AC2A464144C36AA6DEED63FC494FC"/>
            </w:placeholder>
            <w:dataBinding w:prefixMappings="xmlns:ns0='http://lp/documentinfo/RK' " w:xpath="/ns0:DocumentInfo[1]/ns0:BaseInfo[1]/ns0:Dnr[1]" w:storeItemID="{456F1208-267A-41D9-B712-37F14CD3B9DE}"/>
            <w:text/>
          </w:sdtPr>
          <w:sdtEndPr/>
          <w:sdtContent>
            <w:p w14:paraId="6B45C0C2" w14:textId="4308131C" w:rsidR="009E2C4F" w:rsidRDefault="00A35DBE" w:rsidP="00EE3C0F">
              <w:pPr>
                <w:pStyle w:val="Sidhuvud"/>
              </w:pPr>
              <w:r>
                <w:t>Fi2019/00504/B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12B5F3D6924494EB321E06C282B1B5F"/>
            </w:placeholder>
            <w:showingPlcHdr/>
            <w:dataBinding w:prefixMappings="xmlns:ns0='http://lp/documentinfo/RK' " w:xpath="/ns0:DocumentInfo[1]/ns0:BaseInfo[1]/ns0:DocNumber[1]" w:storeItemID="{456F1208-267A-41D9-B712-37F14CD3B9DE}"/>
            <w:text/>
          </w:sdtPr>
          <w:sdtEndPr/>
          <w:sdtContent>
            <w:p w14:paraId="6E00BB86" w14:textId="77777777" w:rsidR="009E2C4F" w:rsidRDefault="009E2C4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D26F6FF" w14:textId="77777777" w:rsidR="009E2C4F" w:rsidRDefault="009E2C4F" w:rsidP="00EE3C0F">
          <w:pPr>
            <w:pStyle w:val="Sidhuvud"/>
          </w:pPr>
        </w:p>
      </w:tc>
      <w:tc>
        <w:tcPr>
          <w:tcW w:w="1134" w:type="dxa"/>
        </w:tcPr>
        <w:p w14:paraId="4ADE5D18" w14:textId="77777777" w:rsidR="009E2C4F" w:rsidRDefault="009E2C4F" w:rsidP="0094502D">
          <w:pPr>
            <w:pStyle w:val="Sidhuvud"/>
          </w:pPr>
        </w:p>
        <w:p w14:paraId="4FA62DFF" w14:textId="77777777" w:rsidR="009E2C4F" w:rsidRPr="0094502D" w:rsidRDefault="009E2C4F" w:rsidP="00EC71A6">
          <w:pPr>
            <w:pStyle w:val="Sidhuvud"/>
          </w:pPr>
        </w:p>
      </w:tc>
    </w:tr>
    <w:tr w:rsidR="009E2C4F" w14:paraId="63122D5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B9F212A9D1F4D45ABAEE66420568F9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F80C190" w14:textId="77777777" w:rsidR="00A35DBE" w:rsidRPr="00A35DBE" w:rsidRDefault="00A35DBE" w:rsidP="00340DE0">
              <w:pPr>
                <w:pStyle w:val="Sidhuvud"/>
                <w:rPr>
                  <w:b/>
                </w:rPr>
              </w:pPr>
              <w:r w:rsidRPr="00A35DBE">
                <w:rPr>
                  <w:b/>
                </w:rPr>
                <w:t>Finansdepartementet</w:t>
              </w:r>
            </w:p>
            <w:p w14:paraId="432E5BD6" w14:textId="77777777" w:rsidR="00A35DBE" w:rsidRPr="00A35DBE" w:rsidRDefault="00A35DBE" w:rsidP="00340DE0">
              <w:pPr>
                <w:pStyle w:val="Sidhuvud"/>
              </w:pPr>
              <w:r w:rsidRPr="00A35DBE">
                <w:t>Finansmarknads- och bostadsministern</w:t>
              </w:r>
            </w:p>
            <w:p w14:paraId="38DC68B1" w14:textId="64860033" w:rsidR="009E2C4F" w:rsidRPr="00340DE0" w:rsidRDefault="00A35DBE" w:rsidP="00340DE0">
              <w:pPr>
                <w:pStyle w:val="Sidhuvud"/>
              </w:pPr>
              <w:r w:rsidRPr="00A35DBE">
                <w:t xml:space="preserve">biträdande finansministern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EEE52E7687B4A2EA2F9FA410EC1C748"/>
          </w:placeholder>
          <w:dataBinding w:prefixMappings="xmlns:ns0='http://lp/documentinfo/RK' " w:xpath="/ns0:DocumentInfo[1]/ns0:BaseInfo[1]/ns0:Recipient[1]" w:storeItemID="{456F1208-267A-41D9-B712-37F14CD3B9DE}"/>
          <w:text w:multiLine="1"/>
        </w:sdtPr>
        <w:sdtEndPr/>
        <w:sdtContent>
          <w:tc>
            <w:tcPr>
              <w:tcW w:w="3170" w:type="dxa"/>
            </w:tcPr>
            <w:p w14:paraId="7AA931A7" w14:textId="77777777" w:rsidR="009E2C4F" w:rsidRDefault="00A35DB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7E2CE53" w14:textId="77777777" w:rsidR="009E2C4F" w:rsidRDefault="009E2C4F" w:rsidP="003E6020">
          <w:pPr>
            <w:pStyle w:val="Sidhuvud"/>
          </w:pPr>
        </w:p>
      </w:tc>
    </w:tr>
  </w:tbl>
  <w:p w14:paraId="4B61CDE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4F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17BFF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553A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2F25"/>
    <w:rsid w:val="001331B1"/>
    <w:rsid w:val="00134837"/>
    <w:rsid w:val="00135111"/>
    <w:rsid w:val="001428E2"/>
    <w:rsid w:val="0014344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05B9B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208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14B27"/>
    <w:rsid w:val="0052077B"/>
    <w:rsid w:val="00521192"/>
    <w:rsid w:val="0052127C"/>
    <w:rsid w:val="00526AEB"/>
    <w:rsid w:val="005279F3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0B86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10B1"/>
    <w:rsid w:val="006C28EE"/>
    <w:rsid w:val="006D2998"/>
    <w:rsid w:val="006D3188"/>
    <w:rsid w:val="006D5159"/>
    <w:rsid w:val="006E08FC"/>
    <w:rsid w:val="006F2588"/>
    <w:rsid w:val="006F25B6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2E68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096C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1D4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2C4F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5DBE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031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4599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07D9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3950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1611"/>
    <w:rsid w:val="00F03EAC"/>
    <w:rsid w:val="00F04B7C"/>
    <w:rsid w:val="00F078B5"/>
    <w:rsid w:val="00F14024"/>
    <w:rsid w:val="00F15DB1"/>
    <w:rsid w:val="00F174FF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2A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03B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2A64"/>
    <w:rsid w:val="00FC7600"/>
    <w:rsid w:val="00FD0B7B"/>
    <w:rsid w:val="00FD4C08"/>
    <w:rsid w:val="00FE1DCC"/>
    <w:rsid w:val="00FF0538"/>
    <w:rsid w:val="00FF5B88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281052C"/>
  <w15:docId w15:val="{CB9A066C-EF6C-4E23-9874-8977AF55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5AC2A464144C36AA6DEED63FC494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05D66A-E33D-4C75-A549-FBB83B6DB6FD}"/>
      </w:docPartPr>
      <w:docPartBody>
        <w:p w:rsidR="00424502" w:rsidRDefault="00D22ED4" w:rsidP="00D22ED4">
          <w:pPr>
            <w:pStyle w:val="365AC2A464144C36AA6DEED63FC494F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12B5F3D6924494EB321E06C282B1B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3B2120-2EB0-4F40-9F09-C4AC7CF9F026}"/>
      </w:docPartPr>
      <w:docPartBody>
        <w:p w:rsidR="00424502" w:rsidRDefault="00D22ED4" w:rsidP="00D22ED4">
          <w:pPr>
            <w:pStyle w:val="D12B5F3D6924494EB321E06C282B1B5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B9F212A9D1F4D45ABAEE66420568F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93EFA4-ACDF-4C67-A27D-0B7E93554276}"/>
      </w:docPartPr>
      <w:docPartBody>
        <w:p w:rsidR="00424502" w:rsidRDefault="00D22ED4" w:rsidP="00D22ED4">
          <w:pPr>
            <w:pStyle w:val="8B9F212A9D1F4D45ABAEE66420568F9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EEE52E7687B4A2EA2F9FA410EC1C7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DC7E3B-DCBF-4F89-A80E-27F87F632812}"/>
      </w:docPartPr>
      <w:docPartBody>
        <w:p w:rsidR="00424502" w:rsidRDefault="00D22ED4" w:rsidP="00D22ED4">
          <w:pPr>
            <w:pStyle w:val="4EEE52E7687B4A2EA2F9FA410EC1C748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D4"/>
    <w:rsid w:val="00424502"/>
    <w:rsid w:val="00D2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551EDC3008F4411AF1B38393E7AC3E2">
    <w:name w:val="6551EDC3008F4411AF1B38393E7AC3E2"/>
    <w:rsid w:val="00D22ED4"/>
  </w:style>
  <w:style w:type="character" w:styleId="Platshllartext">
    <w:name w:val="Placeholder Text"/>
    <w:basedOn w:val="Standardstycketeckensnitt"/>
    <w:uiPriority w:val="99"/>
    <w:semiHidden/>
    <w:rsid w:val="00D22ED4"/>
    <w:rPr>
      <w:noProof w:val="0"/>
      <w:color w:val="808080"/>
    </w:rPr>
  </w:style>
  <w:style w:type="paragraph" w:customStyle="1" w:styleId="07E17EA4CCA846078BCD1F72A24578C0">
    <w:name w:val="07E17EA4CCA846078BCD1F72A24578C0"/>
    <w:rsid w:val="00D22ED4"/>
  </w:style>
  <w:style w:type="paragraph" w:customStyle="1" w:styleId="6FB1256A65B6463E8EAC5F724928E3CF">
    <w:name w:val="6FB1256A65B6463E8EAC5F724928E3CF"/>
    <w:rsid w:val="00D22ED4"/>
  </w:style>
  <w:style w:type="paragraph" w:customStyle="1" w:styleId="E292BE2913BB4A16A8528D391B473AFB">
    <w:name w:val="E292BE2913BB4A16A8528D391B473AFB"/>
    <w:rsid w:val="00D22ED4"/>
  </w:style>
  <w:style w:type="paragraph" w:customStyle="1" w:styleId="365AC2A464144C36AA6DEED63FC494FC">
    <w:name w:val="365AC2A464144C36AA6DEED63FC494FC"/>
    <w:rsid w:val="00D22ED4"/>
  </w:style>
  <w:style w:type="paragraph" w:customStyle="1" w:styleId="D12B5F3D6924494EB321E06C282B1B5F">
    <w:name w:val="D12B5F3D6924494EB321E06C282B1B5F"/>
    <w:rsid w:val="00D22ED4"/>
  </w:style>
  <w:style w:type="paragraph" w:customStyle="1" w:styleId="BA22712D093D462A90F3089117323BAC">
    <w:name w:val="BA22712D093D462A90F3089117323BAC"/>
    <w:rsid w:val="00D22ED4"/>
  </w:style>
  <w:style w:type="paragraph" w:customStyle="1" w:styleId="A2B7613D9B944CB7906FA5C6E6AB7D25">
    <w:name w:val="A2B7613D9B944CB7906FA5C6E6AB7D25"/>
    <w:rsid w:val="00D22ED4"/>
  </w:style>
  <w:style w:type="paragraph" w:customStyle="1" w:styleId="5FB459FC6A094D0C9D3895C53F8DC171">
    <w:name w:val="5FB459FC6A094D0C9D3895C53F8DC171"/>
    <w:rsid w:val="00D22ED4"/>
  </w:style>
  <w:style w:type="paragraph" w:customStyle="1" w:styleId="8B9F212A9D1F4D45ABAEE66420568F96">
    <w:name w:val="8B9F212A9D1F4D45ABAEE66420568F96"/>
    <w:rsid w:val="00D22ED4"/>
  </w:style>
  <w:style w:type="paragraph" w:customStyle="1" w:styleId="4EEE52E7687B4A2EA2F9FA410EC1C748">
    <w:name w:val="4EEE52E7687B4A2EA2F9FA410EC1C748"/>
    <w:rsid w:val="00D22ED4"/>
  </w:style>
  <w:style w:type="paragraph" w:customStyle="1" w:styleId="CAD0E24E46F6439187A5F934C0DB32EB">
    <w:name w:val="CAD0E24E46F6439187A5F934C0DB32EB"/>
    <w:rsid w:val="00D22ED4"/>
  </w:style>
  <w:style w:type="paragraph" w:customStyle="1" w:styleId="E532699B9E50430AA0E09C862FE47828">
    <w:name w:val="E532699B9E50430AA0E09C862FE47828"/>
    <w:rsid w:val="00D22ED4"/>
  </w:style>
  <w:style w:type="paragraph" w:customStyle="1" w:styleId="C0D89EDC1752499FAFA26E83D9B92C1A">
    <w:name w:val="C0D89EDC1752499FAFA26E83D9B92C1A"/>
    <w:rsid w:val="00D22ED4"/>
  </w:style>
  <w:style w:type="paragraph" w:customStyle="1" w:styleId="2C48F593CA1D47DB9EEF68BBAF5C76A7">
    <w:name w:val="2C48F593CA1D47DB9EEF68BBAF5C76A7"/>
    <w:rsid w:val="00D22ED4"/>
  </w:style>
  <w:style w:type="paragraph" w:customStyle="1" w:styleId="C74BB723967F43B6B971FC2ABE30CEF9">
    <w:name w:val="C74BB723967F43B6B971FC2ABE30CEF9"/>
    <w:rsid w:val="00D22ED4"/>
  </w:style>
  <w:style w:type="paragraph" w:customStyle="1" w:styleId="70619A0474C54FCA9533B79FDDCB3524">
    <w:name w:val="70619A0474C54FCA9533B79FDDCB3524"/>
    <w:rsid w:val="00D22ED4"/>
  </w:style>
  <w:style w:type="paragraph" w:customStyle="1" w:styleId="16BE5BE26F5B40A3AF026033C6F8D8FF">
    <w:name w:val="16BE5BE26F5B40A3AF026033C6F8D8FF"/>
    <w:rsid w:val="00D22E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Finansmarknads- och konsumentministern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2019-01-25</HeaderDate>
    <Office/>
    <Dnr>Fi2019/00504/B</Dnr>
    <ParagrafNr/>
    <DocumentTitle/>
    <VisitingAddress/>
    <Extra1/>
    <Extra2/>
    <Extra3>Ulla Andersson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Finansmarknads- och konsumentministern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2019-01-25</HeaderDate>
    <Office/>
    <Dnr>Fi2019/00504/B</Dnr>
    <ParagrafNr/>
    <DocumentTitle/>
    <VisitingAddress/>
    <Extra1/>
    <Extra2/>
    <Extra3>Ulla Andersson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RKOrdnaCheckInComment xmlns="f6abe5f4-6d2b-4416-b7fc-252c3603fe4c" xsi:nil="true"/>
    <RKOrdnaClass xmlns="f6abe5f4-6d2b-4416-b7fc-252c3603fe4c" xsi:nil="true"/>
    <k46d94c0acf84ab9a79866a9d8b1905f xmlns="cc625d36-bb37-4650-91b9-0c96159295ba">
      <Terms xmlns="http://schemas.microsoft.com/office/infopath/2007/PartnerControls"/>
    </k46d94c0acf84ab9a79866a9d8b1905f>
    <_dlc_DocId xmlns="398b51e1-350b-47c9-b561-4c6b34d05dd3">57HTPHXQ3WRV-1416354838-5909</_dlc_DocId>
    <_dlc_DocIdUrl xmlns="398b51e1-350b-47c9-b561-4c6b34d05dd3">
      <Url>https://dhs.sp.regeringskansliet.se/yta/fi-fma/B/_layouts/15/DocIdRedir.aspx?ID=57HTPHXQ3WRV-1416354838-5909</Url>
      <Description>57HTPHXQ3WRV-1416354838-5909</Description>
    </_dlc_DocIdUrl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>/yta/fi-fma/B/Administration</xsnScope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a4fde6e4-3b5f-4351-a435-d95ea4f6d98f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AB47C-C615-4B21-BEC2-72ED46A13BEF}"/>
</file>

<file path=customXml/itemProps2.xml><?xml version="1.0" encoding="utf-8"?>
<ds:datastoreItem xmlns:ds="http://schemas.openxmlformats.org/officeDocument/2006/customXml" ds:itemID="{456F1208-267A-41D9-B712-37F14CD3B9DE}"/>
</file>

<file path=customXml/itemProps3.xml><?xml version="1.0" encoding="utf-8"?>
<ds:datastoreItem xmlns:ds="http://schemas.openxmlformats.org/officeDocument/2006/customXml" ds:itemID="{B08B0B8A-08D9-4EA3-B1FA-5955F2956F9F}"/>
</file>

<file path=customXml/itemProps4.xml><?xml version="1.0" encoding="utf-8"?>
<ds:datastoreItem xmlns:ds="http://schemas.openxmlformats.org/officeDocument/2006/customXml" ds:itemID="{456F1208-267A-41D9-B712-37F14CD3B9DE}"/>
</file>

<file path=customXml/itemProps5.xml><?xml version="1.0" encoding="utf-8"?>
<ds:datastoreItem xmlns:ds="http://schemas.openxmlformats.org/officeDocument/2006/customXml" ds:itemID="{CABFED3A-5BDE-4700-889D-F18EE878D9A8}"/>
</file>

<file path=customXml/itemProps6.xml><?xml version="1.0" encoding="utf-8"?>
<ds:datastoreItem xmlns:ds="http://schemas.openxmlformats.org/officeDocument/2006/customXml" ds:itemID="{E1D22352-E701-4C51-860A-7506905F3474}"/>
</file>

<file path=customXml/itemProps7.xml><?xml version="1.0" encoding="utf-8"?>
<ds:datastoreItem xmlns:ds="http://schemas.openxmlformats.org/officeDocument/2006/customXml" ds:itemID="{CABFED3A-5BDE-4700-889D-F18EE878D9A8}"/>
</file>

<file path=customXml/itemProps8.xml><?xml version="1.0" encoding="utf-8"?>
<ds:datastoreItem xmlns:ds="http://schemas.openxmlformats.org/officeDocument/2006/customXml" ds:itemID="{151D64B7-2D87-4BB6-A1B7-1CE89AAE1F8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89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Sundqvist</dc:creator>
  <cp:keywords/>
  <dc:description/>
  <cp:lastModifiedBy>Jessica Sundqvist</cp:lastModifiedBy>
  <cp:revision>6</cp:revision>
  <cp:lastPrinted>2019-02-05T10:27:00Z</cp:lastPrinted>
  <dcterms:created xsi:type="dcterms:W3CDTF">2019-02-18T09:40:00Z</dcterms:created>
  <dcterms:modified xsi:type="dcterms:W3CDTF">2019-02-19T12:29:00Z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90e67cc6-ac79-4145-829c-b94d36e799e1</vt:lpwstr>
  </property>
</Properties>
</file>