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9FEB" w14:textId="46D59E6A" w:rsidR="005856F6" w:rsidRDefault="005856F6" w:rsidP="005856F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D4083C">
        <w:t>2016/17:</w:t>
      </w:r>
      <w:r>
        <w:t>1250</w:t>
      </w:r>
      <w:r w:rsidRPr="00D4083C">
        <w:t xml:space="preserve"> </w:t>
      </w:r>
      <w:r>
        <w:t>Tandläkarbrist och snabbspår</w:t>
      </w:r>
      <w:r w:rsidRPr="00D4083C">
        <w:t xml:space="preserve"> </w:t>
      </w:r>
      <w:r>
        <w:t xml:space="preserve">av Amir Adan </w:t>
      </w:r>
      <w:r w:rsidRPr="00D4083C">
        <w:t>(M)</w:t>
      </w:r>
    </w:p>
    <w:p w14:paraId="41E8E212" w14:textId="77777777" w:rsidR="005856F6" w:rsidRDefault="005856F6" w:rsidP="005856F6">
      <w:pPr>
        <w:pStyle w:val="RKnormal"/>
      </w:pPr>
    </w:p>
    <w:p w14:paraId="1E35B55E" w14:textId="77777777" w:rsidR="005856F6" w:rsidRDefault="005856F6" w:rsidP="005856F6">
      <w:pPr>
        <w:pStyle w:val="RKnormal"/>
      </w:pPr>
      <w:r>
        <w:t xml:space="preserve">Amir Adan har frågat mig om vilka åtgärder jag avser vidta för att öka antalet tandläkare i snabbspåren. </w:t>
      </w:r>
    </w:p>
    <w:p w14:paraId="0D7B8F0C" w14:textId="77777777" w:rsidR="005856F6" w:rsidRDefault="005856F6" w:rsidP="005856F6">
      <w:pPr>
        <w:pStyle w:val="RKnormal"/>
      </w:pPr>
    </w:p>
    <w:p w14:paraId="582B862A" w14:textId="77777777" w:rsidR="005856F6" w:rsidRDefault="005856F6" w:rsidP="005856F6">
      <w:pPr>
        <w:pStyle w:val="RKnormal"/>
      </w:pPr>
      <w:r>
        <w:t>Jag följer arbetet med snabbspåren mycket</w:t>
      </w:r>
      <w:bookmarkStart w:id="0" w:name="_GoBack"/>
      <w:bookmarkEnd w:id="0"/>
      <w:r>
        <w:t xml:space="preserve"> noga eftersom det är en prioriterad fråga för regeringen. Snabbspår är en viktig insats för att ta tillvara nyanländ kompetens samt bidra till bristyrkesförsörjningen. D</w:t>
      </w:r>
      <w:r w:rsidRPr="00836344">
        <w:t>et är</w:t>
      </w:r>
      <w:r>
        <w:t xml:space="preserve"> dock</w:t>
      </w:r>
      <w:r w:rsidRPr="00836344">
        <w:t xml:space="preserve"> arbetsmarknadens parter och Arbetsförmedlingen som kommer överens om vilka yrken som ska omfattas av ett snabbspår. </w:t>
      </w:r>
      <w:r>
        <w:t>För att s</w:t>
      </w:r>
      <w:r w:rsidRPr="00CB6EA0">
        <w:t>nabbspår</w:t>
      </w:r>
      <w:r>
        <w:t>en</w:t>
      </w:r>
      <w:r w:rsidRPr="00CB6EA0">
        <w:t xml:space="preserve"> </w:t>
      </w:r>
      <w:r>
        <w:t>ska fungera väl krävs engagemang och insatser från alla berörda intressenter. Det gäller i synnerhet för snabbspåren för</w:t>
      </w:r>
      <w:r w:rsidRPr="00CB6EA0">
        <w:t xml:space="preserve"> legitimati</w:t>
      </w:r>
      <w:r>
        <w:t xml:space="preserve">onsyrken. Här </w:t>
      </w:r>
      <w:r w:rsidRPr="00CB6EA0">
        <w:t xml:space="preserve">är </w:t>
      </w:r>
      <w:r>
        <w:t xml:space="preserve">det till exempel </w:t>
      </w:r>
      <w:r w:rsidRPr="00CB6EA0">
        <w:t xml:space="preserve">mycket välkommet att </w:t>
      </w:r>
      <w:r w:rsidRPr="00F50193">
        <w:t>Socialstyrelsen</w:t>
      </w:r>
      <w:r>
        <w:t>,</w:t>
      </w:r>
      <w:r w:rsidRPr="00F50193">
        <w:t xml:space="preserve"> bland annat tack vare de extra resurser regeringen skjutit till</w:t>
      </w:r>
      <w:r>
        <w:t xml:space="preserve">, </w:t>
      </w:r>
      <w:r w:rsidRPr="00F50193">
        <w:t>har fått ner sina handläggningstider och effektiviserat processen.</w:t>
      </w:r>
    </w:p>
    <w:p w14:paraId="18C6EC0D" w14:textId="77777777" w:rsidR="005856F6" w:rsidRDefault="005856F6" w:rsidP="005856F6">
      <w:pPr>
        <w:pStyle w:val="RKnormal"/>
      </w:pPr>
    </w:p>
    <w:p w14:paraId="225A6CB1" w14:textId="77777777" w:rsidR="005856F6" w:rsidRDefault="005856F6" w:rsidP="005856F6">
      <w:pPr>
        <w:pStyle w:val="RKnormal"/>
      </w:pPr>
      <w:r w:rsidRPr="00855F2F">
        <w:t>Regeringen har även beslutat att ge Malmö högskola i uppdrag att planera för och bygga upp en kompletterande utbildning för personer med avslutad utländsk tandläkarutbildning. Kompletterande utbildning för tandläkare finns sedan tidigare på Göteborgs universitet och Karolinska institutet.</w:t>
      </w:r>
    </w:p>
    <w:p w14:paraId="02087E19" w14:textId="77777777" w:rsidR="005856F6" w:rsidRDefault="005856F6" w:rsidP="005856F6">
      <w:pPr>
        <w:pStyle w:val="RKnormal"/>
      </w:pPr>
    </w:p>
    <w:p w14:paraId="1ADA369D" w14:textId="77777777" w:rsidR="005856F6" w:rsidRDefault="005856F6" w:rsidP="005856F6">
      <w:pPr>
        <w:pStyle w:val="RKnormal"/>
      </w:pPr>
      <w:r>
        <w:t>Vad gäller tillgången till praktikplatser så behöver fler</w:t>
      </w:r>
      <w:r w:rsidRPr="00DC60B0">
        <w:t xml:space="preserve"> arbetsgivare </w:t>
      </w:r>
      <w:r>
        <w:t>erbjuda</w:t>
      </w:r>
      <w:r w:rsidRPr="00DC60B0">
        <w:t xml:space="preserve"> platser för praktiskt tjänstgöring som är krav i Socialstyrelsens process.</w:t>
      </w:r>
      <w:r>
        <w:t xml:space="preserve"> Det är också viktigt att Arbetsförmedlingen arbetar för att få tillgång till fler praktikplatser. Arbetsförmedlingen har här på flera orter fördjupat sitt samarbete </w:t>
      </w:r>
      <w:r w:rsidRPr="00C16AF5">
        <w:t xml:space="preserve">med </w:t>
      </w:r>
      <w:r>
        <w:t>F</w:t>
      </w:r>
      <w:r w:rsidRPr="00C16AF5">
        <w:t xml:space="preserve">olktandvården </w:t>
      </w:r>
      <w:r>
        <w:t xml:space="preserve">samt prioriterat arbetet med att få bättre kontakter med privata vårdgivare. </w:t>
      </w:r>
    </w:p>
    <w:p w14:paraId="406DDAFC" w14:textId="77777777" w:rsidR="005856F6" w:rsidRDefault="005856F6" w:rsidP="005856F6">
      <w:pPr>
        <w:pStyle w:val="RKnormal"/>
      </w:pPr>
    </w:p>
    <w:p w14:paraId="56403001" w14:textId="77777777" w:rsidR="005856F6" w:rsidRDefault="005856F6" w:rsidP="005856F6">
      <w:pPr>
        <w:pStyle w:val="RKnormal"/>
      </w:pPr>
    </w:p>
    <w:p w14:paraId="777E833B" w14:textId="77777777" w:rsidR="005856F6" w:rsidRDefault="005856F6" w:rsidP="005856F6">
      <w:pPr>
        <w:pStyle w:val="RKnormal"/>
      </w:pPr>
    </w:p>
    <w:p w14:paraId="4B7D6BB7" w14:textId="77777777" w:rsidR="005856F6" w:rsidRDefault="005856F6" w:rsidP="005856F6">
      <w:pPr>
        <w:pStyle w:val="RKnormal"/>
      </w:pPr>
    </w:p>
    <w:p w14:paraId="5176DDFF" w14:textId="77777777" w:rsidR="005856F6" w:rsidRDefault="005856F6" w:rsidP="005856F6">
      <w:pPr>
        <w:pStyle w:val="RKnormal"/>
      </w:pPr>
      <w:r>
        <w:lastRenderedPageBreak/>
        <w:t>Stockholm den 26 april 2017</w:t>
      </w:r>
    </w:p>
    <w:p w14:paraId="582F616B" w14:textId="77777777" w:rsidR="005856F6" w:rsidRDefault="005856F6" w:rsidP="005856F6">
      <w:pPr>
        <w:pStyle w:val="RKnormal"/>
      </w:pPr>
    </w:p>
    <w:p w14:paraId="2CB92149" w14:textId="77777777" w:rsidR="005856F6" w:rsidRDefault="005856F6" w:rsidP="005856F6">
      <w:pPr>
        <w:pStyle w:val="RKnormal"/>
      </w:pPr>
    </w:p>
    <w:p w14:paraId="553EB812" w14:textId="77777777" w:rsidR="005856F6" w:rsidRDefault="005856F6" w:rsidP="005856F6">
      <w:pPr>
        <w:pStyle w:val="RKnormal"/>
      </w:pPr>
    </w:p>
    <w:p w14:paraId="62288079" w14:textId="77777777" w:rsidR="005856F6" w:rsidRDefault="005856F6" w:rsidP="005856F6">
      <w:pPr>
        <w:pStyle w:val="RKnormal"/>
      </w:pPr>
      <w:r>
        <w:t>Ylva Johansson</w:t>
      </w:r>
    </w:p>
    <w:p w14:paraId="754652D1" w14:textId="77777777" w:rsidR="00CA5B89" w:rsidRPr="00761F9E" w:rsidRDefault="00CA5B89" w:rsidP="008D0868">
      <w:pPr>
        <w:pStyle w:val="Brdtext"/>
        <w:rPr>
          <w:rFonts w:ascii="OrigGarmnd BT" w:hAnsi="OrigGarmnd BT"/>
          <w:sz w:val="24"/>
          <w:szCs w:val="24"/>
        </w:rPr>
      </w:pPr>
    </w:p>
    <w:p w14:paraId="25E3FF6F" w14:textId="77777777" w:rsidR="008A7506" w:rsidRPr="00761F9E" w:rsidRDefault="008A7506" w:rsidP="008D0868">
      <w:pPr>
        <w:pStyle w:val="Brdtext"/>
        <w:rPr>
          <w:rFonts w:ascii="OrigGarmnd BT" w:hAnsi="OrigGarmnd BT"/>
          <w:sz w:val="24"/>
          <w:szCs w:val="24"/>
        </w:rPr>
      </w:pPr>
    </w:p>
    <w:p w14:paraId="36CB0131" w14:textId="77777777" w:rsidR="0003679E" w:rsidRPr="005C4EBD" w:rsidRDefault="0003679E" w:rsidP="008D0868">
      <w:pPr>
        <w:pStyle w:val="Brdtext"/>
        <w:rPr>
          <w:rFonts w:ascii="OrigGarmnd BT" w:hAnsi="OrigGarmnd BT"/>
          <w:i/>
          <w:sz w:val="24"/>
          <w:szCs w:val="24"/>
        </w:rPr>
      </w:pPr>
    </w:p>
    <w:sectPr w:rsidR="0003679E" w:rsidRPr="005C4EBD" w:rsidSect="00CA5B8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1C4F" w14:textId="77777777" w:rsidR="00BA1CE2" w:rsidRDefault="00BA1CE2" w:rsidP="00A87A54">
      <w:pPr>
        <w:spacing w:after="0" w:line="240" w:lineRule="auto"/>
      </w:pPr>
      <w:r>
        <w:separator/>
      </w:r>
    </w:p>
  </w:endnote>
  <w:endnote w:type="continuationSeparator" w:id="0">
    <w:p w14:paraId="0DB980B0" w14:textId="77777777" w:rsidR="00BA1CE2" w:rsidRDefault="00BA1C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892EC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F267E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013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013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A3B3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D59AE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31036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612D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F81C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452D34" w14:textId="77777777" w:rsidTr="00C26068">
      <w:trPr>
        <w:trHeight w:val="227"/>
      </w:trPr>
      <w:tc>
        <w:tcPr>
          <w:tcW w:w="4074" w:type="dxa"/>
        </w:tcPr>
        <w:p w14:paraId="382E92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C6D7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E3DB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993A9" w14:textId="77777777" w:rsidR="00BA1CE2" w:rsidRDefault="00BA1CE2" w:rsidP="00A87A54">
      <w:pPr>
        <w:spacing w:after="0" w:line="240" w:lineRule="auto"/>
      </w:pPr>
      <w:r>
        <w:separator/>
      </w:r>
    </w:p>
  </w:footnote>
  <w:footnote w:type="continuationSeparator" w:id="0">
    <w:p w14:paraId="18DE5651" w14:textId="77777777" w:rsidR="00BA1CE2" w:rsidRDefault="00BA1C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A5B89" w14:paraId="1D49900B" w14:textId="77777777" w:rsidTr="00C93EBA">
      <w:trPr>
        <w:trHeight w:val="227"/>
      </w:trPr>
      <w:tc>
        <w:tcPr>
          <w:tcW w:w="5534" w:type="dxa"/>
        </w:tcPr>
        <w:p w14:paraId="20878FAC" w14:textId="77777777" w:rsidR="00CA5B89" w:rsidRPr="007D73AB" w:rsidRDefault="00CA5B8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D2A9625BEB9415787F0D69398BDA47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B9F786B" w14:textId="60932AE4" w:rsidR="00CA5B89" w:rsidRPr="007D73AB" w:rsidRDefault="00A15F4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FDB5B46" w14:textId="77777777" w:rsidR="00CA5B89" w:rsidRDefault="00CA5B89" w:rsidP="005A703A">
          <w:pPr>
            <w:pStyle w:val="Sidhuvud"/>
          </w:pPr>
        </w:p>
      </w:tc>
    </w:tr>
    <w:tr w:rsidR="00CA5B89" w14:paraId="5941E7A5" w14:textId="77777777" w:rsidTr="00C93EBA">
      <w:trPr>
        <w:trHeight w:val="1928"/>
      </w:trPr>
      <w:tc>
        <w:tcPr>
          <w:tcW w:w="5534" w:type="dxa"/>
        </w:tcPr>
        <w:p w14:paraId="2A27BE9A" w14:textId="77777777" w:rsidR="00CA5B89" w:rsidRPr="00340DE0" w:rsidRDefault="00CA5B89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46B71BE" wp14:editId="68F76FE5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placeholder>
              <w:docPart w:val="FC711BFA72794C15A05CB3B731A84F9E"/>
            </w:placeholder>
            <w:showingPlcHdr/>
            <w:dataBinding w:prefixMappings="xmlns:ns0='http://lp/documentinfo/RK' " w:xpath="/ns0:DocumentInfo[1]/ns0:BaseInfo[1]/ns0:DocTypeShowName[1]" w:storeItemID="{50D78AD0-C231-4E8D-B615-E4DE4A5B6D03}"/>
            <w:text/>
          </w:sdtPr>
          <w:sdtEndPr/>
          <w:sdtContent>
            <w:p w14:paraId="51C7F429" w14:textId="77777777" w:rsidR="00CA5B89" w:rsidRDefault="000307BB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7EEE970B" w14:textId="77777777" w:rsidR="000307BB" w:rsidRDefault="000307BB" w:rsidP="00EE3C0F">
          <w:pPr>
            <w:pStyle w:val="Sidhuvud"/>
            <w:rPr>
              <w:b/>
            </w:rPr>
          </w:pPr>
        </w:p>
        <w:p w14:paraId="22256C25" w14:textId="77777777" w:rsidR="000307BB" w:rsidRPr="000307BB" w:rsidRDefault="000307BB" w:rsidP="00EE3C0F">
          <w:pPr>
            <w:pStyle w:val="Sidhuvud"/>
            <w:rPr>
              <w:b/>
            </w:rPr>
          </w:pPr>
        </w:p>
        <w:sdt>
          <w:sdtPr>
            <w:alias w:val="Dnr"/>
            <w:tag w:val="ccRKShow_Dnr"/>
            <w:id w:val="-584148506"/>
            <w:placeholder>
              <w:docPart w:val="46D8EE4337E9464E905EB5D01CD804DF"/>
            </w:placeholder>
            <w:dataBinding w:prefixMappings="xmlns:ns0='http://lp/documentinfo/RK' " w:xpath="/ns0:DocumentInfo[1]/ns0:BaseInfo[1]/ns0:Dnr[1]" w:storeItemID="{50D78AD0-C231-4E8D-B615-E4DE4A5B6D03}"/>
            <w:text/>
          </w:sdtPr>
          <w:sdtContent>
            <w:p w14:paraId="10B2978B" w14:textId="13953666" w:rsidR="00CA5B89" w:rsidRDefault="005856F6" w:rsidP="00EE3C0F">
              <w:pPr>
                <w:pStyle w:val="Sidhuvud"/>
              </w:pPr>
              <w:r w:rsidRPr="005856F6">
                <w:t>A2017/00868/A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33F27A3A838244CAB7F5E3ECB02ABEE0"/>
            </w:placeholder>
            <w:showingPlcHdr/>
            <w:dataBinding w:prefixMappings="xmlns:ns0='http://lp/documentinfo/RK' " w:xpath="/ns0:DocumentInfo[1]/ns0:BaseInfo[1]/ns0:DocNumber[1]" w:storeItemID="{50D78AD0-C231-4E8D-B615-E4DE4A5B6D03}"/>
            <w:text/>
          </w:sdtPr>
          <w:sdtEndPr/>
          <w:sdtContent>
            <w:p w14:paraId="2E6C69A4" w14:textId="77777777" w:rsidR="00CA5B89" w:rsidRDefault="00CA5B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101D909F" w14:textId="77777777" w:rsidR="00CA5B89" w:rsidRPr="0094502D" w:rsidRDefault="00CA5B89" w:rsidP="0094502D">
          <w:pPr>
            <w:pStyle w:val="Sidhuvud"/>
          </w:pPr>
        </w:p>
      </w:tc>
    </w:tr>
    <w:tr w:rsidR="00CA5B89" w14:paraId="4A77919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A7D119AA78F44DE8AF47DEA48AF8A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A0B5D7" w14:textId="77777777" w:rsidR="00A15F40" w:rsidRPr="00A15F40" w:rsidRDefault="00A15F40" w:rsidP="00340DE0">
              <w:pPr>
                <w:pStyle w:val="Sidhuvud"/>
                <w:rPr>
                  <w:b/>
                </w:rPr>
              </w:pPr>
              <w:r w:rsidRPr="00A15F40">
                <w:rPr>
                  <w:b/>
                </w:rPr>
                <w:t>Arbetsmarknadsdepartementet</w:t>
              </w:r>
            </w:p>
            <w:p w14:paraId="3BF69ECF" w14:textId="77777777" w:rsidR="00A15F40" w:rsidRPr="00A15F40" w:rsidRDefault="00A15F40" w:rsidP="00340DE0">
              <w:pPr>
                <w:pStyle w:val="Sidhuvud"/>
              </w:pPr>
            </w:p>
            <w:p w14:paraId="3E125D14" w14:textId="77777777" w:rsidR="00E54353" w:rsidRDefault="00A15F40" w:rsidP="00340DE0">
              <w:pPr>
                <w:pStyle w:val="Sidhuvud"/>
              </w:pPr>
              <w:r w:rsidRPr="00A15F40">
                <w:t>Arbetsmarknads- och etableringsministern</w:t>
              </w:r>
            </w:p>
            <w:p w14:paraId="4F200EC9" w14:textId="77777777" w:rsidR="004A2ADE" w:rsidRDefault="004A2ADE" w:rsidP="00340DE0">
              <w:pPr>
                <w:pStyle w:val="Sidhuvud"/>
              </w:pPr>
            </w:p>
            <w:p w14:paraId="1B93FF08" w14:textId="0DEDFB36" w:rsidR="00CA5B89" w:rsidRPr="00340DE0" w:rsidRDefault="00CA5B8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C85D0190BC08403DA428CA60493D2B5C"/>
          </w:placeholder>
          <w:dataBinding w:prefixMappings="xmlns:ns0='http://lp/documentinfo/RK' " w:xpath="/ns0:DocumentInfo[1]/ns0:BaseInfo[1]/ns0:Recipient[1]" w:storeItemID="{50D78AD0-C231-4E8D-B615-E4DE4A5B6D03}"/>
          <w:text w:multiLine="1"/>
        </w:sdtPr>
        <w:sdtEndPr/>
        <w:sdtContent>
          <w:tc>
            <w:tcPr>
              <w:tcW w:w="3170" w:type="dxa"/>
            </w:tcPr>
            <w:p w14:paraId="17AB9692" w14:textId="4A5766A1" w:rsidR="00CA5B89" w:rsidRDefault="00A15F40" w:rsidP="00CA5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BC2F83" w14:textId="77777777" w:rsidR="00CA5B89" w:rsidRDefault="00CA5B89" w:rsidP="003E6020">
          <w:pPr>
            <w:pStyle w:val="Sidhuvud"/>
          </w:pPr>
        </w:p>
      </w:tc>
    </w:tr>
  </w:tbl>
  <w:p w14:paraId="68189E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6BAF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EA6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6250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0D0D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9"/>
    <w:rsid w:val="00004D5C"/>
    <w:rsid w:val="00005F68"/>
    <w:rsid w:val="00012B00"/>
    <w:rsid w:val="00013342"/>
    <w:rsid w:val="00014EF6"/>
    <w:rsid w:val="00017197"/>
    <w:rsid w:val="0001725B"/>
    <w:rsid w:val="000203B0"/>
    <w:rsid w:val="00025992"/>
    <w:rsid w:val="00026645"/>
    <w:rsid w:val="00026711"/>
    <w:rsid w:val="000307BB"/>
    <w:rsid w:val="0003679E"/>
    <w:rsid w:val="00041EDC"/>
    <w:rsid w:val="00053CAA"/>
    <w:rsid w:val="00057FE0"/>
    <w:rsid w:val="00066BC9"/>
    <w:rsid w:val="0007033C"/>
    <w:rsid w:val="00071373"/>
    <w:rsid w:val="000757FC"/>
    <w:rsid w:val="000862E0"/>
    <w:rsid w:val="000873C3"/>
    <w:rsid w:val="00093408"/>
    <w:rsid w:val="0009435C"/>
    <w:rsid w:val="0009759A"/>
    <w:rsid w:val="000C61D1"/>
    <w:rsid w:val="000D1967"/>
    <w:rsid w:val="000E12D9"/>
    <w:rsid w:val="000E5EE7"/>
    <w:rsid w:val="000F00B8"/>
    <w:rsid w:val="000F6A6B"/>
    <w:rsid w:val="00107DBA"/>
    <w:rsid w:val="0011413E"/>
    <w:rsid w:val="00114F8A"/>
    <w:rsid w:val="00121002"/>
    <w:rsid w:val="00130EC3"/>
    <w:rsid w:val="001428E2"/>
    <w:rsid w:val="00153B1E"/>
    <w:rsid w:val="00166C5E"/>
    <w:rsid w:val="00170CE4"/>
    <w:rsid w:val="00171BD8"/>
    <w:rsid w:val="0017300E"/>
    <w:rsid w:val="00173126"/>
    <w:rsid w:val="00173B8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502B9"/>
    <w:rsid w:val="00260D2D"/>
    <w:rsid w:val="00271D00"/>
    <w:rsid w:val="00275872"/>
    <w:rsid w:val="00281106"/>
    <w:rsid w:val="00282D27"/>
    <w:rsid w:val="00292420"/>
    <w:rsid w:val="00296B7A"/>
    <w:rsid w:val="002A5946"/>
    <w:rsid w:val="002A6820"/>
    <w:rsid w:val="002B2837"/>
    <w:rsid w:val="002B785D"/>
    <w:rsid w:val="002C5B48"/>
    <w:rsid w:val="002C66C1"/>
    <w:rsid w:val="002D2647"/>
    <w:rsid w:val="002D3A3B"/>
    <w:rsid w:val="002D4298"/>
    <w:rsid w:val="002D4829"/>
    <w:rsid w:val="002D5AB6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37103"/>
    <w:rsid w:val="00340DE0"/>
    <w:rsid w:val="00341F47"/>
    <w:rsid w:val="00342327"/>
    <w:rsid w:val="00347E11"/>
    <w:rsid w:val="00350696"/>
    <w:rsid w:val="00350C92"/>
    <w:rsid w:val="00365461"/>
    <w:rsid w:val="00370311"/>
    <w:rsid w:val="003740F6"/>
    <w:rsid w:val="00380663"/>
    <w:rsid w:val="003853E3"/>
    <w:rsid w:val="0038587E"/>
    <w:rsid w:val="00392ED4"/>
    <w:rsid w:val="00394D4C"/>
    <w:rsid w:val="003A1315"/>
    <w:rsid w:val="003A1BF2"/>
    <w:rsid w:val="003A2E73"/>
    <w:rsid w:val="003A5969"/>
    <w:rsid w:val="003A5C58"/>
    <w:rsid w:val="003B0C81"/>
    <w:rsid w:val="003C0AED"/>
    <w:rsid w:val="003C7BE0"/>
    <w:rsid w:val="003D0DD3"/>
    <w:rsid w:val="003D17EF"/>
    <w:rsid w:val="003D3535"/>
    <w:rsid w:val="003E34AF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42C2A"/>
    <w:rsid w:val="004547AC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2ADE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14DB1"/>
    <w:rsid w:val="0052127C"/>
    <w:rsid w:val="005302E0"/>
    <w:rsid w:val="005356AD"/>
    <w:rsid w:val="00544738"/>
    <w:rsid w:val="005456E4"/>
    <w:rsid w:val="00545872"/>
    <w:rsid w:val="00547B89"/>
    <w:rsid w:val="005606BC"/>
    <w:rsid w:val="00565F79"/>
    <w:rsid w:val="00567799"/>
    <w:rsid w:val="00571A0B"/>
    <w:rsid w:val="005747D0"/>
    <w:rsid w:val="005850D7"/>
    <w:rsid w:val="0058522F"/>
    <w:rsid w:val="005856F6"/>
    <w:rsid w:val="00596E2B"/>
    <w:rsid w:val="005A2022"/>
    <w:rsid w:val="005A5193"/>
    <w:rsid w:val="005B115A"/>
    <w:rsid w:val="005B537F"/>
    <w:rsid w:val="005C032B"/>
    <w:rsid w:val="005C120D"/>
    <w:rsid w:val="005C4EBD"/>
    <w:rsid w:val="005D07C2"/>
    <w:rsid w:val="005E2F29"/>
    <w:rsid w:val="005E4E79"/>
    <w:rsid w:val="005E5CE7"/>
    <w:rsid w:val="00605718"/>
    <w:rsid w:val="00605C66"/>
    <w:rsid w:val="00611A0B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809A5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7576"/>
    <w:rsid w:val="00710A6C"/>
    <w:rsid w:val="00710D98"/>
    <w:rsid w:val="00712266"/>
    <w:rsid w:val="00712593"/>
    <w:rsid w:val="00743E09"/>
    <w:rsid w:val="00750C93"/>
    <w:rsid w:val="00753757"/>
    <w:rsid w:val="00754992"/>
    <w:rsid w:val="00754E24"/>
    <w:rsid w:val="00757B3B"/>
    <w:rsid w:val="00761F9E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B5BEC"/>
    <w:rsid w:val="007C092A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068"/>
    <w:rsid w:val="008178E6"/>
    <w:rsid w:val="0082249C"/>
    <w:rsid w:val="00830B7B"/>
    <w:rsid w:val="008349AA"/>
    <w:rsid w:val="008375D5"/>
    <w:rsid w:val="008431AF"/>
    <w:rsid w:val="00845D30"/>
    <w:rsid w:val="008504F6"/>
    <w:rsid w:val="00850D95"/>
    <w:rsid w:val="00850EEC"/>
    <w:rsid w:val="00854A01"/>
    <w:rsid w:val="00863BB7"/>
    <w:rsid w:val="00875DDD"/>
    <w:rsid w:val="00881BC6"/>
    <w:rsid w:val="00882719"/>
    <w:rsid w:val="008860CC"/>
    <w:rsid w:val="00891929"/>
    <w:rsid w:val="00893029"/>
    <w:rsid w:val="0089514A"/>
    <w:rsid w:val="0089517F"/>
    <w:rsid w:val="008A0A0D"/>
    <w:rsid w:val="008A4CEA"/>
    <w:rsid w:val="008A7506"/>
    <w:rsid w:val="008B1603"/>
    <w:rsid w:val="008C4538"/>
    <w:rsid w:val="008C562B"/>
    <w:rsid w:val="008D0868"/>
    <w:rsid w:val="008D2D6B"/>
    <w:rsid w:val="008D3090"/>
    <w:rsid w:val="008D37C9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323FF"/>
    <w:rsid w:val="00935814"/>
    <w:rsid w:val="0094502D"/>
    <w:rsid w:val="00947013"/>
    <w:rsid w:val="009514C4"/>
    <w:rsid w:val="009700EE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6182"/>
    <w:rsid w:val="00A00D24"/>
    <w:rsid w:val="00A01F5C"/>
    <w:rsid w:val="00A15F40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619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24C3"/>
    <w:rsid w:val="00B149E2"/>
    <w:rsid w:val="00B2169D"/>
    <w:rsid w:val="00B21CBB"/>
    <w:rsid w:val="00B254C9"/>
    <w:rsid w:val="00B263C0"/>
    <w:rsid w:val="00B316CA"/>
    <w:rsid w:val="00B3528F"/>
    <w:rsid w:val="00B357AB"/>
    <w:rsid w:val="00B41F72"/>
    <w:rsid w:val="00B4404B"/>
    <w:rsid w:val="00B44E90"/>
    <w:rsid w:val="00B45324"/>
    <w:rsid w:val="00B47956"/>
    <w:rsid w:val="00B517E1"/>
    <w:rsid w:val="00B55E70"/>
    <w:rsid w:val="00B60238"/>
    <w:rsid w:val="00B64607"/>
    <w:rsid w:val="00B64962"/>
    <w:rsid w:val="00B66AC0"/>
    <w:rsid w:val="00B71634"/>
    <w:rsid w:val="00B76E5A"/>
    <w:rsid w:val="00B84409"/>
    <w:rsid w:val="00BA1CE2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40BF"/>
    <w:rsid w:val="00C26068"/>
    <w:rsid w:val="00C271A8"/>
    <w:rsid w:val="00C31260"/>
    <w:rsid w:val="00C36E3A"/>
    <w:rsid w:val="00C37A77"/>
    <w:rsid w:val="00C41141"/>
    <w:rsid w:val="00C461E6"/>
    <w:rsid w:val="00C508BE"/>
    <w:rsid w:val="00C63EC4"/>
    <w:rsid w:val="00C9061B"/>
    <w:rsid w:val="00C93EBA"/>
    <w:rsid w:val="00C954A5"/>
    <w:rsid w:val="00CA5B89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3310E"/>
    <w:rsid w:val="00D4141B"/>
    <w:rsid w:val="00D4145D"/>
    <w:rsid w:val="00D5467F"/>
    <w:rsid w:val="00D55837"/>
    <w:rsid w:val="00D60EA1"/>
    <w:rsid w:val="00D60F51"/>
    <w:rsid w:val="00D6730A"/>
    <w:rsid w:val="00D674A6"/>
    <w:rsid w:val="00D74B7C"/>
    <w:rsid w:val="00D76068"/>
    <w:rsid w:val="00D76B01"/>
    <w:rsid w:val="00D804A2"/>
    <w:rsid w:val="00D84704"/>
    <w:rsid w:val="00D94DA7"/>
    <w:rsid w:val="00D95424"/>
    <w:rsid w:val="00D9550D"/>
    <w:rsid w:val="00DA5C0D"/>
    <w:rsid w:val="00DA6278"/>
    <w:rsid w:val="00DB5E97"/>
    <w:rsid w:val="00DB714B"/>
    <w:rsid w:val="00DD0722"/>
    <w:rsid w:val="00DD212F"/>
    <w:rsid w:val="00DD50FA"/>
    <w:rsid w:val="00DF5BFB"/>
    <w:rsid w:val="00E022DA"/>
    <w:rsid w:val="00E03BCB"/>
    <w:rsid w:val="00E0581C"/>
    <w:rsid w:val="00E124DC"/>
    <w:rsid w:val="00E406DF"/>
    <w:rsid w:val="00E469E4"/>
    <w:rsid w:val="00E475C3"/>
    <w:rsid w:val="00E509B0"/>
    <w:rsid w:val="00E54246"/>
    <w:rsid w:val="00E54353"/>
    <w:rsid w:val="00E55D8E"/>
    <w:rsid w:val="00E60828"/>
    <w:rsid w:val="00E906FB"/>
    <w:rsid w:val="00EA1688"/>
    <w:rsid w:val="00EA2B71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137C"/>
    <w:rsid w:val="00F03EAC"/>
    <w:rsid w:val="00F04B7C"/>
    <w:rsid w:val="00F05E26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0533"/>
    <w:rsid w:val="00F6392C"/>
    <w:rsid w:val="00F64256"/>
    <w:rsid w:val="00F66093"/>
    <w:rsid w:val="00F70848"/>
    <w:rsid w:val="00F829C7"/>
    <w:rsid w:val="00F834AA"/>
    <w:rsid w:val="00F848D6"/>
    <w:rsid w:val="00F861EE"/>
    <w:rsid w:val="00F943C8"/>
    <w:rsid w:val="00F96B28"/>
    <w:rsid w:val="00FA41B4"/>
    <w:rsid w:val="00FA5DDD"/>
    <w:rsid w:val="00FA7644"/>
    <w:rsid w:val="00FB689C"/>
    <w:rsid w:val="00FC223E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947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5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5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5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5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A5B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5B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5B89"/>
  </w:style>
  <w:style w:type="paragraph" w:styleId="Avslutandetext">
    <w:name w:val="Closing"/>
    <w:basedOn w:val="Normal"/>
    <w:link w:val="Avslutandetext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5B89"/>
  </w:style>
  <w:style w:type="paragraph" w:styleId="Avsndaradress-brev">
    <w:name w:val="envelope return"/>
    <w:basedOn w:val="Normal"/>
    <w:uiPriority w:val="99"/>
    <w:semiHidden/>
    <w:unhideWhenUsed/>
    <w:rsid w:val="00CA5B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5B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5B89"/>
  </w:style>
  <w:style w:type="paragraph" w:styleId="Brdtext3">
    <w:name w:val="Body Text 3"/>
    <w:basedOn w:val="Normal"/>
    <w:link w:val="Brdtext3Char"/>
    <w:uiPriority w:val="99"/>
    <w:semiHidden/>
    <w:unhideWhenUsed/>
    <w:rsid w:val="00CA5B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5B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5B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5B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5B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5B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5B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5B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A5B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A5B8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5B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5B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5B89"/>
  </w:style>
  <w:style w:type="character" w:customStyle="1" w:styleId="DatumChar">
    <w:name w:val="Datum Char"/>
    <w:basedOn w:val="Standardstycketeckensnitt"/>
    <w:link w:val="Datum"/>
    <w:uiPriority w:val="99"/>
    <w:semiHidden/>
    <w:rsid w:val="00CA5B8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5B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5B89"/>
  </w:style>
  <w:style w:type="paragraph" w:styleId="Figurfrteckning">
    <w:name w:val="table of figures"/>
    <w:basedOn w:val="Normal"/>
    <w:next w:val="Normal"/>
    <w:uiPriority w:val="99"/>
    <w:semiHidden/>
    <w:unhideWhenUsed/>
    <w:rsid w:val="00CA5B8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A5B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5B8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5B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5B8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5B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5B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5B89"/>
  </w:style>
  <w:style w:type="paragraph" w:styleId="Innehll4">
    <w:name w:val="toc 4"/>
    <w:basedOn w:val="Normal"/>
    <w:next w:val="Normal"/>
    <w:autoRedefine/>
    <w:uiPriority w:val="39"/>
    <w:semiHidden/>
    <w:unhideWhenUsed/>
    <w:rsid w:val="00CA5B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5B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5B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5B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5B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5B8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5B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5B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5B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5B8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5B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5B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5B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5B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5B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5B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5B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5B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5B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5B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A5B8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5B89"/>
  </w:style>
  <w:style w:type="paragraph" w:styleId="Makrotext">
    <w:name w:val="macro"/>
    <w:link w:val="MakrotextChar"/>
    <w:uiPriority w:val="99"/>
    <w:semiHidden/>
    <w:unhideWhenUsed/>
    <w:rsid w:val="00CA5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5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5B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5B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5B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5B89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5B89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5B89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A5B89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5B89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5B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5B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5B89"/>
  </w:style>
  <w:style w:type="paragraph" w:styleId="Slutkommentar">
    <w:name w:val="endnote text"/>
    <w:basedOn w:val="Normal"/>
    <w:link w:val="SlutkommentarChar"/>
    <w:uiPriority w:val="99"/>
    <w:semiHidden/>
    <w:unhideWhenUsed/>
    <w:rsid w:val="00CA5B8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A5B8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A5B8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B8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5B8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5B8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4A01"/>
    <w:rPr>
      <w:sz w:val="16"/>
      <w:szCs w:val="16"/>
    </w:rPr>
  </w:style>
  <w:style w:type="paragraph" w:styleId="Revision">
    <w:name w:val="Revision"/>
    <w:hidden/>
    <w:uiPriority w:val="99"/>
    <w:semiHidden/>
    <w:rsid w:val="00854A01"/>
    <w:pPr>
      <w:spacing w:after="0" w:line="240" w:lineRule="auto"/>
    </w:pPr>
  </w:style>
  <w:style w:type="paragraph" w:customStyle="1" w:styleId="RKrubrik">
    <w:name w:val="RKrubrik"/>
    <w:basedOn w:val="RKnormal"/>
    <w:next w:val="RKnormal"/>
    <w:rsid w:val="005856F6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5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5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5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5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A5B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5B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5B89"/>
  </w:style>
  <w:style w:type="paragraph" w:styleId="Avslutandetext">
    <w:name w:val="Closing"/>
    <w:basedOn w:val="Normal"/>
    <w:link w:val="Avslutandetext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5B89"/>
  </w:style>
  <w:style w:type="paragraph" w:styleId="Avsndaradress-brev">
    <w:name w:val="envelope return"/>
    <w:basedOn w:val="Normal"/>
    <w:uiPriority w:val="99"/>
    <w:semiHidden/>
    <w:unhideWhenUsed/>
    <w:rsid w:val="00CA5B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5B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5B89"/>
  </w:style>
  <w:style w:type="paragraph" w:styleId="Brdtext3">
    <w:name w:val="Body Text 3"/>
    <w:basedOn w:val="Normal"/>
    <w:link w:val="Brdtext3Char"/>
    <w:uiPriority w:val="99"/>
    <w:semiHidden/>
    <w:unhideWhenUsed/>
    <w:rsid w:val="00CA5B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5B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5B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5B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5B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5B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5B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5B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A5B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A5B8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5B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5B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5B89"/>
  </w:style>
  <w:style w:type="character" w:customStyle="1" w:styleId="DatumChar">
    <w:name w:val="Datum Char"/>
    <w:basedOn w:val="Standardstycketeckensnitt"/>
    <w:link w:val="Datum"/>
    <w:uiPriority w:val="99"/>
    <w:semiHidden/>
    <w:rsid w:val="00CA5B8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5B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5B89"/>
  </w:style>
  <w:style w:type="paragraph" w:styleId="Figurfrteckning">
    <w:name w:val="table of figures"/>
    <w:basedOn w:val="Normal"/>
    <w:next w:val="Normal"/>
    <w:uiPriority w:val="99"/>
    <w:semiHidden/>
    <w:unhideWhenUsed/>
    <w:rsid w:val="00CA5B8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A5B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5B8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5B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5B8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5B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5B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5B89"/>
  </w:style>
  <w:style w:type="paragraph" w:styleId="Innehll4">
    <w:name w:val="toc 4"/>
    <w:basedOn w:val="Normal"/>
    <w:next w:val="Normal"/>
    <w:autoRedefine/>
    <w:uiPriority w:val="39"/>
    <w:semiHidden/>
    <w:unhideWhenUsed/>
    <w:rsid w:val="00CA5B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5B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5B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5B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5B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5B8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5B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5B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5B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5B8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5B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5B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5B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5B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5B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5B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5B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5B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5B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5B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A5B8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5B89"/>
  </w:style>
  <w:style w:type="paragraph" w:styleId="Makrotext">
    <w:name w:val="macro"/>
    <w:link w:val="MakrotextChar"/>
    <w:uiPriority w:val="99"/>
    <w:semiHidden/>
    <w:unhideWhenUsed/>
    <w:rsid w:val="00CA5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5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5B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5B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5B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5B89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5B89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5B89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A5B89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5B89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5B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5B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5B89"/>
  </w:style>
  <w:style w:type="paragraph" w:styleId="Slutkommentar">
    <w:name w:val="endnote text"/>
    <w:basedOn w:val="Normal"/>
    <w:link w:val="SlutkommentarChar"/>
    <w:uiPriority w:val="99"/>
    <w:semiHidden/>
    <w:unhideWhenUsed/>
    <w:rsid w:val="00CA5B8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A5B8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A5B8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B8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5B8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5B8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4A01"/>
    <w:rPr>
      <w:sz w:val="16"/>
      <w:szCs w:val="16"/>
    </w:rPr>
  </w:style>
  <w:style w:type="paragraph" w:styleId="Revision">
    <w:name w:val="Revision"/>
    <w:hidden/>
    <w:uiPriority w:val="99"/>
    <w:semiHidden/>
    <w:rsid w:val="00854A01"/>
    <w:pPr>
      <w:spacing w:after="0" w:line="240" w:lineRule="auto"/>
    </w:pPr>
  </w:style>
  <w:style w:type="paragraph" w:customStyle="1" w:styleId="RKrubrik">
    <w:name w:val="RKrubrik"/>
    <w:basedOn w:val="RKnormal"/>
    <w:next w:val="RKnormal"/>
    <w:rsid w:val="005856F6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A9625BEB9415787F0D69398BDA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312C5-5855-4626-AF88-A23AC5E3B44B}"/>
      </w:docPartPr>
      <w:docPartBody>
        <w:p w14:paraId="620C84DE" w14:textId="77777777" w:rsidR="00F112D5" w:rsidRDefault="003E11B2" w:rsidP="003E11B2">
          <w:pPr>
            <w:pStyle w:val="6D2A9625BEB9415787F0D69398BDA470"/>
          </w:pPr>
          <w:r>
            <w:t xml:space="preserve"> </w:t>
          </w:r>
        </w:p>
      </w:docPartBody>
    </w:docPart>
    <w:docPart>
      <w:docPartPr>
        <w:name w:val="FC711BFA72794C15A05CB3B731A84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35BD8-6A17-4296-A1BF-333E1D6A8ED0}"/>
      </w:docPartPr>
      <w:docPartBody>
        <w:p w14:paraId="620C84DF" w14:textId="77777777" w:rsidR="00F112D5" w:rsidRDefault="003E11B2" w:rsidP="003E11B2">
          <w:pPr>
            <w:pStyle w:val="FC711BFA72794C15A05CB3B731A84F9E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6D8EE4337E9464E905EB5D01CD80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F6173-A62B-4AB5-8FE9-19F0B2D8E9EE}"/>
      </w:docPartPr>
      <w:docPartBody>
        <w:p w14:paraId="620C84E0" w14:textId="77777777" w:rsidR="00F112D5" w:rsidRDefault="003E11B2" w:rsidP="003E11B2">
          <w:pPr>
            <w:pStyle w:val="46D8EE4337E9464E905EB5D01CD804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27A3A838244CAB7F5E3ECB02AB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E9ACC-6DC2-4CAD-9042-5A90518C20C5}"/>
      </w:docPartPr>
      <w:docPartBody>
        <w:p w14:paraId="620C84E1" w14:textId="77777777" w:rsidR="00F112D5" w:rsidRDefault="003E11B2" w:rsidP="003E11B2">
          <w:pPr>
            <w:pStyle w:val="33F27A3A838244CAB7F5E3ECB02ABE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D119AA78F44DE8AF47DEA48AF8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D7B85-96E9-4CAF-8F2B-C2091EB13060}"/>
      </w:docPartPr>
      <w:docPartBody>
        <w:p w14:paraId="620C84E2" w14:textId="77777777" w:rsidR="00F112D5" w:rsidRDefault="003E11B2" w:rsidP="003E11B2">
          <w:pPr>
            <w:pStyle w:val="FA7D119AA78F44DE8AF47DEA48AF8A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D0190BC08403DA428CA60493D2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F1C34-EE93-4C5E-A99E-115B1590DB02}"/>
      </w:docPartPr>
      <w:docPartBody>
        <w:p w14:paraId="620C84E3" w14:textId="77777777" w:rsidR="00F112D5" w:rsidRDefault="003E11B2" w:rsidP="003E11B2">
          <w:pPr>
            <w:pStyle w:val="C85D0190BC08403DA428CA60493D2B5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2"/>
    <w:rsid w:val="003E11B2"/>
    <w:rsid w:val="007B0111"/>
    <w:rsid w:val="008326D9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C84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2A9625BEB9415787F0D69398BDA470">
    <w:name w:val="6D2A9625BEB9415787F0D69398BDA470"/>
    <w:rsid w:val="003E11B2"/>
  </w:style>
  <w:style w:type="character" w:styleId="Platshllartext">
    <w:name w:val="Placeholder Text"/>
    <w:basedOn w:val="Standardstycketeckensnitt"/>
    <w:uiPriority w:val="99"/>
    <w:semiHidden/>
    <w:rsid w:val="003E11B2"/>
    <w:rPr>
      <w:color w:val="808080"/>
    </w:rPr>
  </w:style>
  <w:style w:type="paragraph" w:customStyle="1" w:styleId="FC711BFA72794C15A05CB3B731A84F9E">
    <w:name w:val="FC711BFA72794C15A05CB3B731A84F9E"/>
    <w:rsid w:val="003E11B2"/>
  </w:style>
  <w:style w:type="paragraph" w:customStyle="1" w:styleId="185215C907324E2FB4E32D148515F6AD">
    <w:name w:val="185215C907324E2FB4E32D148515F6AD"/>
    <w:rsid w:val="003E11B2"/>
  </w:style>
  <w:style w:type="paragraph" w:customStyle="1" w:styleId="11A8A32F2E6E4C2C8A44569E1BB36033">
    <w:name w:val="11A8A32F2E6E4C2C8A44569E1BB36033"/>
    <w:rsid w:val="003E11B2"/>
  </w:style>
  <w:style w:type="paragraph" w:customStyle="1" w:styleId="534A296207DB44B589D35F2ED7745393">
    <w:name w:val="534A296207DB44B589D35F2ED7745393"/>
    <w:rsid w:val="003E11B2"/>
  </w:style>
  <w:style w:type="paragraph" w:customStyle="1" w:styleId="46D8EE4337E9464E905EB5D01CD804DF">
    <w:name w:val="46D8EE4337E9464E905EB5D01CD804DF"/>
    <w:rsid w:val="003E11B2"/>
  </w:style>
  <w:style w:type="paragraph" w:customStyle="1" w:styleId="33F27A3A838244CAB7F5E3ECB02ABEE0">
    <w:name w:val="33F27A3A838244CAB7F5E3ECB02ABEE0"/>
    <w:rsid w:val="003E11B2"/>
  </w:style>
  <w:style w:type="paragraph" w:customStyle="1" w:styleId="41884BC7D62949A7AA1DE18869E83B1B">
    <w:name w:val="41884BC7D62949A7AA1DE18869E83B1B"/>
    <w:rsid w:val="003E11B2"/>
  </w:style>
  <w:style w:type="paragraph" w:customStyle="1" w:styleId="543B66C523CF47DE8FD043BADB7CBA77">
    <w:name w:val="543B66C523CF47DE8FD043BADB7CBA77"/>
    <w:rsid w:val="003E11B2"/>
  </w:style>
  <w:style w:type="paragraph" w:customStyle="1" w:styleId="FA7D119AA78F44DE8AF47DEA48AF8A5A">
    <w:name w:val="FA7D119AA78F44DE8AF47DEA48AF8A5A"/>
    <w:rsid w:val="003E11B2"/>
  </w:style>
  <w:style w:type="paragraph" w:customStyle="1" w:styleId="C85D0190BC08403DA428CA60493D2B5C">
    <w:name w:val="C85D0190BC08403DA428CA60493D2B5C"/>
    <w:rsid w:val="003E11B2"/>
  </w:style>
  <w:style w:type="paragraph" w:customStyle="1" w:styleId="4C018EEBD0B545EFA2D287D7EAAF5DBB">
    <w:name w:val="4C018EEBD0B545EFA2D287D7EAAF5DBB"/>
    <w:rsid w:val="003E11B2"/>
  </w:style>
  <w:style w:type="paragraph" w:customStyle="1" w:styleId="5282B7667B3F452E97CF2C235A337B9C">
    <w:name w:val="5282B7667B3F452E97CF2C235A337B9C"/>
    <w:rsid w:val="003E11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2A9625BEB9415787F0D69398BDA470">
    <w:name w:val="6D2A9625BEB9415787F0D69398BDA470"/>
    <w:rsid w:val="003E11B2"/>
  </w:style>
  <w:style w:type="character" w:styleId="Platshllartext">
    <w:name w:val="Placeholder Text"/>
    <w:basedOn w:val="Standardstycketeckensnitt"/>
    <w:uiPriority w:val="99"/>
    <w:semiHidden/>
    <w:rsid w:val="003E11B2"/>
    <w:rPr>
      <w:color w:val="808080"/>
    </w:rPr>
  </w:style>
  <w:style w:type="paragraph" w:customStyle="1" w:styleId="FC711BFA72794C15A05CB3B731A84F9E">
    <w:name w:val="FC711BFA72794C15A05CB3B731A84F9E"/>
    <w:rsid w:val="003E11B2"/>
  </w:style>
  <w:style w:type="paragraph" w:customStyle="1" w:styleId="185215C907324E2FB4E32D148515F6AD">
    <w:name w:val="185215C907324E2FB4E32D148515F6AD"/>
    <w:rsid w:val="003E11B2"/>
  </w:style>
  <w:style w:type="paragraph" w:customStyle="1" w:styleId="11A8A32F2E6E4C2C8A44569E1BB36033">
    <w:name w:val="11A8A32F2E6E4C2C8A44569E1BB36033"/>
    <w:rsid w:val="003E11B2"/>
  </w:style>
  <w:style w:type="paragraph" w:customStyle="1" w:styleId="534A296207DB44B589D35F2ED7745393">
    <w:name w:val="534A296207DB44B589D35F2ED7745393"/>
    <w:rsid w:val="003E11B2"/>
  </w:style>
  <w:style w:type="paragraph" w:customStyle="1" w:styleId="46D8EE4337E9464E905EB5D01CD804DF">
    <w:name w:val="46D8EE4337E9464E905EB5D01CD804DF"/>
    <w:rsid w:val="003E11B2"/>
  </w:style>
  <w:style w:type="paragraph" w:customStyle="1" w:styleId="33F27A3A838244CAB7F5E3ECB02ABEE0">
    <w:name w:val="33F27A3A838244CAB7F5E3ECB02ABEE0"/>
    <w:rsid w:val="003E11B2"/>
  </w:style>
  <w:style w:type="paragraph" w:customStyle="1" w:styleId="41884BC7D62949A7AA1DE18869E83B1B">
    <w:name w:val="41884BC7D62949A7AA1DE18869E83B1B"/>
    <w:rsid w:val="003E11B2"/>
  </w:style>
  <w:style w:type="paragraph" w:customStyle="1" w:styleId="543B66C523CF47DE8FD043BADB7CBA77">
    <w:name w:val="543B66C523CF47DE8FD043BADB7CBA77"/>
    <w:rsid w:val="003E11B2"/>
  </w:style>
  <w:style w:type="paragraph" w:customStyle="1" w:styleId="FA7D119AA78F44DE8AF47DEA48AF8A5A">
    <w:name w:val="FA7D119AA78F44DE8AF47DEA48AF8A5A"/>
    <w:rsid w:val="003E11B2"/>
  </w:style>
  <w:style w:type="paragraph" w:customStyle="1" w:styleId="C85D0190BC08403DA428CA60493D2B5C">
    <w:name w:val="C85D0190BC08403DA428CA60493D2B5C"/>
    <w:rsid w:val="003E11B2"/>
  </w:style>
  <w:style w:type="paragraph" w:customStyle="1" w:styleId="4C018EEBD0B545EFA2D287D7EAAF5DBB">
    <w:name w:val="4C018EEBD0B545EFA2D287D7EAAF5DBB"/>
    <w:rsid w:val="003E11B2"/>
  </w:style>
  <w:style w:type="paragraph" w:customStyle="1" w:styleId="5282B7667B3F452E97CF2C235A337B9C">
    <w:name w:val="5282B7667B3F452E97CF2C235A337B9C"/>
    <w:rsid w:val="003E1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bb03b0ee-67aa-4344-b17b-1b466e8625e4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Helena Hagelroth</SenderName>
      <SenderTitle/>
      <SenderMail>helena.hagelroth@regeringskansliet.se</SenderMail>
      <SenderPhone>08-4052813</SenderPhone>
    </Sender>
    <TopId>1</TopId>
    <TopSender>Arbetsmarknads- och etableringsministern</TopSender>
    <OrganisationInfo>
      <Organisatoriskenhet1>Arbetsmarknadsdepartementet</Organisatoriskenhet1>
      <Organisatoriskenhet2>Arbetsmarknadsenheten</Organisatoriskenhet2>
      <Organisatoriskenhet3> </Organisatoriskenhet3>
      <Organisatoriskenhet1Id>198</Organisatoriskenhet1Id>
      <Organisatoriskenhet2Id>622</Organisatoriskenhet2Id>
      <Organisatoriskenhet3Id> </Organisatoriskenhet3Id>
    </OrganisationInfo>
    <HeaderDate>2016-12-27T00:00:00</HeaderDate>
    <Office/>
    <Dnr>A2017/00868/A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781F-4B8A-4921-8DE5-86BE0727AF53}"/>
</file>

<file path=customXml/itemProps2.xml><?xml version="1.0" encoding="utf-8"?>
<ds:datastoreItem xmlns:ds="http://schemas.openxmlformats.org/officeDocument/2006/customXml" ds:itemID="{B09164DC-A579-47D8-9E26-59CD7768F923}"/>
</file>

<file path=customXml/itemProps3.xml><?xml version="1.0" encoding="utf-8"?>
<ds:datastoreItem xmlns:ds="http://schemas.openxmlformats.org/officeDocument/2006/customXml" ds:itemID="{3F594C26-CAE7-4049-88E5-229C4D6EA353}"/>
</file>

<file path=customXml/itemProps4.xml><?xml version="1.0" encoding="utf-8"?>
<ds:datastoreItem xmlns:ds="http://schemas.openxmlformats.org/officeDocument/2006/customXml" ds:itemID="{B7CB7255-D296-401F-9C86-644BFB0EDC1A}"/>
</file>

<file path=customXml/itemProps5.xml><?xml version="1.0" encoding="utf-8"?>
<ds:datastoreItem xmlns:ds="http://schemas.openxmlformats.org/officeDocument/2006/customXml" ds:itemID="{9955F4E1-381D-4DC1-B87A-6965AAC14A09}"/>
</file>

<file path=customXml/itemProps6.xml><?xml version="1.0" encoding="utf-8"?>
<ds:datastoreItem xmlns:ds="http://schemas.openxmlformats.org/officeDocument/2006/customXml" ds:itemID="{DED24932-321D-42BD-A324-44B46224C4A0}"/>
</file>

<file path=customXml/itemProps7.xml><?xml version="1.0" encoding="utf-8"?>
<ds:datastoreItem xmlns:ds="http://schemas.openxmlformats.org/officeDocument/2006/customXml" ds:itemID="{50D78AD0-C231-4E8D-B615-E4DE4A5B6D03}"/>
</file>

<file path=customXml/itemProps8.xml><?xml version="1.0" encoding="utf-8"?>
<ds:datastoreItem xmlns:ds="http://schemas.openxmlformats.org/officeDocument/2006/customXml" ds:itemID="{F0E59E05-0465-41E4-9B03-E81F7883A5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Helena Hagelroth</Manager>
  <Company>Regeringskansliet RK IT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Hagelroth</dc:creator>
  <cp:lastModifiedBy>Pär Skoglund</cp:lastModifiedBy>
  <cp:revision>4</cp:revision>
  <cp:lastPrinted>2017-04-25T12:38:00Z</cp:lastPrinted>
  <dcterms:created xsi:type="dcterms:W3CDTF">2017-04-25T12:36:00Z</dcterms:created>
  <dcterms:modified xsi:type="dcterms:W3CDTF">2017-04-25T12:39:00Z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8e5a9230-1505-4557-9e16-ede7382b913b</vt:lpwstr>
  </property>
</Properties>
</file>