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437B6" w14:textId="76B7312C" w:rsidR="00E9328E" w:rsidRDefault="00E9328E" w:rsidP="00D35BE8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2018/19:519 av Lars Beckman (M)</w:t>
      </w:r>
      <w:r>
        <w:br/>
        <w:t>Den svenska kronans ras</w:t>
      </w:r>
    </w:p>
    <w:p w14:paraId="28DA1D81" w14:textId="756C7E6C" w:rsidR="00E9328E" w:rsidRDefault="00E9328E" w:rsidP="00A61461">
      <w:pPr>
        <w:autoSpaceDE w:val="0"/>
        <w:autoSpaceDN w:val="0"/>
        <w:adjustRightInd w:val="0"/>
        <w:spacing w:after="0" w:line="240" w:lineRule="auto"/>
      </w:pPr>
      <w:r>
        <w:t>Lars Beckman har frågat mig</w:t>
      </w:r>
      <w:r w:rsidR="00A61461">
        <w:t xml:space="preserve"> om den senaste tidens försvagning av den svenska kronan och v</w:t>
      </w:r>
      <w:r w:rsidR="00A61461" w:rsidRPr="00A61461">
        <w:t xml:space="preserve">ilka åtgärder </w:t>
      </w:r>
      <w:r w:rsidR="00A61461">
        <w:t>jag avser</w:t>
      </w:r>
      <w:r w:rsidR="00A61461" w:rsidRPr="00A61461">
        <w:t xml:space="preserve"> att vidta för att återskapa förtroendet för</w:t>
      </w:r>
      <w:r w:rsidR="00A61461">
        <w:t xml:space="preserve"> </w:t>
      </w:r>
      <w:r w:rsidR="00A61461" w:rsidRPr="00A61461">
        <w:t>Sveriges finanspolitik och där</w:t>
      </w:r>
      <w:r w:rsidR="00A61461">
        <w:t>med stärka värdet på vår valuta.</w:t>
      </w:r>
    </w:p>
    <w:p w14:paraId="2DB189B6" w14:textId="413E585F" w:rsidR="00A61461" w:rsidRDefault="00A61461" w:rsidP="00A61461">
      <w:pPr>
        <w:autoSpaceDE w:val="0"/>
        <w:autoSpaceDN w:val="0"/>
        <w:adjustRightInd w:val="0"/>
        <w:spacing w:after="0" w:line="240" w:lineRule="auto"/>
      </w:pPr>
    </w:p>
    <w:p w14:paraId="314E0DDD" w14:textId="7B3BB56C" w:rsidR="00FF5D23" w:rsidRDefault="00A61461" w:rsidP="00A61461">
      <w:pPr>
        <w:autoSpaceDE w:val="0"/>
        <w:autoSpaceDN w:val="0"/>
        <w:adjustRightInd w:val="0"/>
        <w:spacing w:after="0" w:line="240" w:lineRule="auto"/>
      </w:pPr>
      <w:r>
        <w:t xml:space="preserve">En </w:t>
      </w:r>
      <w:r w:rsidR="00E67B51">
        <w:t>viktig</w:t>
      </w:r>
      <w:r>
        <w:t xml:space="preserve"> faktor </w:t>
      </w:r>
      <w:r w:rsidR="00E40132">
        <w:t xml:space="preserve">för växelkursen </w:t>
      </w:r>
      <w:r w:rsidR="00A77285">
        <w:t xml:space="preserve">på kort sikt </w:t>
      </w:r>
      <w:r>
        <w:t>är penningpolitiken</w:t>
      </w:r>
      <w:r w:rsidR="0013657A">
        <w:t xml:space="preserve">. </w:t>
      </w:r>
      <w:r w:rsidR="00D27E63">
        <w:t>Riksbanken beskriver i den senaste redogörelsen för penningpolitiken att en mer expansiv penningpolitik i Sverige bidra</w:t>
      </w:r>
      <w:r w:rsidR="007D68DA">
        <w:t>git</w:t>
      </w:r>
      <w:r w:rsidR="00D27E63">
        <w:t xml:space="preserve"> till en svagare kronkurs. </w:t>
      </w:r>
      <w:r w:rsidR="0013657A">
        <w:t xml:space="preserve">Riksbankens bedömning är att försvagningen av kronan under 2018 huvudsakligen berodde på en kombination av förväntningar på en mer expansiv penningpolitik i Sverige och en ökad oro på </w:t>
      </w:r>
      <w:r w:rsidR="00241972">
        <w:t xml:space="preserve">de </w:t>
      </w:r>
      <w:r w:rsidR="0013657A">
        <w:t>finansiella marknader</w:t>
      </w:r>
      <w:r w:rsidR="00241972">
        <w:t>na</w:t>
      </w:r>
      <w:r w:rsidR="0013657A">
        <w:t xml:space="preserve">. </w:t>
      </w:r>
      <w:r w:rsidR="00870EC0">
        <w:t xml:space="preserve">Den finansiella oron </w:t>
      </w:r>
      <w:r w:rsidR="00241972">
        <w:t>orsakades bl.a. av handelspolitiska spänningar</w:t>
      </w:r>
      <w:r w:rsidR="00870EC0">
        <w:t xml:space="preserve"> </w:t>
      </w:r>
      <w:r w:rsidR="00025E21">
        <w:t>mellan USA och Kina</w:t>
      </w:r>
      <w:r w:rsidR="002A6EAE">
        <w:t xml:space="preserve">, </w:t>
      </w:r>
      <w:r w:rsidR="00A13CC1">
        <w:t xml:space="preserve">osäkerhet kring </w:t>
      </w:r>
      <w:r w:rsidR="002A6EAE">
        <w:t>Storbritanniens utträde ur den europeiska unionen</w:t>
      </w:r>
      <w:r w:rsidR="00AC4F37">
        <w:t>,</w:t>
      </w:r>
      <w:r w:rsidR="00025E21">
        <w:t xml:space="preserve"> samt tecken på en avmattning i världsekonomin. </w:t>
      </w:r>
      <w:r w:rsidR="0087510B">
        <w:t xml:space="preserve">Svenska kronan har </w:t>
      </w:r>
      <w:r w:rsidR="00225BB5">
        <w:t xml:space="preserve">historiskt </w:t>
      </w:r>
      <w:r w:rsidR="0087510B">
        <w:t xml:space="preserve">visat tendenser till att försvagas då det blir oroligt på </w:t>
      </w:r>
      <w:r w:rsidR="00E40132">
        <w:t>finans</w:t>
      </w:r>
      <w:r w:rsidR="0087510B">
        <w:t>marknaderna</w:t>
      </w:r>
      <w:r w:rsidR="00025E21">
        <w:t>.</w:t>
      </w:r>
      <w:r w:rsidR="00AC4F37">
        <w:t xml:space="preserve"> </w:t>
      </w:r>
      <w:r w:rsidR="00225BB5">
        <w:t xml:space="preserve">Perioden kring årsskiftet utgör inget undantag och i många </w:t>
      </w:r>
      <w:r w:rsidR="00E66E02">
        <w:t xml:space="preserve">mindre </w:t>
      </w:r>
      <w:r w:rsidR="00025E21">
        <w:t>ekonomier har</w:t>
      </w:r>
      <w:r w:rsidR="00AC4F37">
        <w:t xml:space="preserve"> </w:t>
      </w:r>
      <w:r w:rsidR="00225BB5">
        <w:t>växelkursen</w:t>
      </w:r>
      <w:r w:rsidR="00AC4F37">
        <w:t xml:space="preserve"> </w:t>
      </w:r>
      <w:r w:rsidR="00225BB5">
        <w:t>försvagats</w:t>
      </w:r>
      <w:r w:rsidR="00AC4F37">
        <w:t>.</w:t>
      </w:r>
    </w:p>
    <w:p w14:paraId="100E44BF" w14:textId="77777777" w:rsidR="00AC4F37" w:rsidRDefault="00AC4F37" w:rsidP="00A61461">
      <w:pPr>
        <w:autoSpaceDE w:val="0"/>
        <w:autoSpaceDN w:val="0"/>
        <w:adjustRightInd w:val="0"/>
        <w:spacing w:after="0" w:line="240" w:lineRule="auto"/>
      </w:pPr>
    </w:p>
    <w:p w14:paraId="17AD0406" w14:textId="7ECB3EA8" w:rsidR="00A61461" w:rsidRDefault="00A13CC1" w:rsidP="00A61461">
      <w:pPr>
        <w:autoSpaceDE w:val="0"/>
        <w:autoSpaceDN w:val="0"/>
        <w:adjustRightInd w:val="0"/>
        <w:spacing w:after="0" w:line="240" w:lineRule="auto"/>
      </w:pPr>
      <w:r>
        <w:t>Till sist ska jag lyfta fram att s</w:t>
      </w:r>
      <w:r w:rsidR="004E14A4" w:rsidRPr="004E14A4">
        <w:t xml:space="preserve">vensk ekonomi </w:t>
      </w:r>
      <w:r w:rsidR="002A6EAE">
        <w:t>under de senaste åren</w:t>
      </w:r>
      <w:r w:rsidR="004E14A4" w:rsidRPr="004E14A4">
        <w:t xml:space="preserve"> utvecklats starkt. Trots en </w:t>
      </w:r>
      <w:r w:rsidR="002A6EAE">
        <w:t>osäker omvärld</w:t>
      </w:r>
      <w:r w:rsidR="004E14A4" w:rsidRPr="004E14A4">
        <w:t xml:space="preserve"> är Sveriges ekonomiska utgångsläge gott. Ordning och reda råder i de offentliga finanserna, samtidigt som Sverige har den lägsta statsskuldskvoten sedan 1977 och den högsta syss</w:t>
      </w:r>
      <w:r w:rsidR="002A6EAE">
        <w:t>elsättningsgraden på över 25 år</w:t>
      </w:r>
      <w:r w:rsidR="004E14A4" w:rsidRPr="004E14A4">
        <w:t xml:space="preserve">. </w:t>
      </w:r>
    </w:p>
    <w:p w14:paraId="2D2DD6E5" w14:textId="77777777" w:rsidR="00A61461" w:rsidRDefault="00A61461" w:rsidP="00A61461">
      <w:pPr>
        <w:autoSpaceDE w:val="0"/>
        <w:autoSpaceDN w:val="0"/>
        <w:adjustRightInd w:val="0"/>
        <w:spacing w:after="0" w:line="240" w:lineRule="auto"/>
      </w:pPr>
    </w:p>
    <w:p w14:paraId="52AAB647" w14:textId="77777777" w:rsidR="00E9328E" w:rsidRDefault="00E9328E" w:rsidP="00D35BE8">
      <w:pPr>
        <w:pStyle w:val="Brdtext"/>
      </w:pPr>
      <w:r>
        <w:t xml:space="preserve">Stockholm den </w:t>
      </w:r>
      <w:sdt>
        <w:sdtPr>
          <w:id w:val="-1225218591"/>
          <w:placeholder>
            <w:docPart w:val="19C5567494A54941A9E095FA1B88CCAC"/>
          </w:placeholder>
          <w:dataBinding w:prefixMappings="xmlns:ns0='http://lp/documentinfo/RK' " w:xpath="/ns0:DocumentInfo[1]/ns0:BaseInfo[1]/ns0:HeaderDate[1]" w:storeItemID="{E1902E61-FE17-4561-AE47-6816FBF91924}"/>
          <w:date w:fullDate="2019-04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17 april 2019</w:t>
          </w:r>
        </w:sdtContent>
      </w:sdt>
    </w:p>
    <w:p w14:paraId="7A1FA884" w14:textId="77777777" w:rsidR="00E9328E" w:rsidRDefault="00E9328E" w:rsidP="00D35BE8">
      <w:pPr>
        <w:pStyle w:val="Brdtextutanavstnd"/>
      </w:pPr>
    </w:p>
    <w:p w14:paraId="2B90D148" w14:textId="77777777" w:rsidR="00E9328E" w:rsidRDefault="00E9328E" w:rsidP="00D35BE8">
      <w:pPr>
        <w:pStyle w:val="Brdtextutanavstnd"/>
      </w:pPr>
    </w:p>
    <w:p w14:paraId="6DB97E69" w14:textId="77777777" w:rsidR="00E9328E" w:rsidRDefault="00E9328E" w:rsidP="00D35BE8">
      <w:pPr>
        <w:pStyle w:val="Brdtextutanavstnd"/>
      </w:pPr>
    </w:p>
    <w:p w14:paraId="3859560A" w14:textId="2279E0C3" w:rsidR="00E9328E" w:rsidRDefault="00E9328E" w:rsidP="00E96532">
      <w:pPr>
        <w:pStyle w:val="Brdtext"/>
      </w:pPr>
      <w:r>
        <w:t>Magdalena Andersson</w:t>
      </w:r>
    </w:p>
    <w:sectPr w:rsidR="00E9328E" w:rsidSect="00E9328E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E3AB" w14:textId="77777777" w:rsidR="00902411" w:rsidRDefault="00902411" w:rsidP="00A87A54">
      <w:pPr>
        <w:spacing w:after="0" w:line="240" w:lineRule="auto"/>
      </w:pPr>
      <w:r>
        <w:separator/>
      </w:r>
    </w:p>
  </w:endnote>
  <w:endnote w:type="continuationSeparator" w:id="0">
    <w:p w14:paraId="54A7E859" w14:textId="77777777" w:rsidR="00902411" w:rsidRDefault="00902411" w:rsidP="00A87A54">
      <w:pPr>
        <w:spacing w:after="0" w:line="240" w:lineRule="auto"/>
      </w:pPr>
      <w:r>
        <w:continuationSeparator/>
      </w:r>
    </w:p>
  </w:endnote>
  <w:endnote w:type="continuationNotice" w:id="1">
    <w:p w14:paraId="60FB91CE" w14:textId="77777777" w:rsidR="00902411" w:rsidRDefault="009024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02411" w:rsidRPr="00347E11" w14:paraId="7FDC016A" w14:textId="77777777" w:rsidTr="00D35BE8">
      <w:trPr>
        <w:trHeight w:val="227"/>
        <w:jc w:val="right"/>
      </w:trPr>
      <w:tc>
        <w:tcPr>
          <w:tcW w:w="708" w:type="dxa"/>
          <w:vAlign w:val="bottom"/>
        </w:tcPr>
        <w:p w14:paraId="14AE5ABF" w14:textId="1CAB0DD5" w:rsidR="00902411" w:rsidRPr="00B62610" w:rsidRDefault="00902411" w:rsidP="00E9328E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12D2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D61B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02411" w:rsidRPr="00347E11" w14:paraId="4A67806C" w14:textId="77777777" w:rsidTr="00D35BE8">
      <w:trPr>
        <w:trHeight w:val="850"/>
        <w:jc w:val="right"/>
      </w:trPr>
      <w:tc>
        <w:tcPr>
          <w:tcW w:w="708" w:type="dxa"/>
          <w:vAlign w:val="bottom"/>
        </w:tcPr>
        <w:p w14:paraId="362F29E8" w14:textId="77777777" w:rsidR="00902411" w:rsidRPr="00347E11" w:rsidRDefault="00902411" w:rsidP="00E9328E">
          <w:pPr>
            <w:pStyle w:val="Sidfot"/>
            <w:spacing w:line="276" w:lineRule="auto"/>
            <w:jc w:val="right"/>
          </w:pPr>
        </w:p>
      </w:tc>
    </w:tr>
  </w:tbl>
  <w:p w14:paraId="7FB69296" w14:textId="77777777" w:rsidR="00902411" w:rsidRPr="005606BC" w:rsidRDefault="00902411" w:rsidP="00E9328E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02411" w:rsidRPr="00347E11" w14:paraId="5D0154B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F03B9F2" w14:textId="77777777" w:rsidR="00902411" w:rsidRPr="00347E11" w:rsidRDefault="00902411" w:rsidP="00347E11">
          <w:pPr>
            <w:pStyle w:val="Sidfot"/>
            <w:rPr>
              <w:sz w:val="8"/>
            </w:rPr>
          </w:pPr>
        </w:p>
      </w:tc>
    </w:tr>
    <w:tr w:rsidR="00902411" w:rsidRPr="00EE3C0F" w14:paraId="46ADC6A4" w14:textId="77777777" w:rsidTr="00C26068">
      <w:trPr>
        <w:trHeight w:val="227"/>
      </w:trPr>
      <w:tc>
        <w:tcPr>
          <w:tcW w:w="4074" w:type="dxa"/>
        </w:tcPr>
        <w:p w14:paraId="171B446D" w14:textId="77777777" w:rsidR="00902411" w:rsidRPr="00F53AEA" w:rsidRDefault="009024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C1CC492" w14:textId="77777777" w:rsidR="00902411" w:rsidRPr="00F53AEA" w:rsidRDefault="00902411" w:rsidP="00F53AEA">
          <w:pPr>
            <w:pStyle w:val="Sidfot"/>
            <w:spacing w:line="276" w:lineRule="auto"/>
          </w:pPr>
        </w:p>
      </w:tc>
    </w:tr>
  </w:tbl>
  <w:p w14:paraId="13AA64DC" w14:textId="77777777" w:rsidR="00902411" w:rsidRPr="00EE3C0F" w:rsidRDefault="00902411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8206" w14:textId="77777777" w:rsidR="00902411" w:rsidRDefault="00902411" w:rsidP="00A87A54">
      <w:pPr>
        <w:spacing w:after="0" w:line="240" w:lineRule="auto"/>
      </w:pPr>
      <w:r>
        <w:separator/>
      </w:r>
    </w:p>
  </w:footnote>
  <w:footnote w:type="continuationSeparator" w:id="0">
    <w:p w14:paraId="0AB836E4" w14:textId="77777777" w:rsidR="00902411" w:rsidRDefault="00902411" w:rsidP="00A87A54">
      <w:pPr>
        <w:spacing w:after="0" w:line="240" w:lineRule="auto"/>
      </w:pPr>
      <w:r>
        <w:continuationSeparator/>
      </w:r>
    </w:p>
  </w:footnote>
  <w:footnote w:type="continuationNotice" w:id="1">
    <w:p w14:paraId="25290749" w14:textId="77777777" w:rsidR="00902411" w:rsidRDefault="009024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02411" w14:paraId="11F450FE" w14:textId="77777777" w:rsidTr="00C93EBA">
      <w:trPr>
        <w:trHeight w:val="227"/>
      </w:trPr>
      <w:tc>
        <w:tcPr>
          <w:tcW w:w="5534" w:type="dxa"/>
        </w:tcPr>
        <w:p w14:paraId="3874BBFB" w14:textId="77777777" w:rsidR="00902411" w:rsidRPr="007D73AB" w:rsidRDefault="00902411">
          <w:pPr>
            <w:pStyle w:val="Sidhuvud"/>
          </w:pPr>
        </w:p>
      </w:tc>
      <w:tc>
        <w:tcPr>
          <w:tcW w:w="3170" w:type="dxa"/>
          <w:vAlign w:val="bottom"/>
        </w:tcPr>
        <w:p w14:paraId="715C6A97" w14:textId="77777777" w:rsidR="00902411" w:rsidRPr="007D73AB" w:rsidRDefault="00902411" w:rsidP="00340DE0">
          <w:pPr>
            <w:pStyle w:val="Sidhuvud"/>
          </w:pPr>
        </w:p>
      </w:tc>
      <w:tc>
        <w:tcPr>
          <w:tcW w:w="1134" w:type="dxa"/>
        </w:tcPr>
        <w:p w14:paraId="01721DF8" w14:textId="77777777" w:rsidR="00902411" w:rsidRDefault="00902411" w:rsidP="00D35BE8">
          <w:pPr>
            <w:pStyle w:val="Sidhuvud"/>
          </w:pPr>
        </w:p>
      </w:tc>
    </w:tr>
    <w:tr w:rsidR="00902411" w14:paraId="45BB6EF4" w14:textId="77777777" w:rsidTr="00C93EBA">
      <w:trPr>
        <w:trHeight w:val="1928"/>
      </w:trPr>
      <w:tc>
        <w:tcPr>
          <w:tcW w:w="5534" w:type="dxa"/>
        </w:tcPr>
        <w:p w14:paraId="64D3E5F5" w14:textId="77777777" w:rsidR="00902411" w:rsidRPr="00340DE0" w:rsidRDefault="0090241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43F58BA" wp14:editId="7D3B9ED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029CA80" w14:textId="77777777" w:rsidR="00902411" w:rsidRPr="00710A6C" w:rsidRDefault="00902411" w:rsidP="00EE3C0F">
          <w:pPr>
            <w:pStyle w:val="Sidhuvud"/>
            <w:rPr>
              <w:b/>
            </w:rPr>
          </w:pPr>
        </w:p>
        <w:p w14:paraId="4E4A4E3E" w14:textId="77777777" w:rsidR="00902411" w:rsidRDefault="00902411" w:rsidP="00EE3C0F">
          <w:pPr>
            <w:pStyle w:val="Sidhuvud"/>
          </w:pPr>
        </w:p>
        <w:p w14:paraId="13A86DC7" w14:textId="77777777" w:rsidR="00902411" w:rsidRDefault="00902411" w:rsidP="00EE3C0F">
          <w:pPr>
            <w:pStyle w:val="Sidhuvud"/>
          </w:pPr>
        </w:p>
        <w:p w14:paraId="3F88292F" w14:textId="77777777" w:rsidR="00902411" w:rsidRDefault="0090241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E3B25F3BBC54736B6F49054CDB7161A"/>
            </w:placeholder>
            <w:dataBinding w:prefixMappings="xmlns:ns0='http://lp/documentinfo/RK' " w:xpath="/ns0:DocumentInfo[1]/ns0:BaseInfo[1]/ns0:Dnr[1]" w:storeItemID="{E1902E61-FE17-4561-AE47-6816FBF91924}"/>
            <w:text/>
          </w:sdtPr>
          <w:sdtEndPr/>
          <w:sdtContent>
            <w:p w14:paraId="65A0CB43" w14:textId="77777777" w:rsidR="00902411" w:rsidRDefault="00902411" w:rsidP="00EE3C0F">
              <w:pPr>
                <w:pStyle w:val="Sidhuvud"/>
              </w:pPr>
              <w:r>
                <w:t>Fi2019/01478/E1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F0BF1A8C5344F53ABE5F8C2BF0A430B"/>
            </w:placeholder>
            <w:showingPlcHdr/>
            <w:dataBinding w:prefixMappings="xmlns:ns0='http://lp/documentinfo/RK' " w:xpath="/ns0:DocumentInfo[1]/ns0:BaseInfo[1]/ns0:DocNumber[1]" w:storeItemID="{E1902E61-FE17-4561-AE47-6816FBF91924}"/>
            <w:text/>
          </w:sdtPr>
          <w:sdtEndPr/>
          <w:sdtContent>
            <w:p w14:paraId="64A2A55A" w14:textId="77777777" w:rsidR="00902411" w:rsidRDefault="0090241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EAE49A2" w14:textId="77777777" w:rsidR="00902411" w:rsidRDefault="00902411" w:rsidP="00EE3C0F">
          <w:pPr>
            <w:pStyle w:val="Sidhuvud"/>
          </w:pPr>
        </w:p>
      </w:tc>
      <w:tc>
        <w:tcPr>
          <w:tcW w:w="1134" w:type="dxa"/>
        </w:tcPr>
        <w:p w14:paraId="0F4BA0D3" w14:textId="77777777" w:rsidR="00902411" w:rsidRDefault="00902411" w:rsidP="0094502D">
          <w:pPr>
            <w:pStyle w:val="Sidhuvud"/>
          </w:pPr>
        </w:p>
        <w:p w14:paraId="63657161" w14:textId="77777777" w:rsidR="00902411" w:rsidRPr="0094502D" w:rsidRDefault="00902411" w:rsidP="00EC71A6">
          <w:pPr>
            <w:pStyle w:val="Sidhuvud"/>
          </w:pPr>
        </w:p>
      </w:tc>
    </w:tr>
    <w:tr w:rsidR="00902411" w14:paraId="75E609B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67DB9B12C214762818E7647F88E879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29C62E1" w14:textId="77777777" w:rsidR="00902411" w:rsidRPr="00E9328E" w:rsidRDefault="00902411" w:rsidP="00340DE0">
              <w:pPr>
                <w:pStyle w:val="Sidhuvud"/>
                <w:rPr>
                  <w:b/>
                </w:rPr>
              </w:pPr>
              <w:r w:rsidRPr="00E9328E">
                <w:rPr>
                  <w:b/>
                </w:rPr>
                <w:t>Finansdepartementet</w:t>
              </w:r>
            </w:p>
            <w:p w14:paraId="048A1C39" w14:textId="77777777" w:rsidR="00902411" w:rsidRDefault="00902411" w:rsidP="00340DE0">
              <w:pPr>
                <w:pStyle w:val="Sidhuvud"/>
              </w:pPr>
              <w:r w:rsidRPr="00E9328E">
                <w:t>Finansministern</w:t>
              </w:r>
            </w:p>
            <w:p w14:paraId="416958F3" w14:textId="77777777" w:rsidR="00902411" w:rsidRDefault="00902411" w:rsidP="00340DE0">
              <w:pPr>
                <w:pStyle w:val="Sidhuvud"/>
              </w:pPr>
            </w:p>
            <w:p w14:paraId="01863C7F" w14:textId="77777777" w:rsidR="00902411" w:rsidRDefault="00902411" w:rsidP="00340DE0">
              <w:pPr>
                <w:pStyle w:val="Sidhuvud"/>
              </w:pPr>
            </w:p>
            <w:p w14:paraId="66B8E638" w14:textId="6E04479F" w:rsidR="00902411" w:rsidRPr="00E9328E" w:rsidRDefault="00902411" w:rsidP="00340DE0">
              <w:pPr>
                <w:pStyle w:val="Sidhuvud"/>
                <w:rPr>
                  <w:i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DFA44A6513A4E18B97C60658B90591B"/>
          </w:placeholder>
          <w:dataBinding w:prefixMappings="xmlns:ns0='http://lp/documentinfo/RK' " w:xpath="/ns0:DocumentInfo[1]/ns0:BaseInfo[1]/ns0:Recipient[1]" w:storeItemID="{E1902E61-FE17-4561-AE47-6816FBF91924}"/>
          <w:text w:multiLine="1"/>
        </w:sdtPr>
        <w:sdtEndPr/>
        <w:sdtContent>
          <w:tc>
            <w:tcPr>
              <w:tcW w:w="3170" w:type="dxa"/>
            </w:tcPr>
            <w:p w14:paraId="5E64E176" w14:textId="77777777" w:rsidR="00902411" w:rsidRDefault="0090241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F2A5404" w14:textId="77777777" w:rsidR="00902411" w:rsidRDefault="00902411" w:rsidP="003E6020">
          <w:pPr>
            <w:pStyle w:val="Sidhuvud"/>
          </w:pPr>
        </w:p>
      </w:tc>
    </w:tr>
  </w:tbl>
  <w:p w14:paraId="150FEA1B" w14:textId="77777777" w:rsidR="00902411" w:rsidRDefault="009024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8E"/>
    <w:rsid w:val="00000290"/>
    <w:rsid w:val="00004D5C"/>
    <w:rsid w:val="000058FE"/>
    <w:rsid w:val="00005F68"/>
    <w:rsid w:val="00006CA7"/>
    <w:rsid w:val="00012B00"/>
    <w:rsid w:val="00014EF6"/>
    <w:rsid w:val="00017197"/>
    <w:rsid w:val="0001725B"/>
    <w:rsid w:val="000203B0"/>
    <w:rsid w:val="00025992"/>
    <w:rsid w:val="00025E21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D7AC7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27AC9"/>
    <w:rsid w:val="00130EC3"/>
    <w:rsid w:val="001331B1"/>
    <w:rsid w:val="00134837"/>
    <w:rsid w:val="00135111"/>
    <w:rsid w:val="0013657A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476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5BB5"/>
    <w:rsid w:val="0022666A"/>
    <w:rsid w:val="002315F5"/>
    <w:rsid w:val="00233D52"/>
    <w:rsid w:val="00237147"/>
    <w:rsid w:val="00241972"/>
    <w:rsid w:val="00260D2D"/>
    <w:rsid w:val="00264503"/>
    <w:rsid w:val="00271D00"/>
    <w:rsid w:val="00275872"/>
    <w:rsid w:val="00281106"/>
    <w:rsid w:val="00281A64"/>
    <w:rsid w:val="00282417"/>
    <w:rsid w:val="00282D27"/>
    <w:rsid w:val="00287F0D"/>
    <w:rsid w:val="00292420"/>
    <w:rsid w:val="00296B7A"/>
    <w:rsid w:val="002A6820"/>
    <w:rsid w:val="002A6EAE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4304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52CC"/>
    <w:rsid w:val="004660C8"/>
    <w:rsid w:val="00472EBA"/>
    <w:rsid w:val="00472FA3"/>
    <w:rsid w:val="004745D7"/>
    <w:rsid w:val="00474676"/>
    <w:rsid w:val="0047511B"/>
    <w:rsid w:val="00480EC3"/>
    <w:rsid w:val="0048317E"/>
    <w:rsid w:val="00483BD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4A4"/>
    <w:rsid w:val="004E1DE3"/>
    <w:rsid w:val="004E251B"/>
    <w:rsid w:val="004E25CD"/>
    <w:rsid w:val="004E447A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2922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38AF"/>
    <w:rsid w:val="005A5193"/>
    <w:rsid w:val="005B115A"/>
    <w:rsid w:val="005B537F"/>
    <w:rsid w:val="005C120D"/>
    <w:rsid w:val="005C1F11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803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4F21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5D5D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45548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58A1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68DA"/>
    <w:rsid w:val="007D73AB"/>
    <w:rsid w:val="007E1DA0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0EC0"/>
    <w:rsid w:val="00872CC0"/>
    <w:rsid w:val="00873DA1"/>
    <w:rsid w:val="0087510B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99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411"/>
    <w:rsid w:val="009036E7"/>
    <w:rsid w:val="009049D8"/>
    <w:rsid w:val="0091053B"/>
    <w:rsid w:val="00912945"/>
    <w:rsid w:val="00915D4C"/>
    <w:rsid w:val="009279B2"/>
    <w:rsid w:val="00935814"/>
    <w:rsid w:val="0094502D"/>
    <w:rsid w:val="00947013"/>
    <w:rsid w:val="00973084"/>
    <w:rsid w:val="00982103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3CEF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2D24"/>
    <w:rsid w:val="00A13CC1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1461"/>
    <w:rsid w:val="00A64B91"/>
    <w:rsid w:val="00A65996"/>
    <w:rsid w:val="00A67276"/>
    <w:rsid w:val="00A67588"/>
    <w:rsid w:val="00A67840"/>
    <w:rsid w:val="00A71A9E"/>
    <w:rsid w:val="00A7382D"/>
    <w:rsid w:val="00A743AC"/>
    <w:rsid w:val="00A77285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371E"/>
    <w:rsid w:val="00AC4F37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33F8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97C25"/>
    <w:rsid w:val="00BB4AC0"/>
    <w:rsid w:val="00BB5683"/>
    <w:rsid w:val="00BC112B"/>
    <w:rsid w:val="00BC17DF"/>
    <w:rsid w:val="00BC4583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BF5854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2A2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1B8"/>
    <w:rsid w:val="00CD6D76"/>
    <w:rsid w:val="00CD7152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27E63"/>
    <w:rsid w:val="00D35BE8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46F6"/>
    <w:rsid w:val="00DB714B"/>
    <w:rsid w:val="00DC10F6"/>
    <w:rsid w:val="00DC3E45"/>
    <w:rsid w:val="00DC4598"/>
    <w:rsid w:val="00DD0722"/>
    <w:rsid w:val="00DD212F"/>
    <w:rsid w:val="00DF5BFB"/>
    <w:rsid w:val="00DF5CD6"/>
    <w:rsid w:val="00DF7C12"/>
    <w:rsid w:val="00E01787"/>
    <w:rsid w:val="00E022DA"/>
    <w:rsid w:val="00E03BCB"/>
    <w:rsid w:val="00E124DC"/>
    <w:rsid w:val="00E229C0"/>
    <w:rsid w:val="00E26DDF"/>
    <w:rsid w:val="00E30167"/>
    <w:rsid w:val="00E3319A"/>
    <w:rsid w:val="00E33493"/>
    <w:rsid w:val="00E37922"/>
    <w:rsid w:val="00E40132"/>
    <w:rsid w:val="00E406DF"/>
    <w:rsid w:val="00E415D3"/>
    <w:rsid w:val="00E469E4"/>
    <w:rsid w:val="00E475C3"/>
    <w:rsid w:val="00E509B0"/>
    <w:rsid w:val="00E54246"/>
    <w:rsid w:val="00E55D8E"/>
    <w:rsid w:val="00E64C71"/>
    <w:rsid w:val="00E66E02"/>
    <w:rsid w:val="00E67B51"/>
    <w:rsid w:val="00E74A30"/>
    <w:rsid w:val="00E77B7E"/>
    <w:rsid w:val="00E82DF1"/>
    <w:rsid w:val="00E9328E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5453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4231"/>
    <w:rsid w:val="00F55FC9"/>
    <w:rsid w:val="00F56030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5A86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48F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9328E"/>
  </w:style>
  <w:style w:type="paragraph" w:styleId="Rubrik1">
    <w:name w:val="heading 1"/>
    <w:basedOn w:val="Brdtext"/>
    <w:next w:val="Brdtext"/>
    <w:link w:val="Rubrik1Char"/>
    <w:uiPriority w:val="1"/>
    <w:qFormat/>
    <w:rsid w:val="00E9328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E9328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E9328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E9328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E9328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932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932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932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932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9328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9328E"/>
  </w:style>
  <w:style w:type="paragraph" w:styleId="Brdtextmedindrag">
    <w:name w:val="Body Text Indent"/>
    <w:basedOn w:val="Normal"/>
    <w:link w:val="BrdtextmedindragChar"/>
    <w:qFormat/>
    <w:rsid w:val="00E9328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E9328E"/>
  </w:style>
  <w:style w:type="character" w:customStyle="1" w:styleId="Rubrik1Char">
    <w:name w:val="Rubrik 1 Char"/>
    <w:basedOn w:val="Standardstycketeckensnitt"/>
    <w:link w:val="Rubrik1"/>
    <w:uiPriority w:val="1"/>
    <w:rsid w:val="00E9328E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E9328E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E9328E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E9328E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E9328E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9328E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E9328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E9328E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9328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E9328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E9328E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E9328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E9328E"/>
  </w:style>
  <w:style w:type="paragraph" w:styleId="Beskrivning">
    <w:name w:val="caption"/>
    <w:basedOn w:val="Bildtext"/>
    <w:next w:val="Normal"/>
    <w:uiPriority w:val="35"/>
    <w:semiHidden/>
    <w:qFormat/>
    <w:rsid w:val="00E9328E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9328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E9328E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E9328E"/>
  </w:style>
  <w:style w:type="paragraph" w:styleId="Sidhuvud">
    <w:name w:val="header"/>
    <w:basedOn w:val="Normal"/>
    <w:link w:val="SidhuvudChar"/>
    <w:uiPriority w:val="99"/>
    <w:rsid w:val="00E9328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9328E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E9328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9328E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E9328E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E9328E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E9328E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E9328E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E9328E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E9328E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E9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E9328E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9328E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9328E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E9328E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E9328E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E9328E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E9328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E9328E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E9328E"/>
    <w:pPr>
      <w:numPr>
        <w:numId w:val="34"/>
      </w:numPr>
    </w:pPr>
  </w:style>
  <w:style w:type="numbering" w:customStyle="1" w:styleId="RKPunktlista">
    <w:name w:val="RK Punktlista"/>
    <w:uiPriority w:val="99"/>
    <w:rsid w:val="00E9328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E9328E"/>
    <w:pPr>
      <w:numPr>
        <w:ilvl w:val="1"/>
      </w:numPr>
    </w:pPr>
  </w:style>
  <w:style w:type="numbering" w:customStyle="1" w:styleId="Strecklistan">
    <w:name w:val="Strecklistan"/>
    <w:uiPriority w:val="99"/>
    <w:rsid w:val="00E9328E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E9328E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E9328E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E9328E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E9328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E932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E9328E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9328E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E9328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E9328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9328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9328E"/>
  </w:style>
  <w:style w:type="character" w:styleId="AnvndHyperlnk">
    <w:name w:val="FollowedHyperlink"/>
    <w:basedOn w:val="Standardstycketeckensnitt"/>
    <w:uiPriority w:val="99"/>
    <w:semiHidden/>
    <w:unhideWhenUsed/>
    <w:rsid w:val="00E9328E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9328E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9328E"/>
  </w:style>
  <w:style w:type="paragraph" w:styleId="Avsndaradress-brev">
    <w:name w:val="envelope return"/>
    <w:basedOn w:val="Normal"/>
    <w:uiPriority w:val="99"/>
    <w:semiHidden/>
    <w:unhideWhenUsed/>
    <w:rsid w:val="00E932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328E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E9328E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E9328E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9328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9328E"/>
  </w:style>
  <w:style w:type="paragraph" w:styleId="Brdtext3">
    <w:name w:val="Body Text 3"/>
    <w:basedOn w:val="Normal"/>
    <w:link w:val="Brdtext3Char"/>
    <w:uiPriority w:val="99"/>
    <w:semiHidden/>
    <w:unhideWhenUsed/>
    <w:rsid w:val="00E9328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9328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9328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9328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9328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9328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9328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9328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9328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9328E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932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9328E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9328E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932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9328E"/>
  </w:style>
  <w:style w:type="character" w:customStyle="1" w:styleId="DatumChar">
    <w:name w:val="Datum Char"/>
    <w:basedOn w:val="Standardstycketeckensnitt"/>
    <w:link w:val="Datum"/>
    <w:uiPriority w:val="99"/>
    <w:semiHidden/>
    <w:rsid w:val="00E9328E"/>
  </w:style>
  <w:style w:type="character" w:styleId="Diskretbetoning">
    <w:name w:val="Subtle Emphasis"/>
    <w:basedOn w:val="Standardstycketeckensnitt"/>
    <w:uiPriority w:val="19"/>
    <w:semiHidden/>
    <w:qFormat/>
    <w:rsid w:val="00E9328E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E9328E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E932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932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9328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9328E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E932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E932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932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932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9328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9328E"/>
  </w:style>
  <w:style w:type="paragraph" w:styleId="Figurfrteckning">
    <w:name w:val="table of figures"/>
    <w:basedOn w:val="Normal"/>
    <w:next w:val="Normal"/>
    <w:uiPriority w:val="99"/>
    <w:semiHidden/>
    <w:unhideWhenUsed/>
    <w:rsid w:val="00E9328E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E932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932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932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E9328E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E9328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9328E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E9328E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E9328E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E9328E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E9328E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932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9328E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E9328E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E9328E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E9328E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E9328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328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328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328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328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328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328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328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328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328E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9328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9328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E9328E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9328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9328E"/>
  </w:style>
  <w:style w:type="paragraph" w:styleId="Innehll4">
    <w:name w:val="toc 4"/>
    <w:basedOn w:val="Normal"/>
    <w:next w:val="Normal"/>
    <w:autoRedefine/>
    <w:uiPriority w:val="39"/>
    <w:semiHidden/>
    <w:unhideWhenUsed/>
    <w:rsid w:val="00E9328E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9328E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9328E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9328E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9328E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9328E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E9328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328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9328E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328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328E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9328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9328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9328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9328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9328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9328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9328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9328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9328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9328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9328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93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93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93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93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93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93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93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932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932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932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932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932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932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932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9328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9328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9328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9328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9328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9328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9328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9328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9328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9328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9328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9328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E9328E"/>
  </w:style>
  <w:style w:type="table" w:styleId="Ljuslista">
    <w:name w:val="Light List"/>
    <w:basedOn w:val="Normaltabell"/>
    <w:uiPriority w:val="61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932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9328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9328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9328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9328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9328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9328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932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9328E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932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932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93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93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93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93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93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93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93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93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93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93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93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93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93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932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9328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E932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E932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932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932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932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932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932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9328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E9328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9328E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9328E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9328E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E9328E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93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932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932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932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9328E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E9328E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E932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E9328E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9328E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E9328E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9328E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9328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932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932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9328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9328E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9328E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9328E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9328E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9328E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9328E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932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9328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9328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9328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9328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9328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9328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932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9328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9328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9328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9328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9328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9328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E9328E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9328E"/>
  </w:style>
  <w:style w:type="character" w:styleId="Slutnotsreferens">
    <w:name w:val="endnote reference"/>
    <w:basedOn w:val="Standardstycketeckensnitt"/>
    <w:uiPriority w:val="99"/>
    <w:semiHidden/>
    <w:unhideWhenUsed/>
    <w:rsid w:val="00E9328E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E9328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9328E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E9328E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E932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932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932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932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E9328E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E9328E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E9328E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9328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9328E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E932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932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932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932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932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932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932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932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E932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932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932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932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932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932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932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932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E932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932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932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932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932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932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932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932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E932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E9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932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9328E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E932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932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932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3B25F3BBC54736B6F49054CDB71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1C351-0DCC-44C8-9A05-308E941D617D}"/>
      </w:docPartPr>
      <w:docPartBody>
        <w:p w:rsidR="00004544" w:rsidRDefault="001D6008" w:rsidP="001D6008">
          <w:pPr>
            <w:pStyle w:val="CE3B25F3BBC54736B6F49054CDB716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0BF1A8C5344F53ABE5F8C2BF0A4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D23CF-C12A-4C24-A6F3-D2BC6C6EBECE}"/>
      </w:docPartPr>
      <w:docPartBody>
        <w:p w:rsidR="00004544" w:rsidRDefault="001D6008" w:rsidP="001D6008">
          <w:pPr>
            <w:pStyle w:val="FF0BF1A8C5344F53ABE5F8C2BF0A43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7DB9B12C214762818E7647F88E8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160D0-A3BE-4855-B604-2C1D6790A51F}"/>
      </w:docPartPr>
      <w:docPartBody>
        <w:p w:rsidR="00004544" w:rsidRDefault="001D6008" w:rsidP="001D6008">
          <w:pPr>
            <w:pStyle w:val="B67DB9B12C214762818E7647F88E87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FA44A6513A4E18B97C60658B9059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BC2DC-599B-49FB-A466-584CED0C5E83}"/>
      </w:docPartPr>
      <w:docPartBody>
        <w:p w:rsidR="00004544" w:rsidRDefault="001D6008" w:rsidP="001D6008">
          <w:pPr>
            <w:pStyle w:val="DDFA44A6513A4E18B97C60658B9059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C5567494A54941A9E095FA1B88C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81CE1-B765-407E-A10F-470E58C35A96}"/>
      </w:docPartPr>
      <w:docPartBody>
        <w:p w:rsidR="00004544" w:rsidRDefault="001D6008" w:rsidP="001D6008">
          <w:pPr>
            <w:pStyle w:val="19C5567494A54941A9E095FA1B88CCA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08"/>
    <w:rsid w:val="00004544"/>
    <w:rsid w:val="001D6008"/>
    <w:rsid w:val="00BD5A8F"/>
    <w:rsid w:val="00D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4209325F5FB4BC2ACBB208493A0F809">
    <w:name w:val="34209325F5FB4BC2ACBB208493A0F809"/>
    <w:rsid w:val="001D6008"/>
  </w:style>
  <w:style w:type="character" w:styleId="Platshllartext">
    <w:name w:val="Placeholder Text"/>
    <w:basedOn w:val="Standardstycketeckensnitt"/>
    <w:uiPriority w:val="99"/>
    <w:semiHidden/>
    <w:rsid w:val="001D6008"/>
    <w:rPr>
      <w:noProof w:val="0"/>
      <w:color w:val="808080"/>
    </w:rPr>
  </w:style>
  <w:style w:type="paragraph" w:customStyle="1" w:styleId="4F7C24680E914A64BA7229235B72FDBB">
    <w:name w:val="4F7C24680E914A64BA7229235B72FDBB"/>
    <w:rsid w:val="001D6008"/>
  </w:style>
  <w:style w:type="paragraph" w:customStyle="1" w:styleId="225CC11D058840EB981DB29B268D422E">
    <w:name w:val="225CC11D058840EB981DB29B268D422E"/>
    <w:rsid w:val="001D6008"/>
  </w:style>
  <w:style w:type="paragraph" w:customStyle="1" w:styleId="C9DB25B66FFC4331A1E52538DEE4339C">
    <w:name w:val="C9DB25B66FFC4331A1E52538DEE4339C"/>
    <w:rsid w:val="001D6008"/>
  </w:style>
  <w:style w:type="paragraph" w:customStyle="1" w:styleId="CE3B25F3BBC54736B6F49054CDB7161A">
    <w:name w:val="CE3B25F3BBC54736B6F49054CDB7161A"/>
    <w:rsid w:val="001D6008"/>
  </w:style>
  <w:style w:type="paragraph" w:customStyle="1" w:styleId="FF0BF1A8C5344F53ABE5F8C2BF0A430B">
    <w:name w:val="FF0BF1A8C5344F53ABE5F8C2BF0A430B"/>
    <w:rsid w:val="001D6008"/>
  </w:style>
  <w:style w:type="paragraph" w:customStyle="1" w:styleId="28C5FD4DB8F84734A96F0FFC518AF5E1">
    <w:name w:val="28C5FD4DB8F84734A96F0FFC518AF5E1"/>
    <w:rsid w:val="001D6008"/>
  </w:style>
  <w:style w:type="paragraph" w:customStyle="1" w:styleId="17F9226790F64D3499E954AE0E0A63B1">
    <w:name w:val="17F9226790F64D3499E954AE0E0A63B1"/>
    <w:rsid w:val="001D6008"/>
  </w:style>
  <w:style w:type="paragraph" w:customStyle="1" w:styleId="C90E2E2B29EE4017B331A9A3E2A3C63C">
    <w:name w:val="C90E2E2B29EE4017B331A9A3E2A3C63C"/>
    <w:rsid w:val="001D6008"/>
  </w:style>
  <w:style w:type="paragraph" w:customStyle="1" w:styleId="B67DB9B12C214762818E7647F88E8792">
    <w:name w:val="B67DB9B12C214762818E7647F88E8792"/>
    <w:rsid w:val="001D6008"/>
  </w:style>
  <w:style w:type="paragraph" w:customStyle="1" w:styleId="DDFA44A6513A4E18B97C60658B90591B">
    <w:name w:val="DDFA44A6513A4E18B97C60658B90591B"/>
    <w:rsid w:val="001D6008"/>
  </w:style>
  <w:style w:type="paragraph" w:customStyle="1" w:styleId="AC1161EE0CF24F1DAE04982A9B6261D5">
    <w:name w:val="AC1161EE0CF24F1DAE04982A9B6261D5"/>
    <w:rsid w:val="001D6008"/>
  </w:style>
  <w:style w:type="paragraph" w:customStyle="1" w:styleId="1B1C6E4B1AD7475798B1051176D90C9C">
    <w:name w:val="1B1C6E4B1AD7475798B1051176D90C9C"/>
    <w:rsid w:val="001D6008"/>
  </w:style>
  <w:style w:type="paragraph" w:customStyle="1" w:styleId="3527AE3BAD694D91AEEE7A31709A1D85">
    <w:name w:val="3527AE3BAD694D91AEEE7A31709A1D85"/>
    <w:rsid w:val="001D6008"/>
  </w:style>
  <w:style w:type="paragraph" w:customStyle="1" w:styleId="24C06AB3F2614B309ABFEF9EE97D61CD">
    <w:name w:val="24C06AB3F2614B309ABFEF9EE97D61CD"/>
    <w:rsid w:val="001D6008"/>
  </w:style>
  <w:style w:type="paragraph" w:customStyle="1" w:styleId="ADEFCCB057D3451F847F37878D423230">
    <w:name w:val="ADEFCCB057D3451F847F37878D423230"/>
    <w:rsid w:val="001D6008"/>
  </w:style>
  <w:style w:type="paragraph" w:customStyle="1" w:styleId="19C5567494A54941A9E095FA1B88CCAC">
    <w:name w:val="19C5567494A54941A9E095FA1B88CCAC"/>
    <w:rsid w:val="001D6008"/>
  </w:style>
  <w:style w:type="paragraph" w:customStyle="1" w:styleId="48B6218606074137A9810FFC6B248635">
    <w:name w:val="48B6218606074137A9810FFC6B248635"/>
    <w:rsid w:val="001D6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2019-04-17T00:00:00</HeaderDate>
    <Office/>
    <Dnr>Fi2019/01478/E1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c0977b76-bda3-4aed-b2d2-e4fbb70bae7b</RD_Svarsid>
  </documentManagement>
</p:properties>
</file>

<file path=customXml/itemProps1.xml><?xml version="1.0" encoding="utf-8"?>
<ds:datastoreItem xmlns:ds="http://schemas.openxmlformats.org/officeDocument/2006/customXml" ds:itemID="{EDF76AE4-32A1-4648-86EB-9D66C5B57D79}"/>
</file>

<file path=customXml/itemProps2.xml><?xml version="1.0" encoding="utf-8"?>
<ds:datastoreItem xmlns:ds="http://schemas.openxmlformats.org/officeDocument/2006/customXml" ds:itemID="{775E89AD-9610-4333-B5FC-33221323B977}"/>
</file>

<file path=customXml/itemProps3.xml><?xml version="1.0" encoding="utf-8"?>
<ds:datastoreItem xmlns:ds="http://schemas.openxmlformats.org/officeDocument/2006/customXml" ds:itemID="{0049425A-F649-41DA-9FEF-B4FBCCA7714C}"/>
</file>

<file path=customXml/itemProps4.xml><?xml version="1.0" encoding="utf-8"?>
<ds:datastoreItem xmlns:ds="http://schemas.openxmlformats.org/officeDocument/2006/customXml" ds:itemID="{E1902E61-FE17-4561-AE47-6816FBF91924}"/>
</file>

<file path=customXml/itemProps5.xml><?xml version="1.0" encoding="utf-8"?>
<ds:datastoreItem xmlns:ds="http://schemas.openxmlformats.org/officeDocument/2006/customXml" ds:itemID="{824FD735-6B50-415B-A498-00D3E8F6E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61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2019-04-17T08:45:00Z</dcterms:created>
  <dcterms:modified xsi:type="dcterms:W3CDTF">2019-04-17T08:45:00Z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