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EF" w:rsidRDefault="00346DEF" w:rsidP="00DA0661">
      <w:pPr>
        <w:pStyle w:val="Rubrik"/>
      </w:pPr>
      <w:bookmarkStart w:id="0" w:name="Start"/>
      <w:bookmarkEnd w:id="0"/>
      <w:r>
        <w:t xml:space="preserve">Svar på fråga 2019/20:267 av </w:t>
      </w:r>
      <w:r w:rsidR="004A70B7">
        <w:t>Tobias Andersson</w:t>
      </w:r>
      <w:r>
        <w:t xml:space="preserve"> (SD)</w:t>
      </w:r>
      <w:r>
        <w:br/>
        <w:t>Särskild regelgranskning utförd av OECD</w:t>
      </w:r>
    </w:p>
    <w:p w:rsidR="00346DEF" w:rsidRDefault="000628AD" w:rsidP="002749F7">
      <w:pPr>
        <w:pStyle w:val="Brdtext"/>
      </w:pPr>
      <w:r>
        <w:t xml:space="preserve">Tobias Andersson </w:t>
      </w:r>
      <w:r w:rsidR="00346DEF">
        <w:t xml:space="preserve">har frågat mig om jag kommer att verka för att låta OECD genomföra en granskning av svenska </w:t>
      </w:r>
      <w:r>
        <w:t xml:space="preserve">regleringar och </w:t>
      </w:r>
      <w:r w:rsidR="00346DEF">
        <w:t xml:space="preserve">regler likt </w:t>
      </w:r>
      <w:proofErr w:type="spellStart"/>
      <w:r w:rsidR="00346DEF">
        <w:t>Regulatory</w:t>
      </w:r>
      <w:proofErr w:type="spellEnd"/>
      <w:r w:rsidR="00346DEF">
        <w:t xml:space="preserve"> Policy Review.</w:t>
      </w:r>
    </w:p>
    <w:p w:rsidR="00346DEF" w:rsidRDefault="00346DEF" w:rsidP="002749F7">
      <w:pPr>
        <w:pStyle w:val="Brdtext"/>
      </w:pPr>
      <w:r w:rsidRPr="00346DEF">
        <w:t xml:space="preserve">Regeringen </w:t>
      </w:r>
      <w:r>
        <w:t xml:space="preserve">delar uppfattningen </w:t>
      </w:r>
      <w:r w:rsidR="0082219D">
        <w:t>om</w:t>
      </w:r>
      <w:r>
        <w:t xml:space="preserve"> vikten av att det råder goda förutsättningar för bolag </w:t>
      </w:r>
      <w:r w:rsidR="000628AD">
        <w:t xml:space="preserve">som är </w:t>
      </w:r>
      <w:r>
        <w:t>verksamma i Sverige. Förenkling bidrar till målet för näringspolitiken att stärka svenska företags konkurrenskraft och skapa förutsättningar för fler jobb i fler och växande företag. Regelverken ska vara ändamålsenliga och proportionerligt utformade och tillämpas på ett så enkel</w:t>
      </w:r>
      <w:r w:rsidR="008A5966">
        <w:t>t</w:t>
      </w:r>
      <w:r>
        <w:t xml:space="preserve"> sätt som möjligt.</w:t>
      </w:r>
    </w:p>
    <w:p w:rsidR="00346DEF" w:rsidRDefault="00346DEF" w:rsidP="002749F7">
      <w:pPr>
        <w:pStyle w:val="Brdtext"/>
      </w:pPr>
      <w:r>
        <w:t>Regeringen ser att det finns en potential att fö</w:t>
      </w:r>
      <w:r w:rsidR="008A5966">
        <w:t>r</w:t>
      </w:r>
      <w:r>
        <w:t>enkla för företagen på de regelområden som företagen upplever hindrar deras tillväxt mest och regeringen avser därför att ta initiativ till genomlysningar och utvärderingar för att identifiera möjliga förenklingar.</w:t>
      </w:r>
    </w:p>
    <w:p w:rsidR="00346DEF" w:rsidRDefault="00346DEF" w:rsidP="002749F7">
      <w:pPr>
        <w:pStyle w:val="Brdtext"/>
      </w:pPr>
      <w:r>
        <w:t xml:space="preserve">Syftet med den förenklingsresa jag </w:t>
      </w:r>
      <w:r w:rsidR="000628AD">
        <w:t xml:space="preserve">har </w:t>
      </w:r>
      <w:r>
        <w:t xml:space="preserve">tagit initiativ till </w:t>
      </w:r>
      <w:r w:rsidR="00482595">
        <w:t xml:space="preserve">i samarbete med olika näringslivsorganisationer </w:t>
      </w:r>
      <w:r w:rsidR="00911C32">
        <w:t>är att ta in företagens synpunkter och förslag. Jag ser dialogen med företagen om vilka förenklingar som vore mest angelägna att genomföra</w:t>
      </w:r>
      <w:r w:rsidR="00961377">
        <w:t xml:space="preserve"> </w:t>
      </w:r>
      <w:r w:rsidR="008A5966">
        <w:t>som mycket värdefull. Under mötena har diskussioner förts om hur olika regler är utformade och hur de skulle kunna ändras. Myndigheternas tillämpning av reglerna som t ex bemötande, transparens och information har också tagits upp under dessa möten.</w:t>
      </w:r>
    </w:p>
    <w:p w:rsidR="00911C32" w:rsidRDefault="00911C32" w:rsidP="002749F7">
      <w:pPr>
        <w:pStyle w:val="Brdtext"/>
      </w:pPr>
      <w:r>
        <w:lastRenderedPageBreak/>
        <w:t xml:space="preserve">Efter att vi sammanställt och analyserat företagens synpunkter hoppas vi få en klarare bild av vilka förenklingar som är mest angelägna och möjliga att genomföra. </w:t>
      </w:r>
    </w:p>
    <w:p w:rsidR="00911C32" w:rsidRPr="00346DEF" w:rsidRDefault="00911C32" w:rsidP="002749F7">
      <w:pPr>
        <w:pStyle w:val="Brdtext"/>
      </w:pPr>
      <w:bookmarkStart w:id="1" w:name="_GoBack"/>
      <w:bookmarkEnd w:id="1"/>
    </w:p>
    <w:p w:rsidR="00346DEF" w:rsidRPr="001A7B8D" w:rsidRDefault="00346DEF" w:rsidP="006A12F1">
      <w:pPr>
        <w:pStyle w:val="Brdtext"/>
        <w:rPr>
          <w:lang w:val="de-DE"/>
        </w:rPr>
      </w:pPr>
      <w:r w:rsidRPr="001A7B8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05047CA89184AE799F5E9A320A6F12A"/>
          </w:placeholder>
          <w:dataBinding w:prefixMappings="xmlns:ns0='http://lp/documentinfo/RK' " w:xpath="/ns0:DocumentInfo[1]/ns0:BaseInfo[1]/ns0:HeaderDate[1]" w:storeItemID="{65753A90-BCF7-4B78-B91C-5F17C381EF12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7B8D">
            <w:t>5 november 2019</w:t>
          </w:r>
        </w:sdtContent>
      </w:sdt>
    </w:p>
    <w:p w:rsidR="00346DEF" w:rsidRPr="001A7B8D" w:rsidRDefault="00346DEF" w:rsidP="004E7A8F">
      <w:pPr>
        <w:pStyle w:val="Brdtextutanavstnd"/>
        <w:rPr>
          <w:lang w:val="de-DE"/>
        </w:rPr>
      </w:pPr>
    </w:p>
    <w:p w:rsidR="00346DEF" w:rsidRPr="001A7B8D" w:rsidRDefault="00346DEF" w:rsidP="004E7A8F">
      <w:pPr>
        <w:pStyle w:val="Brdtextutanavstnd"/>
        <w:rPr>
          <w:lang w:val="de-DE"/>
        </w:rPr>
      </w:pPr>
    </w:p>
    <w:p w:rsidR="00346DEF" w:rsidRPr="001A7B8D" w:rsidRDefault="00346DEF" w:rsidP="004E7A8F">
      <w:pPr>
        <w:pStyle w:val="Brdtextutanavstnd"/>
        <w:rPr>
          <w:lang w:val="de-DE"/>
        </w:rPr>
      </w:pPr>
    </w:p>
    <w:p w:rsidR="00346DEF" w:rsidRPr="00346DEF" w:rsidRDefault="00346DEF" w:rsidP="00422A41">
      <w:pPr>
        <w:pStyle w:val="Brdtext"/>
        <w:rPr>
          <w:lang w:val="de-DE"/>
        </w:rPr>
      </w:pPr>
      <w:r w:rsidRPr="00346DEF">
        <w:rPr>
          <w:lang w:val="de-DE"/>
        </w:rPr>
        <w:t xml:space="preserve">Ibrahim </w:t>
      </w:r>
      <w:proofErr w:type="spellStart"/>
      <w:r w:rsidRPr="00346DEF">
        <w:rPr>
          <w:lang w:val="de-DE"/>
        </w:rPr>
        <w:t>Baylan</w:t>
      </w:r>
      <w:proofErr w:type="spellEnd"/>
    </w:p>
    <w:p w:rsidR="00346DEF" w:rsidRPr="00346DEF" w:rsidRDefault="00346DEF" w:rsidP="00DB48AB">
      <w:pPr>
        <w:pStyle w:val="Brdtext"/>
        <w:rPr>
          <w:lang w:val="de-DE"/>
        </w:rPr>
      </w:pPr>
    </w:p>
    <w:sectPr w:rsidR="00346DEF" w:rsidRPr="00346DEF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DEF" w:rsidRDefault="00346DEF" w:rsidP="00A87A54">
      <w:pPr>
        <w:spacing w:after="0" w:line="240" w:lineRule="auto"/>
      </w:pPr>
      <w:r>
        <w:separator/>
      </w:r>
    </w:p>
  </w:endnote>
  <w:endnote w:type="continuationSeparator" w:id="0">
    <w:p w:rsidR="00346DEF" w:rsidRDefault="00346D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DEF" w:rsidRDefault="00346DEF" w:rsidP="00A87A54">
      <w:pPr>
        <w:spacing w:after="0" w:line="240" w:lineRule="auto"/>
      </w:pPr>
      <w:r>
        <w:separator/>
      </w:r>
    </w:p>
  </w:footnote>
  <w:footnote w:type="continuationSeparator" w:id="0">
    <w:p w:rsidR="00346DEF" w:rsidRDefault="00346D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46DEF" w:rsidTr="00C93EBA">
      <w:trPr>
        <w:trHeight w:val="227"/>
      </w:trPr>
      <w:tc>
        <w:tcPr>
          <w:tcW w:w="5534" w:type="dxa"/>
        </w:tcPr>
        <w:p w:rsidR="00346DEF" w:rsidRPr="007D73AB" w:rsidRDefault="00346DEF">
          <w:pPr>
            <w:pStyle w:val="Sidhuvud"/>
          </w:pPr>
        </w:p>
      </w:tc>
      <w:tc>
        <w:tcPr>
          <w:tcW w:w="3170" w:type="dxa"/>
          <w:vAlign w:val="bottom"/>
        </w:tcPr>
        <w:p w:rsidR="00346DEF" w:rsidRPr="007D73AB" w:rsidRDefault="00346DEF" w:rsidP="00340DE0">
          <w:pPr>
            <w:pStyle w:val="Sidhuvud"/>
          </w:pPr>
        </w:p>
      </w:tc>
      <w:tc>
        <w:tcPr>
          <w:tcW w:w="1134" w:type="dxa"/>
        </w:tcPr>
        <w:p w:rsidR="00346DEF" w:rsidRDefault="00346DEF" w:rsidP="005A703A">
          <w:pPr>
            <w:pStyle w:val="Sidhuvud"/>
          </w:pPr>
        </w:p>
      </w:tc>
    </w:tr>
    <w:tr w:rsidR="00346DEF" w:rsidTr="00C93EBA">
      <w:trPr>
        <w:trHeight w:val="1928"/>
      </w:trPr>
      <w:tc>
        <w:tcPr>
          <w:tcW w:w="5534" w:type="dxa"/>
        </w:tcPr>
        <w:p w:rsidR="00346DEF" w:rsidRPr="00340DE0" w:rsidRDefault="00346DE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46DEF" w:rsidRPr="00710A6C" w:rsidRDefault="00346DEF" w:rsidP="00EE3C0F">
          <w:pPr>
            <w:pStyle w:val="Sidhuvud"/>
            <w:rPr>
              <w:b/>
            </w:rPr>
          </w:pPr>
        </w:p>
        <w:p w:rsidR="00346DEF" w:rsidRDefault="00346DEF" w:rsidP="00EE3C0F">
          <w:pPr>
            <w:pStyle w:val="Sidhuvud"/>
          </w:pPr>
        </w:p>
        <w:p w:rsidR="00346DEF" w:rsidRDefault="00346DEF" w:rsidP="00EE3C0F">
          <w:pPr>
            <w:pStyle w:val="Sidhuvud"/>
          </w:pPr>
        </w:p>
        <w:p w:rsidR="00346DEF" w:rsidRDefault="00346D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7F912E601B4B578F47B59D86B66277"/>
            </w:placeholder>
            <w:dataBinding w:prefixMappings="xmlns:ns0='http://lp/documentinfo/RK' " w:xpath="/ns0:DocumentInfo[1]/ns0:BaseInfo[1]/ns0:Dnr[1]" w:storeItemID="{65753A90-BCF7-4B78-B91C-5F17C381EF12}"/>
            <w:text/>
          </w:sdtPr>
          <w:sdtEndPr/>
          <w:sdtContent>
            <w:p w:rsidR="00346DEF" w:rsidRDefault="00EB5D93" w:rsidP="00EE3C0F">
              <w:pPr>
                <w:pStyle w:val="Sidhuvud"/>
              </w:pPr>
              <w:r w:rsidRPr="00EB5D93">
                <w:t>N2019/02866/MK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6FCDE38B66E4D01A040196745B0705E"/>
            </w:placeholder>
            <w:showingPlcHdr/>
            <w:dataBinding w:prefixMappings="xmlns:ns0='http://lp/documentinfo/RK' " w:xpath="/ns0:DocumentInfo[1]/ns0:BaseInfo[1]/ns0:DocNumber[1]" w:storeItemID="{65753A90-BCF7-4B78-B91C-5F17C381EF12}"/>
            <w:text/>
          </w:sdtPr>
          <w:sdtEndPr/>
          <w:sdtContent>
            <w:p w:rsidR="00346DEF" w:rsidRDefault="00346D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46DEF" w:rsidRDefault="00346DEF" w:rsidP="00EE3C0F">
          <w:pPr>
            <w:pStyle w:val="Sidhuvud"/>
          </w:pPr>
        </w:p>
      </w:tc>
      <w:tc>
        <w:tcPr>
          <w:tcW w:w="1134" w:type="dxa"/>
        </w:tcPr>
        <w:p w:rsidR="00346DEF" w:rsidRDefault="00346DEF" w:rsidP="0094502D">
          <w:pPr>
            <w:pStyle w:val="Sidhuvud"/>
          </w:pPr>
        </w:p>
        <w:p w:rsidR="00346DEF" w:rsidRPr="0094502D" w:rsidRDefault="00346DEF" w:rsidP="00EC71A6">
          <w:pPr>
            <w:pStyle w:val="Sidhuvud"/>
          </w:pPr>
        </w:p>
      </w:tc>
    </w:tr>
    <w:tr w:rsidR="00346DE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595F4EAFA5A41FE8A0003C2CB07845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46DEF" w:rsidRPr="00346DEF" w:rsidRDefault="00346DEF" w:rsidP="00340DE0">
              <w:pPr>
                <w:pStyle w:val="Sidhuvud"/>
                <w:rPr>
                  <w:b/>
                </w:rPr>
              </w:pPr>
              <w:r w:rsidRPr="00346DEF">
                <w:rPr>
                  <w:b/>
                </w:rPr>
                <w:t>Näringsdepartementet</w:t>
              </w:r>
            </w:p>
            <w:p w:rsidR="00346DEF" w:rsidRPr="00340DE0" w:rsidRDefault="00346DEF" w:rsidP="00340DE0">
              <w:pPr>
                <w:pStyle w:val="Sidhuvud"/>
              </w:pPr>
              <w:r w:rsidRPr="00346DE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46C250D93284042A42E9E3167A74701"/>
          </w:placeholder>
          <w:dataBinding w:prefixMappings="xmlns:ns0='http://lp/documentinfo/RK' " w:xpath="/ns0:DocumentInfo[1]/ns0:BaseInfo[1]/ns0:Recipient[1]" w:storeItemID="{65753A90-BCF7-4B78-B91C-5F17C381EF12}"/>
          <w:text w:multiLine="1"/>
        </w:sdtPr>
        <w:sdtEndPr/>
        <w:sdtContent>
          <w:tc>
            <w:tcPr>
              <w:tcW w:w="3170" w:type="dxa"/>
            </w:tcPr>
            <w:p w:rsidR="00346DEF" w:rsidRDefault="00346D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46DEF" w:rsidRDefault="00346DE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8A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B8D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DEF"/>
    <w:rsid w:val="0034750A"/>
    <w:rsid w:val="00347C69"/>
    <w:rsid w:val="00347E11"/>
    <w:rsid w:val="003503DD"/>
    <w:rsid w:val="00350696"/>
    <w:rsid w:val="003506B8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595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0B7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19D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966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C32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1377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55D0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22E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5D9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2207E"/>
  <w15:docId w15:val="{D65C39CC-C4DC-4D49-978F-7F42B195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7F912E601B4B578F47B59D86B66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A26A3-C4BC-4C24-9B34-3362A4CFEE4C}"/>
      </w:docPartPr>
      <w:docPartBody>
        <w:p w:rsidR="00E54626" w:rsidRDefault="004917AF" w:rsidP="004917AF">
          <w:pPr>
            <w:pStyle w:val="6C7F912E601B4B578F47B59D86B662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FCDE38B66E4D01A040196745B07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A9FBD-686B-4C14-89EA-A271DDA099B0}"/>
      </w:docPartPr>
      <w:docPartBody>
        <w:p w:rsidR="00E54626" w:rsidRDefault="004917AF" w:rsidP="004917AF">
          <w:pPr>
            <w:pStyle w:val="76FCDE38B66E4D01A040196745B070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95F4EAFA5A41FE8A0003C2CB078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AD6A0-C36B-477E-A089-13555D42C608}"/>
      </w:docPartPr>
      <w:docPartBody>
        <w:p w:rsidR="00E54626" w:rsidRDefault="004917AF" w:rsidP="004917AF">
          <w:pPr>
            <w:pStyle w:val="0595F4EAFA5A41FE8A0003C2CB0784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6C250D93284042A42E9E3167A74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B6708-A6F3-4B98-ABEF-74CBA6A1D79B}"/>
      </w:docPartPr>
      <w:docPartBody>
        <w:p w:rsidR="00E54626" w:rsidRDefault="004917AF" w:rsidP="004917AF">
          <w:pPr>
            <w:pStyle w:val="546C250D93284042A42E9E3167A74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5047CA89184AE799F5E9A320A6F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01D71-E7CE-4F40-9876-DB08BFDED9B5}"/>
      </w:docPartPr>
      <w:docPartBody>
        <w:p w:rsidR="00E54626" w:rsidRDefault="004917AF" w:rsidP="004917AF">
          <w:pPr>
            <w:pStyle w:val="805047CA89184AE799F5E9A320A6F1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AF"/>
    <w:rsid w:val="004917AF"/>
    <w:rsid w:val="00E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1A9BD9180D447AB2F2FDFE5A55DB44">
    <w:name w:val="8E1A9BD9180D447AB2F2FDFE5A55DB44"/>
    <w:rsid w:val="004917AF"/>
  </w:style>
  <w:style w:type="character" w:styleId="Platshllartext">
    <w:name w:val="Placeholder Text"/>
    <w:basedOn w:val="Standardstycketeckensnitt"/>
    <w:uiPriority w:val="99"/>
    <w:semiHidden/>
    <w:rsid w:val="004917AF"/>
    <w:rPr>
      <w:noProof w:val="0"/>
      <w:color w:val="808080"/>
    </w:rPr>
  </w:style>
  <w:style w:type="paragraph" w:customStyle="1" w:styleId="2110C6580DB04306B01F6A473049D89E">
    <w:name w:val="2110C6580DB04306B01F6A473049D89E"/>
    <w:rsid w:val="004917AF"/>
  </w:style>
  <w:style w:type="paragraph" w:customStyle="1" w:styleId="B08B70F1EFB64ECABCEBA63AA13BF241">
    <w:name w:val="B08B70F1EFB64ECABCEBA63AA13BF241"/>
    <w:rsid w:val="004917AF"/>
  </w:style>
  <w:style w:type="paragraph" w:customStyle="1" w:styleId="161BECB06F124DABB1AEA9FA8581C17C">
    <w:name w:val="161BECB06F124DABB1AEA9FA8581C17C"/>
    <w:rsid w:val="004917AF"/>
  </w:style>
  <w:style w:type="paragraph" w:customStyle="1" w:styleId="6C7F912E601B4B578F47B59D86B66277">
    <w:name w:val="6C7F912E601B4B578F47B59D86B66277"/>
    <w:rsid w:val="004917AF"/>
  </w:style>
  <w:style w:type="paragraph" w:customStyle="1" w:styleId="76FCDE38B66E4D01A040196745B0705E">
    <w:name w:val="76FCDE38B66E4D01A040196745B0705E"/>
    <w:rsid w:val="004917AF"/>
  </w:style>
  <w:style w:type="paragraph" w:customStyle="1" w:styleId="1E551E8675754BB09108BA0B88C6FBDE">
    <w:name w:val="1E551E8675754BB09108BA0B88C6FBDE"/>
    <w:rsid w:val="004917AF"/>
  </w:style>
  <w:style w:type="paragraph" w:customStyle="1" w:styleId="74B136F9A3D14E74807D28B74C27D720">
    <w:name w:val="74B136F9A3D14E74807D28B74C27D720"/>
    <w:rsid w:val="004917AF"/>
  </w:style>
  <w:style w:type="paragraph" w:customStyle="1" w:styleId="C3F8D62B35B2438AAF54A09EEC535EA9">
    <w:name w:val="C3F8D62B35B2438AAF54A09EEC535EA9"/>
    <w:rsid w:val="004917AF"/>
  </w:style>
  <w:style w:type="paragraph" w:customStyle="1" w:styleId="0595F4EAFA5A41FE8A0003C2CB078452">
    <w:name w:val="0595F4EAFA5A41FE8A0003C2CB078452"/>
    <w:rsid w:val="004917AF"/>
  </w:style>
  <w:style w:type="paragraph" w:customStyle="1" w:styleId="546C250D93284042A42E9E3167A74701">
    <w:name w:val="546C250D93284042A42E9E3167A74701"/>
    <w:rsid w:val="004917AF"/>
  </w:style>
  <w:style w:type="paragraph" w:customStyle="1" w:styleId="3DD180E78ECB49258896DF1099B2F253">
    <w:name w:val="3DD180E78ECB49258896DF1099B2F253"/>
    <w:rsid w:val="004917AF"/>
  </w:style>
  <w:style w:type="paragraph" w:customStyle="1" w:styleId="9A32220D302243E4A7E06FCF4DECDB9D">
    <w:name w:val="9A32220D302243E4A7E06FCF4DECDB9D"/>
    <w:rsid w:val="004917AF"/>
  </w:style>
  <w:style w:type="paragraph" w:customStyle="1" w:styleId="72D6EBA27D484BE6BD266F5226B8A3D3">
    <w:name w:val="72D6EBA27D484BE6BD266F5226B8A3D3"/>
    <w:rsid w:val="004917AF"/>
  </w:style>
  <w:style w:type="paragraph" w:customStyle="1" w:styleId="029ABA663FA9481C8B6F13786BD165D4">
    <w:name w:val="029ABA663FA9481C8B6F13786BD165D4"/>
    <w:rsid w:val="004917AF"/>
  </w:style>
  <w:style w:type="paragraph" w:customStyle="1" w:styleId="72296EC132AD4F26ABE0810B16055543">
    <w:name w:val="72296EC132AD4F26ABE0810B16055543"/>
    <w:rsid w:val="004917AF"/>
  </w:style>
  <w:style w:type="paragraph" w:customStyle="1" w:styleId="805047CA89184AE799F5E9A320A6F12A">
    <w:name w:val="805047CA89184AE799F5E9A320A6F12A"/>
    <w:rsid w:val="004917AF"/>
  </w:style>
  <w:style w:type="paragraph" w:customStyle="1" w:styleId="1B04D89004DB4BDCA6D2D5E1E1BD657F">
    <w:name w:val="1B04D89004DB4BDCA6D2D5E1E1BD657F"/>
    <w:rsid w:val="00491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f07ac0b1-e080-4df7-aa71-1ae4887fdcaf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/yta/n-nliv/mk/arendeh/Frgor och interpellationer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2019-11-05T00:00:00</HeaderDate>
    <Office/>
    <Dnr>N2019/02866/MK</Dnr>
    <ParagrafNr/>
    <DocumentTitle/>
    <VisitingAddress/>
    <Extra1/>
    <Extra2/>
    <Extra3>Johan Welander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0083D-1D9F-4EEF-B16A-EB94332C33C4}"/>
</file>

<file path=customXml/itemProps2.xml><?xml version="1.0" encoding="utf-8"?>
<ds:datastoreItem xmlns:ds="http://schemas.openxmlformats.org/officeDocument/2006/customXml" ds:itemID="{06BFB5BB-D746-4A2E-8DCE-D629FEC26DF1}"/>
</file>

<file path=customXml/itemProps3.xml><?xml version="1.0" encoding="utf-8"?>
<ds:datastoreItem xmlns:ds="http://schemas.openxmlformats.org/officeDocument/2006/customXml" ds:itemID="{F59110C0-7671-4A03-9F90-6A01ED9E983C}"/>
</file>

<file path=customXml/itemProps4.xml><?xml version="1.0" encoding="utf-8"?>
<ds:datastoreItem xmlns:ds="http://schemas.openxmlformats.org/officeDocument/2006/customXml" ds:itemID="{72803B13-E2B2-43BB-B7C5-6500A9C0E16D}"/>
</file>

<file path=customXml/itemProps5.xml><?xml version="1.0" encoding="utf-8"?>
<ds:datastoreItem xmlns:ds="http://schemas.openxmlformats.org/officeDocument/2006/customXml" ds:itemID="{65753A90-BCF7-4B78-B91C-5F17C381EF12}"/>
</file>

<file path=customXml/itemProps6.xml><?xml version="1.0" encoding="utf-8"?>
<ds:datastoreItem xmlns:ds="http://schemas.openxmlformats.org/officeDocument/2006/customXml" ds:itemID="{5E8A6643-A250-4051-A2FD-35975C8314E5}"/>
</file>

<file path=customXml/itemProps7.xml><?xml version="1.0" encoding="utf-8"?>
<ds:datastoreItem xmlns:ds="http://schemas.openxmlformats.org/officeDocument/2006/customXml" ds:itemID="{72803B13-E2B2-43BB-B7C5-6500A9C0E16D}"/>
</file>

<file path=customXml/itemProps8.xml><?xml version="1.0" encoding="utf-8"?>
<ds:datastoreItem xmlns:ds="http://schemas.openxmlformats.org/officeDocument/2006/customXml" ds:itemID="{FA4FB4AC-A338-404A-A1F1-EF35AD4874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267.docx</dc:title>
  <dc:subject/>
  <dc:creator>Ulf Berkelöf</dc:creator>
  <cp:keywords/>
  <dc:description/>
  <cp:lastModifiedBy>Ulf Berkelöf</cp:lastModifiedBy>
  <cp:revision>14</cp:revision>
  <cp:lastPrinted>2019-10-30T07:58:00Z</cp:lastPrinted>
  <dcterms:created xsi:type="dcterms:W3CDTF">2019-10-28T09:25:00Z</dcterms:created>
  <dcterms:modified xsi:type="dcterms:W3CDTF">2019-11-04T11:45:00Z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