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16E15" w14:textId="4392D72A" w:rsidR="005F5DDD" w:rsidRPr="002355AA" w:rsidRDefault="005F5DDD" w:rsidP="00DA0661">
      <w:pPr>
        <w:pStyle w:val="Rubrik"/>
      </w:pPr>
      <w:bookmarkStart w:id="0" w:name="Start"/>
      <w:bookmarkEnd w:id="0"/>
      <w:r w:rsidRPr="002355AA">
        <w:t>Svar på fråga 2020/21:1954 av Hanna Gunnarsson (V)</w:t>
      </w:r>
      <w:r w:rsidRPr="002355AA">
        <w:br/>
        <w:t>En ny generaldirektör för Försvarsmakten</w:t>
      </w:r>
    </w:p>
    <w:p w14:paraId="7BF63EEA" w14:textId="338512E0" w:rsidR="005F5DDD" w:rsidRDefault="005F5DDD" w:rsidP="005F5DDD">
      <w:pPr>
        <w:pStyle w:val="Brdtext"/>
      </w:pPr>
      <w:r>
        <w:t>Hanna Gunnarsson har frågat mig</w:t>
      </w:r>
      <w:r w:rsidRPr="005F5DDD">
        <w:t xml:space="preserve"> </w:t>
      </w:r>
      <w:r>
        <w:t>när kan vi förvänta oss att regeringen utser en ny generaldirektör för Försvarsmakten</w:t>
      </w:r>
      <w:r w:rsidR="00303977">
        <w:t>.</w:t>
      </w:r>
    </w:p>
    <w:p w14:paraId="1331F597" w14:textId="42F67BC5" w:rsidR="00E368E0" w:rsidRDefault="008C55E1" w:rsidP="005F5DDD">
      <w:pPr>
        <w:pStyle w:val="Brdtext"/>
      </w:pPr>
      <w:r>
        <w:t>J</w:t>
      </w:r>
      <w:r w:rsidR="00E368E0">
        <w:t xml:space="preserve">ag </w:t>
      </w:r>
      <w:r>
        <w:t xml:space="preserve">delar </w:t>
      </w:r>
      <w:r w:rsidR="00E368E0">
        <w:t>uppfattningen att generaldirektören vid Försvarsmakten har en mycket viktig roll i myndighetens ledning.</w:t>
      </w:r>
    </w:p>
    <w:p w14:paraId="6FAA7E76" w14:textId="7D5253D5" w:rsidR="005F5DDD" w:rsidRDefault="00272EF8" w:rsidP="005F5DDD">
      <w:pPr>
        <w:pStyle w:val="Brdtext"/>
      </w:pPr>
      <w:r>
        <w:t>R</w:t>
      </w:r>
      <w:r w:rsidR="00A04D07">
        <w:t xml:space="preserve">egeringen </w:t>
      </w:r>
      <w:r>
        <w:t xml:space="preserve">beslutade den 2 juli 2020 </w:t>
      </w:r>
      <w:r w:rsidR="00A04D07">
        <w:t xml:space="preserve">att </w:t>
      </w:r>
      <w:r w:rsidR="00E207F7">
        <w:t xml:space="preserve">anställa </w:t>
      </w:r>
      <w:r w:rsidR="00A04D07">
        <w:t xml:space="preserve">Försvarsmaktens dåvarande generaldirektör Peter Sandwall </w:t>
      </w:r>
      <w:r w:rsidR="005C14F8">
        <w:t xml:space="preserve">som </w:t>
      </w:r>
      <w:r w:rsidR="00A04D07">
        <w:t>landshövding</w:t>
      </w:r>
      <w:r w:rsidR="005C14F8">
        <w:t xml:space="preserve"> och chef för länsstyrelsen</w:t>
      </w:r>
      <w:r w:rsidR="00A04D07">
        <w:t xml:space="preserve"> i Kalmar län från och med den </w:t>
      </w:r>
      <w:r>
        <w:t>21 september 2020</w:t>
      </w:r>
      <w:r w:rsidR="00A04D07">
        <w:t xml:space="preserve">. </w:t>
      </w:r>
      <w:r>
        <w:t>Befattningen</w:t>
      </w:r>
      <w:r w:rsidR="008C55E1">
        <w:t xml:space="preserve"> som generaldirektör i Försvarsmakten</w:t>
      </w:r>
      <w:r>
        <w:t xml:space="preserve"> utlystes den 13 november 2020</w:t>
      </w:r>
      <w:r w:rsidR="008C55E1">
        <w:t>,</w:t>
      </w:r>
      <w:r>
        <w:t xml:space="preserve"> och ansökningstiden löpte ut den 4 december 2020. </w:t>
      </w:r>
      <w:r w:rsidR="00AD53FF">
        <w:t xml:space="preserve">Ärendet om anställning </w:t>
      </w:r>
      <w:r w:rsidR="005F5DDD">
        <w:t xml:space="preserve">är för närvarande under beredning i </w:t>
      </w:r>
      <w:r w:rsidR="00652F60">
        <w:t>Regeringskansliet</w:t>
      </w:r>
      <w:r w:rsidR="005F5DDD">
        <w:t>.</w:t>
      </w:r>
    </w:p>
    <w:p w14:paraId="30D8800F" w14:textId="50CBB016" w:rsidR="005F5DDD" w:rsidRDefault="005F5DD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6DC61DE24074F9CA750569AFD152ED1"/>
          </w:placeholder>
          <w:dataBinding w:prefixMappings="xmlns:ns0='http://lp/documentinfo/RK' " w:xpath="/ns0:DocumentInfo[1]/ns0:BaseInfo[1]/ns0:HeaderDate[1]" w:storeItemID="{AE90C536-32DA-4474-B6F0-D5EA1FE0F048}"/>
          <w:date w:fullDate="2021-03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355AA">
            <w:t>3 mars 2021</w:t>
          </w:r>
        </w:sdtContent>
      </w:sdt>
    </w:p>
    <w:p w14:paraId="7CB58C66" w14:textId="77777777" w:rsidR="005F5DDD" w:rsidRDefault="005F5DDD" w:rsidP="004E7A8F">
      <w:pPr>
        <w:pStyle w:val="Brdtextutanavstnd"/>
      </w:pPr>
    </w:p>
    <w:p w14:paraId="5BD813CC" w14:textId="77777777" w:rsidR="005F5DDD" w:rsidRDefault="005F5DDD" w:rsidP="004E7A8F">
      <w:pPr>
        <w:pStyle w:val="Brdtextutanavstnd"/>
      </w:pPr>
    </w:p>
    <w:p w14:paraId="0B7C64EF" w14:textId="77777777" w:rsidR="005F5DDD" w:rsidRDefault="005F5DDD" w:rsidP="004E7A8F">
      <w:pPr>
        <w:pStyle w:val="Brdtextutanavstnd"/>
      </w:pPr>
    </w:p>
    <w:p w14:paraId="3E38E6E9" w14:textId="0E493D98" w:rsidR="005F5DDD" w:rsidRDefault="005F5DDD" w:rsidP="00422A41">
      <w:pPr>
        <w:pStyle w:val="Brdtext"/>
      </w:pPr>
      <w:r>
        <w:t>Peter Hultqvist</w:t>
      </w:r>
    </w:p>
    <w:p w14:paraId="6908E714" w14:textId="476159B2" w:rsidR="005F5DDD" w:rsidRPr="00DB48AB" w:rsidRDefault="005F5DDD" w:rsidP="00DB48AB">
      <w:pPr>
        <w:pStyle w:val="Brdtext"/>
      </w:pPr>
    </w:p>
    <w:sectPr w:rsidR="005F5DDD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A4259" w14:textId="77777777" w:rsidR="00DA19CA" w:rsidRDefault="00DA19CA" w:rsidP="00A87A54">
      <w:pPr>
        <w:spacing w:after="0" w:line="240" w:lineRule="auto"/>
      </w:pPr>
      <w:r>
        <w:separator/>
      </w:r>
    </w:p>
  </w:endnote>
  <w:endnote w:type="continuationSeparator" w:id="0">
    <w:p w14:paraId="440DFF84" w14:textId="77777777" w:rsidR="00DA19CA" w:rsidRDefault="00DA19C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B59A22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254D41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F5FF28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8AF125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EE79A6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8E8B6B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411C61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B3E9AB9" w14:textId="77777777" w:rsidTr="00C26068">
      <w:trPr>
        <w:trHeight w:val="227"/>
      </w:trPr>
      <w:tc>
        <w:tcPr>
          <w:tcW w:w="4074" w:type="dxa"/>
        </w:tcPr>
        <w:p w14:paraId="22B5A4C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D803A0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BC27AE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FC286" w14:textId="77777777" w:rsidR="00DA19CA" w:rsidRDefault="00DA19CA" w:rsidP="00A87A54">
      <w:pPr>
        <w:spacing w:after="0" w:line="240" w:lineRule="auto"/>
      </w:pPr>
      <w:r>
        <w:separator/>
      </w:r>
    </w:p>
  </w:footnote>
  <w:footnote w:type="continuationSeparator" w:id="0">
    <w:p w14:paraId="605E6292" w14:textId="77777777" w:rsidR="00DA19CA" w:rsidRDefault="00DA19C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F5DDD" w14:paraId="1C8CBAF9" w14:textId="77777777" w:rsidTr="00C93EBA">
      <w:trPr>
        <w:trHeight w:val="227"/>
      </w:trPr>
      <w:tc>
        <w:tcPr>
          <w:tcW w:w="5534" w:type="dxa"/>
        </w:tcPr>
        <w:p w14:paraId="2EEDD704" w14:textId="77777777" w:rsidR="005F5DDD" w:rsidRPr="007D73AB" w:rsidRDefault="005F5DDD">
          <w:pPr>
            <w:pStyle w:val="Sidhuvud"/>
          </w:pPr>
        </w:p>
      </w:tc>
      <w:tc>
        <w:tcPr>
          <w:tcW w:w="3170" w:type="dxa"/>
          <w:vAlign w:val="bottom"/>
        </w:tcPr>
        <w:p w14:paraId="755E85F9" w14:textId="77777777" w:rsidR="005F5DDD" w:rsidRPr="007D73AB" w:rsidRDefault="005F5DDD" w:rsidP="00340DE0">
          <w:pPr>
            <w:pStyle w:val="Sidhuvud"/>
          </w:pPr>
        </w:p>
      </w:tc>
      <w:tc>
        <w:tcPr>
          <w:tcW w:w="1134" w:type="dxa"/>
        </w:tcPr>
        <w:p w14:paraId="46469346" w14:textId="77777777" w:rsidR="005F5DDD" w:rsidRDefault="005F5DDD" w:rsidP="005A703A">
          <w:pPr>
            <w:pStyle w:val="Sidhuvud"/>
          </w:pPr>
        </w:p>
      </w:tc>
    </w:tr>
    <w:tr w:rsidR="005F5DDD" w14:paraId="72459436" w14:textId="77777777" w:rsidTr="00C93EBA">
      <w:trPr>
        <w:trHeight w:val="1928"/>
      </w:trPr>
      <w:tc>
        <w:tcPr>
          <w:tcW w:w="5534" w:type="dxa"/>
        </w:tcPr>
        <w:p w14:paraId="5DEDB46D" w14:textId="77777777" w:rsidR="005F5DDD" w:rsidRPr="00340DE0" w:rsidRDefault="005F5DD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490E976" wp14:editId="56592EAE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32FAEDD" w14:textId="77777777" w:rsidR="005F5DDD" w:rsidRPr="00710A6C" w:rsidRDefault="005F5DDD" w:rsidP="00EE3C0F">
          <w:pPr>
            <w:pStyle w:val="Sidhuvud"/>
            <w:rPr>
              <w:b/>
            </w:rPr>
          </w:pPr>
        </w:p>
        <w:p w14:paraId="57541206" w14:textId="77777777" w:rsidR="005F5DDD" w:rsidRDefault="005F5DDD" w:rsidP="00EE3C0F">
          <w:pPr>
            <w:pStyle w:val="Sidhuvud"/>
          </w:pPr>
        </w:p>
        <w:p w14:paraId="4F4463CC" w14:textId="7452A647" w:rsidR="005F5DDD" w:rsidRDefault="00991AE4" w:rsidP="00EE3C0F">
          <w:pPr>
            <w:pStyle w:val="Sidhuvud"/>
          </w:pPr>
          <w:r>
            <w:t>2021-03-0</w:t>
          </w:r>
          <w:r w:rsidR="00D55A5C">
            <w:t>3</w:t>
          </w:r>
        </w:p>
        <w:p w14:paraId="0DB55E02" w14:textId="77777777" w:rsidR="005F5DDD" w:rsidRDefault="005F5DD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FA84CBDC7724F0797407B9BCEFCCC5D"/>
            </w:placeholder>
            <w:dataBinding w:prefixMappings="xmlns:ns0='http://lp/documentinfo/RK' " w:xpath="/ns0:DocumentInfo[1]/ns0:BaseInfo[1]/ns0:Dnr[1]" w:storeItemID="{AE90C536-32DA-4474-B6F0-D5EA1FE0F048}"/>
            <w:text/>
          </w:sdtPr>
          <w:sdtEndPr/>
          <w:sdtContent>
            <w:p w14:paraId="01E41E7D" w14:textId="3186D026" w:rsidR="005F5DDD" w:rsidRDefault="002C2A96" w:rsidP="00EE3C0F">
              <w:pPr>
                <w:pStyle w:val="Sidhuvud"/>
              </w:pPr>
              <w:r>
                <w:t>Fö2021/00248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62492D42B0A4D6E8AD587CBE78D3A19"/>
            </w:placeholder>
            <w:showingPlcHdr/>
            <w:dataBinding w:prefixMappings="xmlns:ns0='http://lp/documentinfo/RK' " w:xpath="/ns0:DocumentInfo[1]/ns0:BaseInfo[1]/ns0:DocNumber[1]" w:storeItemID="{AE90C536-32DA-4474-B6F0-D5EA1FE0F048}"/>
            <w:text/>
          </w:sdtPr>
          <w:sdtEndPr/>
          <w:sdtContent>
            <w:p w14:paraId="277257E3" w14:textId="77777777" w:rsidR="005F5DDD" w:rsidRDefault="005F5DD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8A254F7" w14:textId="77777777" w:rsidR="005F5DDD" w:rsidRDefault="005F5DDD" w:rsidP="00EE3C0F">
          <w:pPr>
            <w:pStyle w:val="Sidhuvud"/>
          </w:pPr>
        </w:p>
      </w:tc>
      <w:tc>
        <w:tcPr>
          <w:tcW w:w="1134" w:type="dxa"/>
        </w:tcPr>
        <w:p w14:paraId="36A26CBC" w14:textId="77777777" w:rsidR="005F5DDD" w:rsidRDefault="005F5DDD" w:rsidP="0094502D">
          <w:pPr>
            <w:pStyle w:val="Sidhuvud"/>
          </w:pPr>
        </w:p>
        <w:p w14:paraId="10323C72" w14:textId="77777777" w:rsidR="005F5DDD" w:rsidRPr="0094502D" w:rsidRDefault="005F5DDD" w:rsidP="00EC71A6">
          <w:pPr>
            <w:pStyle w:val="Sidhuvud"/>
          </w:pPr>
        </w:p>
      </w:tc>
    </w:tr>
    <w:tr w:rsidR="005F5DDD" w14:paraId="0B2C5048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5807160BF7B24060814E51A0A0B53EA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9DEA6C3" w14:textId="77777777" w:rsidR="00991AE4" w:rsidRPr="00991AE4" w:rsidRDefault="00991AE4" w:rsidP="00991AE4">
              <w:pPr>
                <w:pStyle w:val="Sidhuvud"/>
                <w:rPr>
                  <w:b/>
                  <w:bCs/>
                </w:rPr>
              </w:pPr>
              <w:r w:rsidRPr="00991AE4">
                <w:rPr>
                  <w:b/>
                  <w:bCs/>
                </w:rPr>
                <w:t>Försvarsministern</w:t>
              </w:r>
            </w:p>
            <w:p w14:paraId="7845FE8F" w14:textId="2DB047E1" w:rsidR="005F5DDD" w:rsidRPr="00991AE4" w:rsidRDefault="005F5DDD" w:rsidP="00340DE0">
              <w:pPr>
                <w:pStyle w:val="Sidhuvud"/>
                <w:rPr>
                  <w:bCs/>
                </w:rPr>
              </w:pPr>
              <w:r w:rsidRPr="00991AE4">
                <w:rPr>
                  <w:bCs/>
                </w:rPr>
                <w:t>Försvarsdepartementet</w:t>
              </w:r>
            </w:p>
            <w:sdt>
              <w:sdtPr>
                <w:rPr>
                  <w:bCs/>
                </w:rPr>
                <w:alias w:val="SenderText"/>
                <w:tag w:val="ccRKShow_SenderText"/>
                <w:id w:val="-1602254891"/>
                <w:placeholder>
                  <w:docPart w:val="12AE48C6BBD94DF1AA266A4177228FCF"/>
                </w:placeholder>
              </w:sdtPr>
              <w:sdtEndPr/>
              <w:sdtContent>
                <w:p w14:paraId="6DAE1046" w14:textId="77777777" w:rsidR="00D55A5C" w:rsidDel="00D55A5C" w:rsidRDefault="00D55A5C" w:rsidP="00D55A5C">
                  <w:pPr>
                    <w:pStyle w:val="Sidhuvud"/>
                    <w:rPr>
                      <w:bCs/>
                    </w:rPr>
                  </w:pPr>
                </w:p>
                <w:p w14:paraId="2F4ABB5E" w14:textId="063EB7FB" w:rsidR="00E33458" w:rsidRDefault="006E4EF3" w:rsidP="00D55A5C">
                  <w:pPr>
                    <w:pStyle w:val="Sidhuvud"/>
                  </w:pPr>
                </w:p>
              </w:sdtContent>
            </w:sdt>
            <w:p w14:paraId="09038533" w14:textId="77777777" w:rsidR="00424396" w:rsidRDefault="00424396" w:rsidP="00424396">
              <w:pPr>
                <w:rPr>
                  <w:rFonts w:asciiTheme="majorHAnsi" w:hAnsiTheme="majorHAnsi"/>
                  <w:sz w:val="19"/>
                </w:rPr>
              </w:pPr>
            </w:p>
            <w:p w14:paraId="7253E1A9" w14:textId="0EE35E80" w:rsidR="00424396" w:rsidRPr="00424396" w:rsidRDefault="00424396" w:rsidP="00424396">
              <w:pPr>
                <w:rPr>
                  <w:rFonts w:asciiTheme="majorHAnsi" w:hAnsiTheme="majorHAnsi" w:cstheme="majorHAnsi"/>
                  <w:sz w:val="20"/>
                  <w:szCs w:val="20"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FB6701D7C0646CD8236930FCDC6EE9D"/>
          </w:placeholder>
          <w:dataBinding w:prefixMappings="xmlns:ns0='http://lp/documentinfo/RK' " w:xpath="/ns0:DocumentInfo[1]/ns0:BaseInfo[1]/ns0:Recipient[1]" w:storeItemID="{AE90C536-32DA-4474-B6F0-D5EA1FE0F048}"/>
          <w:text w:multiLine="1"/>
        </w:sdtPr>
        <w:sdtEndPr/>
        <w:sdtContent>
          <w:tc>
            <w:tcPr>
              <w:tcW w:w="3170" w:type="dxa"/>
            </w:tcPr>
            <w:p w14:paraId="17050EF4" w14:textId="77777777" w:rsidR="005F5DDD" w:rsidRDefault="005F5DD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81B522D" w14:textId="77777777" w:rsidR="005F5DDD" w:rsidRDefault="005F5DDD" w:rsidP="003E6020">
          <w:pPr>
            <w:pStyle w:val="Sidhuvud"/>
          </w:pPr>
        </w:p>
      </w:tc>
    </w:tr>
  </w:tbl>
  <w:p w14:paraId="3E109C0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D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2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CC2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55AA"/>
    <w:rsid w:val="00237147"/>
    <w:rsid w:val="00242AD1"/>
    <w:rsid w:val="0024412C"/>
    <w:rsid w:val="0024537C"/>
    <w:rsid w:val="00260D2D"/>
    <w:rsid w:val="00261975"/>
    <w:rsid w:val="00264503"/>
    <w:rsid w:val="00271D00"/>
    <w:rsid w:val="00272EF8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2A96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3977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4396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294D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4F8"/>
    <w:rsid w:val="005C15B3"/>
    <w:rsid w:val="005C2A97"/>
    <w:rsid w:val="005C6F80"/>
    <w:rsid w:val="005D07C2"/>
    <w:rsid w:val="005D2043"/>
    <w:rsid w:val="005E2F29"/>
    <w:rsid w:val="005E400D"/>
    <w:rsid w:val="005E49D4"/>
    <w:rsid w:val="005E4E79"/>
    <w:rsid w:val="005E5CE7"/>
    <w:rsid w:val="005E790C"/>
    <w:rsid w:val="005F08C5"/>
    <w:rsid w:val="005F5DDD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2F60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4EF3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0C85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170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0C0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4ACA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5CC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5E1"/>
    <w:rsid w:val="008C562B"/>
    <w:rsid w:val="008C6717"/>
    <w:rsid w:val="008D0305"/>
    <w:rsid w:val="008D0A21"/>
    <w:rsid w:val="008D10BB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6CB7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1AE4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4D07"/>
    <w:rsid w:val="00A07FAB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0FD3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511F"/>
    <w:rsid w:val="00AD53FF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2562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5A5C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19CA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07F7"/>
    <w:rsid w:val="00E22D68"/>
    <w:rsid w:val="00E247D9"/>
    <w:rsid w:val="00E258D8"/>
    <w:rsid w:val="00E26DDF"/>
    <w:rsid w:val="00E270E5"/>
    <w:rsid w:val="00E30167"/>
    <w:rsid w:val="00E32C2B"/>
    <w:rsid w:val="00E33458"/>
    <w:rsid w:val="00E33493"/>
    <w:rsid w:val="00E368E0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14"/>
    <w:rsid w:val="00EC0A92"/>
    <w:rsid w:val="00EC1DA0"/>
    <w:rsid w:val="00EC25B4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2D4C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367191"/>
  <w15:docId w15:val="{CEFF1040-3607-4992-A8FF-A71BEF55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FA84CBDC7724F0797407B9BCEFCCC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F551AE-DE8C-4760-9581-013935CB9662}"/>
      </w:docPartPr>
      <w:docPartBody>
        <w:p w:rsidR="00ED3CB7" w:rsidRDefault="00277DBF" w:rsidP="00277DBF">
          <w:pPr>
            <w:pStyle w:val="7FA84CBDC7724F0797407B9BCEFCCC5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2492D42B0A4D6E8AD587CBE78D3A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7F464D-552B-4592-9836-6C32457C9DF4}"/>
      </w:docPartPr>
      <w:docPartBody>
        <w:p w:rsidR="00ED3CB7" w:rsidRDefault="00277DBF" w:rsidP="00277DBF">
          <w:pPr>
            <w:pStyle w:val="162492D42B0A4D6E8AD587CBE78D3A1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07160BF7B24060814E51A0A0B53E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B056FE-91E4-4A75-AFF7-84F626A6FEA3}"/>
      </w:docPartPr>
      <w:docPartBody>
        <w:p w:rsidR="00ED3CB7" w:rsidRDefault="00277DBF" w:rsidP="00277DBF">
          <w:pPr>
            <w:pStyle w:val="5807160BF7B24060814E51A0A0B53EA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FB6701D7C0646CD8236930FCDC6EE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0ECB7E-3E08-4367-B88B-2A04884C2C75}"/>
      </w:docPartPr>
      <w:docPartBody>
        <w:p w:rsidR="00ED3CB7" w:rsidRDefault="00277DBF" w:rsidP="00277DBF">
          <w:pPr>
            <w:pStyle w:val="9FB6701D7C0646CD8236930FCDC6EE9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DC61DE24074F9CA750569AFD152E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810A68-1839-4805-A5F6-D804200A3B09}"/>
      </w:docPartPr>
      <w:docPartBody>
        <w:p w:rsidR="00ED3CB7" w:rsidRDefault="00277DBF" w:rsidP="00277DBF">
          <w:pPr>
            <w:pStyle w:val="D6DC61DE24074F9CA750569AFD152ED1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2AE48C6BBD94DF1AA266A4177228F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2D00C1-4075-4006-9CE2-C8424D3A928F}"/>
      </w:docPartPr>
      <w:docPartBody>
        <w:p w:rsidR="005C4ADA" w:rsidRDefault="00BC0851" w:rsidP="00BC0851">
          <w:pPr>
            <w:pStyle w:val="12AE48C6BBD94DF1AA266A4177228FCF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BF"/>
    <w:rsid w:val="000F538D"/>
    <w:rsid w:val="00277DBF"/>
    <w:rsid w:val="00386B59"/>
    <w:rsid w:val="004C0D9C"/>
    <w:rsid w:val="005C4ADA"/>
    <w:rsid w:val="00BC0851"/>
    <w:rsid w:val="00EA6479"/>
    <w:rsid w:val="00ED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F9B093B681C4745BCF84A5C82076F11">
    <w:name w:val="4F9B093B681C4745BCF84A5C82076F11"/>
    <w:rsid w:val="00277DBF"/>
  </w:style>
  <w:style w:type="character" w:styleId="Platshllartext">
    <w:name w:val="Placeholder Text"/>
    <w:basedOn w:val="Standardstycketeckensnitt"/>
    <w:uiPriority w:val="99"/>
    <w:semiHidden/>
    <w:rsid w:val="00BC0851"/>
    <w:rPr>
      <w:noProof w:val="0"/>
      <w:color w:val="808080"/>
    </w:rPr>
  </w:style>
  <w:style w:type="paragraph" w:customStyle="1" w:styleId="DAF8AD2AAAC642D09A5B9530BE4DB329">
    <w:name w:val="DAF8AD2AAAC642D09A5B9530BE4DB329"/>
    <w:rsid w:val="00277DBF"/>
  </w:style>
  <w:style w:type="paragraph" w:customStyle="1" w:styleId="EA60D1C421014C3FAA59E13ED7CD3427">
    <w:name w:val="EA60D1C421014C3FAA59E13ED7CD3427"/>
    <w:rsid w:val="00277DBF"/>
  </w:style>
  <w:style w:type="paragraph" w:customStyle="1" w:styleId="C9D34DD1B45C4F768BF32D1779980E3A">
    <w:name w:val="C9D34DD1B45C4F768BF32D1779980E3A"/>
    <w:rsid w:val="00277DBF"/>
  </w:style>
  <w:style w:type="paragraph" w:customStyle="1" w:styleId="7FA84CBDC7724F0797407B9BCEFCCC5D">
    <w:name w:val="7FA84CBDC7724F0797407B9BCEFCCC5D"/>
    <w:rsid w:val="00277DBF"/>
  </w:style>
  <w:style w:type="paragraph" w:customStyle="1" w:styleId="162492D42B0A4D6E8AD587CBE78D3A19">
    <w:name w:val="162492D42B0A4D6E8AD587CBE78D3A19"/>
    <w:rsid w:val="00277DBF"/>
  </w:style>
  <w:style w:type="paragraph" w:customStyle="1" w:styleId="37B984DDD4AE4D36B96C7D5C23B2FF26">
    <w:name w:val="37B984DDD4AE4D36B96C7D5C23B2FF26"/>
    <w:rsid w:val="00277DBF"/>
  </w:style>
  <w:style w:type="paragraph" w:customStyle="1" w:styleId="F459C8B0F5214415AD207D5F53B4BB81">
    <w:name w:val="F459C8B0F5214415AD207D5F53B4BB81"/>
    <w:rsid w:val="00277DBF"/>
  </w:style>
  <w:style w:type="paragraph" w:customStyle="1" w:styleId="B8D2919B79AD4F9AB1DBFC95396C196D">
    <w:name w:val="B8D2919B79AD4F9AB1DBFC95396C196D"/>
    <w:rsid w:val="00277DBF"/>
  </w:style>
  <w:style w:type="paragraph" w:customStyle="1" w:styleId="5807160BF7B24060814E51A0A0B53EAB">
    <w:name w:val="5807160BF7B24060814E51A0A0B53EAB"/>
    <w:rsid w:val="00277DBF"/>
  </w:style>
  <w:style w:type="paragraph" w:customStyle="1" w:styleId="9FB6701D7C0646CD8236930FCDC6EE9D">
    <w:name w:val="9FB6701D7C0646CD8236930FCDC6EE9D"/>
    <w:rsid w:val="00277DBF"/>
  </w:style>
  <w:style w:type="paragraph" w:customStyle="1" w:styleId="162492D42B0A4D6E8AD587CBE78D3A191">
    <w:name w:val="162492D42B0A4D6E8AD587CBE78D3A191"/>
    <w:rsid w:val="00277DB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807160BF7B24060814E51A0A0B53EAB1">
    <w:name w:val="5807160BF7B24060814E51A0A0B53EAB1"/>
    <w:rsid w:val="00277DB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9477FA0C65D4E02AE487E53023325A9">
    <w:name w:val="89477FA0C65D4E02AE487E53023325A9"/>
    <w:rsid w:val="00277DBF"/>
  </w:style>
  <w:style w:type="paragraph" w:customStyle="1" w:styleId="5F17940B7988434B849E91246AB9F377">
    <w:name w:val="5F17940B7988434B849E91246AB9F377"/>
    <w:rsid w:val="00277DBF"/>
  </w:style>
  <w:style w:type="paragraph" w:customStyle="1" w:styleId="51DBCBCC7CD246E0B9645073CD4DF9E9">
    <w:name w:val="51DBCBCC7CD246E0B9645073CD4DF9E9"/>
    <w:rsid w:val="00277DBF"/>
  </w:style>
  <w:style w:type="paragraph" w:customStyle="1" w:styleId="6819765110EA43B89AD722D508EA2D5F">
    <w:name w:val="6819765110EA43B89AD722D508EA2D5F"/>
    <w:rsid w:val="00277DBF"/>
  </w:style>
  <w:style w:type="paragraph" w:customStyle="1" w:styleId="296C03BE40504ECAAB158DA31D972671">
    <w:name w:val="296C03BE40504ECAAB158DA31D972671"/>
    <w:rsid w:val="00277DBF"/>
  </w:style>
  <w:style w:type="paragraph" w:customStyle="1" w:styleId="D6DC61DE24074F9CA750569AFD152ED1">
    <w:name w:val="D6DC61DE24074F9CA750569AFD152ED1"/>
    <w:rsid w:val="00277DBF"/>
  </w:style>
  <w:style w:type="paragraph" w:customStyle="1" w:styleId="F2B965CAA2194C9E81FE31BC2A2D4937">
    <w:name w:val="F2B965CAA2194C9E81FE31BC2A2D4937"/>
    <w:rsid w:val="00277DBF"/>
  </w:style>
  <w:style w:type="paragraph" w:customStyle="1" w:styleId="12AE48C6BBD94DF1AA266A4177228FCF">
    <w:name w:val="12AE48C6BBD94DF1AA266A4177228FCF"/>
    <w:rsid w:val="00BC08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Militärsakkunnig</SenderTitle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2021-03-03T00:00:00</HeaderDate>
    <Office/>
    <Dnr>Fö2021/00248</Dnr>
    <ParagrafNr/>
    <DocumentTitle/>
    <VisitingAddress/>
    <Extra1/>
    <Extra2/>
    <Extra3>Hanna Gunnarsson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79acf72e-cbf2-4353-8963-ea14b5b057e3</RD_Svarsid>
  </documentManagement>
</p:properties>
</file>

<file path=customXml/itemProps1.xml><?xml version="1.0" encoding="utf-8"?>
<ds:datastoreItem xmlns:ds="http://schemas.openxmlformats.org/officeDocument/2006/customXml" ds:itemID="{7F02E5B5-9F38-401B-8E23-96BA52892075}"/>
</file>

<file path=customXml/itemProps2.xml><?xml version="1.0" encoding="utf-8"?>
<ds:datastoreItem xmlns:ds="http://schemas.openxmlformats.org/officeDocument/2006/customXml" ds:itemID="{AE90C536-32DA-4474-B6F0-D5EA1FE0F048}"/>
</file>

<file path=customXml/itemProps3.xml><?xml version="1.0" encoding="utf-8"?>
<ds:datastoreItem xmlns:ds="http://schemas.openxmlformats.org/officeDocument/2006/customXml" ds:itemID="{5CCA8E1E-9067-4F02-B654-4B333B20D241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692C85AB-9462-44F7-945A-EE4DAD9D736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124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riksdagsfråga 2020 21 1954 av Hanna Gunnarsson (V) En ny generaldirektör för Försvarsmakten.docx</dc:title>
  <dc:subject/>
  <dc:creator>Fredrik Pålsson</dc:creator>
  <cp:keywords/>
  <dc:description/>
  <cp:lastModifiedBy>Eva Stark</cp:lastModifiedBy>
  <cp:revision>2</cp:revision>
  <cp:lastPrinted>2021-03-03T08:42:00Z</cp:lastPrinted>
  <dcterms:created xsi:type="dcterms:W3CDTF">2021-03-03T10:01:00Z</dcterms:created>
  <dcterms:modified xsi:type="dcterms:W3CDTF">2021-03-03T10:01:00Z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