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609B" w14:textId="6B7607DF" w:rsidR="00942F3C" w:rsidRDefault="00942F3C" w:rsidP="00DA0661">
      <w:pPr>
        <w:pStyle w:val="Rubrik"/>
      </w:pPr>
      <w:bookmarkStart w:id="0" w:name="Start"/>
      <w:bookmarkEnd w:id="0"/>
      <w:r>
        <w:t>Svar på fråga 2019/20:489 av Aron</w:t>
      </w:r>
      <w:r w:rsidR="002B3B5E">
        <w:t xml:space="preserve"> Emil</w:t>
      </w:r>
      <w:r>
        <w:t>sson (SD)</w:t>
      </w:r>
      <w:r>
        <w:br/>
      </w:r>
      <w:r w:rsidR="00861565">
        <w:t>K</w:t>
      </w:r>
      <w:r>
        <w:t>ristendomen och svensk kultur</w:t>
      </w:r>
    </w:p>
    <w:p w14:paraId="42FBF6C6" w14:textId="77777777" w:rsidR="00E172F7" w:rsidRDefault="00096321" w:rsidP="00E172F7">
      <w:pPr>
        <w:pStyle w:val="Brdtextutanavstnd"/>
      </w:pPr>
      <w:sdt>
        <w:sdtPr>
          <w:alias w:val="Frågeställare"/>
          <w:tag w:val="delete"/>
          <w:id w:val="-1635256365"/>
          <w:placeholder>
            <w:docPart w:val="D6644EB727F0467F8CAC3BE5DDEE052E"/>
          </w:placeholder>
          <w:dataBinding w:prefixMappings="xmlns:ns0='http://lp/documentinfo/RK' " w:xpath="/ns0:DocumentInfo[1]/ns0:BaseInfo[1]/ns0:Extra3[1]" w:storeItemID="{D635CB1D-FA7A-4B35-A494-E6F8BDC9A320}"/>
          <w:text/>
        </w:sdtPr>
        <w:sdtEndPr/>
        <w:sdtContent>
          <w:r w:rsidR="00D75969">
            <w:t>Aron</w:t>
          </w:r>
          <w:r w:rsidR="00942F3C">
            <w:t xml:space="preserve"> </w:t>
          </w:r>
          <w:r w:rsidR="00D75969">
            <w:t>Emil</w:t>
          </w:r>
          <w:r w:rsidR="00942F3C">
            <w:t xml:space="preserve">sson </w:t>
          </w:r>
        </w:sdtContent>
      </w:sdt>
      <w:r w:rsidR="00942F3C">
        <w:t xml:space="preserve"> har frågat mig vilka konkreta åtgärder jag vidtar för att värna betydelsen av kristendomen som en del av den svenska kulturen.</w:t>
      </w:r>
    </w:p>
    <w:p w14:paraId="5736D9F4" w14:textId="77777777" w:rsidR="00E172F7" w:rsidRDefault="00E172F7" w:rsidP="00E172F7">
      <w:pPr>
        <w:pStyle w:val="Brdtextutanavstnd"/>
      </w:pPr>
    </w:p>
    <w:p w14:paraId="6E543F2D" w14:textId="1822C635" w:rsidR="0092393E" w:rsidRDefault="003B1B1B" w:rsidP="00942F3C">
      <w:pPr>
        <w:pStyle w:val="Brdtextutanavstnd"/>
      </w:pPr>
      <w:r>
        <w:t>Med anledning av frågan</w:t>
      </w:r>
      <w:r w:rsidR="00E172F7">
        <w:t xml:space="preserve"> vill jag </w:t>
      </w:r>
      <w:r w:rsidR="00636E38">
        <w:t>framhålla att d</w:t>
      </w:r>
      <w:r w:rsidR="00942F3C" w:rsidRPr="00942F3C">
        <w:t>e nationella kulturpolitiska målen slår fast att kulturen ska vara en dynamisk, utmanande och obunden kraft med yttrandefriheten som grund. Kulturens frihet är således fundamental inom kulturpolitiken.</w:t>
      </w:r>
      <w:r w:rsidR="00942F3C">
        <w:t xml:space="preserve"> </w:t>
      </w:r>
      <w:r w:rsidR="0092393E" w:rsidRPr="0092393E">
        <w:t xml:space="preserve">En viktig princip för att säkra kulturens frihet är den om armlängds avstånd. </w:t>
      </w:r>
      <w:r w:rsidR="00942F3C" w:rsidRPr="00942F3C">
        <w:t>Jag värnar om kulturens frihet</w:t>
      </w:r>
      <w:r>
        <w:t xml:space="preserve"> och är övertygad om </w:t>
      </w:r>
      <w:r w:rsidR="0092393E">
        <w:t>att</w:t>
      </w:r>
      <w:r w:rsidR="00942F3C">
        <w:t xml:space="preserve"> p</w:t>
      </w:r>
      <w:r w:rsidR="00942F3C" w:rsidRPr="00942F3C">
        <w:t xml:space="preserve">olitiker </w:t>
      </w:r>
      <w:r w:rsidR="00942F3C">
        <w:t xml:space="preserve">inte </w:t>
      </w:r>
      <w:r>
        <w:t xml:space="preserve">bör försöka </w:t>
      </w:r>
      <w:r w:rsidR="00942F3C" w:rsidRPr="00942F3C">
        <w:t xml:space="preserve">styra </w:t>
      </w:r>
      <w:r w:rsidR="0092393E">
        <w:t>kulturens</w:t>
      </w:r>
      <w:r w:rsidR="00942F3C" w:rsidRPr="00942F3C">
        <w:t xml:space="preserve"> innehåll</w:t>
      </w:r>
      <w:r w:rsidR="00346F5E">
        <w:t>.</w:t>
      </w:r>
      <w:r w:rsidR="0092393E">
        <w:t xml:space="preserve"> </w:t>
      </w:r>
    </w:p>
    <w:p w14:paraId="3108A3E0" w14:textId="77777777" w:rsidR="0092393E" w:rsidRDefault="0092393E" w:rsidP="00942F3C">
      <w:pPr>
        <w:pStyle w:val="Brdtextutanavstnd"/>
      </w:pPr>
    </w:p>
    <w:p w14:paraId="33838C09" w14:textId="6E95A5AA" w:rsidR="00E172F7" w:rsidRDefault="003B1B1B" w:rsidP="00942F3C">
      <w:pPr>
        <w:pStyle w:val="Brdtext"/>
      </w:pPr>
      <w:r>
        <w:t xml:space="preserve">De </w:t>
      </w:r>
      <w:r w:rsidR="00C10096" w:rsidRPr="00C10096">
        <w:t xml:space="preserve">kulturpolitiska </w:t>
      </w:r>
      <w:r w:rsidR="00C10096">
        <w:t>åtgärder</w:t>
      </w:r>
      <w:r>
        <w:t xml:space="preserve"> jag förespråkar är sådana som kan</w:t>
      </w:r>
      <w:r w:rsidR="00C10096" w:rsidRPr="00C10096">
        <w:t xml:space="preserve"> bidra till att skapa förutsättningar för att uppnå de nationella kulturpolitiska målen</w:t>
      </w:r>
      <w:r w:rsidR="00346F5E">
        <w:t xml:space="preserve">, bland annat det om att </w:t>
      </w:r>
      <w:r w:rsidR="00346F5E" w:rsidRPr="00346F5E">
        <w:t>främja ett levande kulturarv som bevaras, används och utvecklas</w:t>
      </w:r>
      <w:r w:rsidR="00346F5E">
        <w:t>.</w:t>
      </w:r>
      <w:r w:rsidR="00636E38">
        <w:t xml:space="preserve"> Det kyrkliga kulturarvets bevarande stöds </w:t>
      </w:r>
      <w:r w:rsidR="00040F9F">
        <w:t>framför allt</w:t>
      </w:r>
      <w:r w:rsidR="00636E38">
        <w:t xml:space="preserve"> genom den ersättning som </w:t>
      </w:r>
      <w:r w:rsidR="00040F9F">
        <w:t>Svenska kyrkan får för</w:t>
      </w:r>
      <w:r w:rsidR="00636E38">
        <w:t xml:space="preserve"> </w:t>
      </w:r>
      <w:r w:rsidR="00636E38" w:rsidRPr="00636E38">
        <w:t>kulturhistoriskt motiverade kostnader i samband med vård och underhåll av de kyrkliga kulturminnena</w:t>
      </w:r>
      <w:r w:rsidR="00636E38">
        <w:t xml:space="preserve"> (</w:t>
      </w:r>
      <w:r w:rsidR="00040F9F">
        <w:t xml:space="preserve">den s.k. </w:t>
      </w:r>
      <w:r w:rsidR="00636E38">
        <w:t>kyrkoantikvarisk</w:t>
      </w:r>
      <w:r w:rsidR="00040F9F">
        <w:t>a</w:t>
      </w:r>
      <w:r w:rsidR="00636E38">
        <w:t xml:space="preserve"> ersättning</w:t>
      </w:r>
      <w:r w:rsidR="00040F9F">
        <w:t>en</w:t>
      </w:r>
      <w:r w:rsidR="00636E38">
        <w:t>).</w:t>
      </w:r>
    </w:p>
    <w:p w14:paraId="58A00FEE" w14:textId="77777777" w:rsidR="00942F3C" w:rsidRDefault="00942F3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110BF1F38B4484583F1DABFC83EE6A7"/>
          </w:placeholder>
          <w:dataBinding w:prefixMappings="xmlns:ns0='http://lp/documentinfo/RK' " w:xpath="/ns0:DocumentInfo[1]/ns0:BaseInfo[1]/ns0:HeaderDate[1]" w:storeItemID="{D635CB1D-FA7A-4B35-A494-E6F8BDC9A320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december 2019</w:t>
          </w:r>
        </w:sdtContent>
      </w:sdt>
    </w:p>
    <w:p w14:paraId="0F90156D" w14:textId="77777777" w:rsidR="00942F3C" w:rsidRDefault="00942F3C" w:rsidP="004E7A8F">
      <w:pPr>
        <w:pStyle w:val="Brdtextutanavstnd"/>
      </w:pPr>
    </w:p>
    <w:p w14:paraId="2592A2A8" w14:textId="77777777" w:rsidR="00942F3C" w:rsidRDefault="00942F3C" w:rsidP="004E7A8F">
      <w:pPr>
        <w:pStyle w:val="Brdtextutanavstnd"/>
      </w:pPr>
    </w:p>
    <w:p w14:paraId="0576D962" w14:textId="77777777" w:rsidR="00942F3C" w:rsidRDefault="00942F3C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EA884A038787484BBB2B6BF8E47B0D2C"/>
        </w:placeholder>
        <w:dataBinding w:prefixMappings="xmlns:ns0='http://lp/documentinfo/RK' " w:xpath="/ns0:DocumentInfo[1]/ns0:BaseInfo[1]/ns0:TopSender[1]" w:storeItemID="{D635CB1D-FA7A-4B35-A494-E6F8BDC9A320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3B7E299E" w14:textId="77777777" w:rsidR="00942F3C" w:rsidRDefault="00942F3C" w:rsidP="00422A41">
          <w:pPr>
            <w:pStyle w:val="Brdtext"/>
          </w:pPr>
          <w:r>
            <w:t>Amanda Lind</w:t>
          </w:r>
        </w:p>
      </w:sdtContent>
    </w:sdt>
    <w:p w14:paraId="720F61E5" w14:textId="77777777" w:rsidR="00942F3C" w:rsidRPr="00DB48AB" w:rsidRDefault="00942F3C" w:rsidP="00DB48AB">
      <w:pPr>
        <w:pStyle w:val="Brdtext"/>
      </w:pPr>
    </w:p>
    <w:sectPr w:rsidR="00942F3C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C941F" w14:textId="77777777" w:rsidR="00096321" w:rsidRDefault="00096321" w:rsidP="00A87A54">
      <w:pPr>
        <w:spacing w:after="0" w:line="240" w:lineRule="auto"/>
      </w:pPr>
      <w:r>
        <w:separator/>
      </w:r>
    </w:p>
  </w:endnote>
  <w:endnote w:type="continuationSeparator" w:id="0">
    <w:p w14:paraId="27834511" w14:textId="77777777" w:rsidR="00096321" w:rsidRDefault="0009632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BDA27" w14:textId="77777777" w:rsidR="00146951" w:rsidRDefault="0014695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CD2CD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326EB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F3D96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63E9C0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E76A9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3C42D0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839FD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2A93C3" w14:textId="77777777" w:rsidTr="00C26068">
      <w:trPr>
        <w:trHeight w:val="227"/>
      </w:trPr>
      <w:tc>
        <w:tcPr>
          <w:tcW w:w="4074" w:type="dxa"/>
        </w:tcPr>
        <w:p w14:paraId="68015F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7CA123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73855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0F26" w14:textId="77777777" w:rsidR="00096321" w:rsidRDefault="00096321" w:rsidP="00A87A54">
      <w:pPr>
        <w:spacing w:after="0" w:line="240" w:lineRule="auto"/>
      </w:pPr>
      <w:r>
        <w:separator/>
      </w:r>
    </w:p>
  </w:footnote>
  <w:footnote w:type="continuationSeparator" w:id="0">
    <w:p w14:paraId="1D5ED5B3" w14:textId="77777777" w:rsidR="00096321" w:rsidRDefault="0009632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4E46" w14:textId="77777777" w:rsidR="00146951" w:rsidRDefault="0014695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1DAD" w14:textId="77777777" w:rsidR="00146951" w:rsidRDefault="0014695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42F3C" w14:paraId="2A6DB677" w14:textId="77777777" w:rsidTr="00C93EBA">
      <w:trPr>
        <w:trHeight w:val="227"/>
      </w:trPr>
      <w:tc>
        <w:tcPr>
          <w:tcW w:w="5534" w:type="dxa"/>
        </w:tcPr>
        <w:p w14:paraId="2F1522E3" w14:textId="77777777" w:rsidR="00942F3C" w:rsidRPr="007D73AB" w:rsidRDefault="00942F3C">
          <w:pPr>
            <w:pStyle w:val="Sidhuvud"/>
          </w:pPr>
        </w:p>
      </w:tc>
      <w:tc>
        <w:tcPr>
          <w:tcW w:w="3170" w:type="dxa"/>
          <w:vAlign w:val="bottom"/>
        </w:tcPr>
        <w:p w14:paraId="58E81CA7" w14:textId="77777777" w:rsidR="00942F3C" w:rsidRPr="007D73AB" w:rsidRDefault="00942F3C" w:rsidP="00340DE0">
          <w:pPr>
            <w:pStyle w:val="Sidhuvud"/>
          </w:pPr>
        </w:p>
      </w:tc>
      <w:tc>
        <w:tcPr>
          <w:tcW w:w="1134" w:type="dxa"/>
        </w:tcPr>
        <w:p w14:paraId="5BA029BA" w14:textId="77777777" w:rsidR="00942F3C" w:rsidRDefault="00942F3C" w:rsidP="005A703A">
          <w:pPr>
            <w:pStyle w:val="Sidhuvud"/>
          </w:pPr>
        </w:p>
      </w:tc>
    </w:tr>
    <w:tr w:rsidR="00942F3C" w14:paraId="57060A50" w14:textId="77777777" w:rsidTr="00C93EBA">
      <w:trPr>
        <w:trHeight w:val="1928"/>
      </w:trPr>
      <w:tc>
        <w:tcPr>
          <w:tcW w:w="5534" w:type="dxa"/>
        </w:tcPr>
        <w:p w14:paraId="4DFDAA4D" w14:textId="77777777" w:rsidR="00942F3C" w:rsidRPr="00340DE0" w:rsidRDefault="00942F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32A0462" wp14:editId="0DF707B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77B3939" w14:textId="77777777" w:rsidR="00942F3C" w:rsidRPr="00710A6C" w:rsidRDefault="00942F3C" w:rsidP="00EE3C0F">
          <w:pPr>
            <w:pStyle w:val="Sidhuvud"/>
            <w:rPr>
              <w:b/>
            </w:rPr>
          </w:pPr>
        </w:p>
        <w:p w14:paraId="6D4EECBD" w14:textId="77777777" w:rsidR="00942F3C" w:rsidRDefault="00942F3C" w:rsidP="00EE3C0F">
          <w:pPr>
            <w:pStyle w:val="Sidhuvud"/>
          </w:pPr>
        </w:p>
        <w:p w14:paraId="07DCEEDF" w14:textId="77777777" w:rsidR="00942F3C" w:rsidRDefault="00942F3C" w:rsidP="00EE3C0F">
          <w:pPr>
            <w:pStyle w:val="Sidhuvud"/>
          </w:pPr>
        </w:p>
        <w:p w14:paraId="41C49D2E" w14:textId="77777777" w:rsidR="00942F3C" w:rsidRDefault="00942F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C44F887F3B46F694CD6F562CE30B78"/>
            </w:placeholder>
            <w:dataBinding w:prefixMappings="xmlns:ns0='http://lp/documentinfo/RK' " w:xpath="/ns0:DocumentInfo[1]/ns0:BaseInfo[1]/ns0:Dnr[1]" w:storeItemID="{D635CB1D-FA7A-4B35-A494-E6F8BDC9A320}"/>
            <w:text/>
          </w:sdtPr>
          <w:sdtEndPr/>
          <w:sdtContent>
            <w:p w14:paraId="2ECEC215" w14:textId="77777777" w:rsidR="00942F3C" w:rsidRDefault="00C029E9" w:rsidP="00EE3C0F">
              <w:pPr>
                <w:pStyle w:val="Sidhuvud"/>
              </w:pPr>
              <w:r w:rsidRPr="00C029E9">
                <w:t>Ku2019/01963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7F4220E8832458CB9281E3ED9303F02"/>
            </w:placeholder>
            <w:showingPlcHdr/>
            <w:dataBinding w:prefixMappings="xmlns:ns0='http://lp/documentinfo/RK' " w:xpath="/ns0:DocumentInfo[1]/ns0:BaseInfo[1]/ns0:DocNumber[1]" w:storeItemID="{D635CB1D-FA7A-4B35-A494-E6F8BDC9A320}"/>
            <w:text/>
          </w:sdtPr>
          <w:sdtEndPr/>
          <w:sdtContent>
            <w:p w14:paraId="4CF86756" w14:textId="77777777" w:rsidR="00942F3C" w:rsidRDefault="00942F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0A1218F" w14:textId="77777777" w:rsidR="00942F3C" w:rsidRDefault="00942F3C" w:rsidP="00EE3C0F">
          <w:pPr>
            <w:pStyle w:val="Sidhuvud"/>
          </w:pPr>
        </w:p>
      </w:tc>
      <w:tc>
        <w:tcPr>
          <w:tcW w:w="1134" w:type="dxa"/>
        </w:tcPr>
        <w:p w14:paraId="70916A8D" w14:textId="77777777" w:rsidR="00942F3C" w:rsidRDefault="00942F3C" w:rsidP="0094502D">
          <w:pPr>
            <w:pStyle w:val="Sidhuvud"/>
          </w:pPr>
        </w:p>
        <w:p w14:paraId="15B189F4" w14:textId="77777777" w:rsidR="00942F3C" w:rsidRPr="0094502D" w:rsidRDefault="00942F3C" w:rsidP="00EC71A6">
          <w:pPr>
            <w:pStyle w:val="Sidhuvud"/>
          </w:pPr>
        </w:p>
      </w:tc>
    </w:tr>
    <w:tr w:rsidR="00942F3C" w14:paraId="06BA481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79E66E04" w14:textId="7D205DFB" w:rsidR="00942F3C" w:rsidRDefault="007F78DA" w:rsidP="004E272E">
          <w:pPr>
            <w:pStyle w:val="Sidhuvud"/>
          </w:pPr>
          <w:r>
            <w:t>Kulturdepartementet</w:t>
          </w:r>
        </w:p>
        <w:p w14:paraId="5DC25C7E" w14:textId="4BCCE29F" w:rsidR="007F78DA" w:rsidRDefault="007F78DA" w:rsidP="004E272E">
          <w:pPr>
            <w:pStyle w:val="Sidhuvud"/>
          </w:pPr>
        </w:p>
        <w:p w14:paraId="0E1EC7AE" w14:textId="3D7B905D" w:rsidR="00146951" w:rsidRDefault="00146951" w:rsidP="004E272E">
          <w:pPr>
            <w:pStyle w:val="Sidhuvud"/>
          </w:pPr>
          <w:r>
            <w:t>Kultur- och demokratiministern</w:t>
          </w:r>
        </w:p>
        <w:p w14:paraId="1DC69381" w14:textId="3A9ED1E1" w:rsidR="007F78DA" w:rsidRPr="007F78DA" w:rsidRDefault="007F78DA" w:rsidP="001D6519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9A0E473A8404D23AD786327EBC83E8A"/>
          </w:placeholder>
          <w:dataBinding w:prefixMappings="xmlns:ns0='http://lp/documentinfo/RK' " w:xpath="/ns0:DocumentInfo[1]/ns0:BaseInfo[1]/ns0:Recipient[1]" w:storeItemID="{D635CB1D-FA7A-4B35-A494-E6F8BDC9A320}"/>
          <w:text w:multiLine="1"/>
        </w:sdtPr>
        <w:sdtEndPr/>
        <w:sdtContent>
          <w:tc>
            <w:tcPr>
              <w:tcW w:w="3170" w:type="dxa"/>
            </w:tcPr>
            <w:p w14:paraId="661579AD" w14:textId="77777777" w:rsidR="00942F3C" w:rsidRDefault="00942F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0E9DC6E" w14:textId="77777777" w:rsidR="00942F3C" w:rsidRDefault="00942F3C" w:rsidP="003E6020">
          <w:pPr>
            <w:pStyle w:val="Sidhuvud"/>
          </w:pPr>
        </w:p>
      </w:tc>
    </w:tr>
  </w:tbl>
  <w:p w14:paraId="336C9C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3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0F9F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6321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95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D6519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5B26"/>
    <w:rsid w:val="00287F0D"/>
    <w:rsid w:val="00292420"/>
    <w:rsid w:val="00296B7A"/>
    <w:rsid w:val="002974DC"/>
    <w:rsid w:val="002A0CB3"/>
    <w:rsid w:val="002A1E3A"/>
    <w:rsid w:val="002A39EF"/>
    <w:rsid w:val="002A6820"/>
    <w:rsid w:val="002B00E5"/>
    <w:rsid w:val="002B3B5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F5E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6BA"/>
    <w:rsid w:val="003A5969"/>
    <w:rsid w:val="003A5C58"/>
    <w:rsid w:val="003B0C81"/>
    <w:rsid w:val="003B1B1B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72E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6EA1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E3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78DA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1565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4F40"/>
    <w:rsid w:val="00915D4C"/>
    <w:rsid w:val="0092393E"/>
    <w:rsid w:val="009279B2"/>
    <w:rsid w:val="00935814"/>
    <w:rsid w:val="00942F3C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29E9"/>
    <w:rsid w:val="00C0764A"/>
    <w:rsid w:val="00C10096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969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2F7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BBD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FB95"/>
  <w15:docId w15:val="{968F5481-DD33-449F-B4B2-2B2C4EA6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C44F887F3B46F694CD6F562CE30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75676A-B2A0-47C5-9D2A-E3640D1651D2}"/>
      </w:docPartPr>
      <w:docPartBody>
        <w:p w:rsidR="00252512" w:rsidRDefault="00CD57D3" w:rsidP="00CD57D3">
          <w:pPr>
            <w:pStyle w:val="6BC44F887F3B46F694CD6F562CE30B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F4220E8832458CB9281E3ED9303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A4DC7F-DB07-4996-9D32-01CE2A53C657}"/>
      </w:docPartPr>
      <w:docPartBody>
        <w:p w:rsidR="00252512" w:rsidRDefault="00CD57D3" w:rsidP="00CD57D3">
          <w:pPr>
            <w:pStyle w:val="97F4220E8832458CB9281E3ED9303F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A0E473A8404D23AD786327EBC83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9AE53-5E8D-4180-A6A3-C9C6C0AB1034}"/>
      </w:docPartPr>
      <w:docPartBody>
        <w:p w:rsidR="00252512" w:rsidRDefault="00CD57D3" w:rsidP="00CD57D3">
          <w:pPr>
            <w:pStyle w:val="49A0E473A8404D23AD786327EBC83E8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644EB727F0467F8CAC3BE5DDEE0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47847-77D6-4B31-A1DB-B3500360C1BB}"/>
      </w:docPartPr>
      <w:docPartBody>
        <w:p w:rsidR="00252512" w:rsidRDefault="00CD57D3" w:rsidP="00CD57D3">
          <w:pPr>
            <w:pStyle w:val="D6644EB727F0467F8CAC3BE5DDEE052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1110BF1F38B4484583F1DABFC83EE6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881B5-54DF-45ED-84A7-B5D2CD1422AA}"/>
      </w:docPartPr>
      <w:docPartBody>
        <w:p w:rsidR="00252512" w:rsidRDefault="00CD57D3" w:rsidP="00CD57D3">
          <w:pPr>
            <w:pStyle w:val="1110BF1F38B4484583F1DABFC83EE6A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A884A038787484BBB2B6BF8E47B0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3246B-46A4-445F-8AF9-CAFC44D2DE27}"/>
      </w:docPartPr>
      <w:docPartBody>
        <w:p w:rsidR="00252512" w:rsidRDefault="00CD57D3" w:rsidP="00CD57D3">
          <w:pPr>
            <w:pStyle w:val="EA884A038787484BBB2B6BF8E47B0D2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3"/>
    <w:rsid w:val="00252512"/>
    <w:rsid w:val="00CD57D3"/>
    <w:rsid w:val="00FC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9CDB590B5384E00A86DB2BE93EB6753">
    <w:name w:val="B9CDB590B5384E00A86DB2BE93EB6753"/>
    <w:rsid w:val="00CD57D3"/>
  </w:style>
  <w:style w:type="character" w:styleId="Platshllartext">
    <w:name w:val="Placeholder Text"/>
    <w:basedOn w:val="Standardstycketeckensnitt"/>
    <w:uiPriority w:val="99"/>
    <w:semiHidden/>
    <w:rsid w:val="00CD57D3"/>
    <w:rPr>
      <w:noProof w:val="0"/>
      <w:color w:val="808080"/>
    </w:rPr>
  </w:style>
  <w:style w:type="paragraph" w:customStyle="1" w:styleId="F6498EB3C6FF4B65B211F06A27C1D08F">
    <w:name w:val="F6498EB3C6FF4B65B211F06A27C1D08F"/>
    <w:rsid w:val="00CD57D3"/>
  </w:style>
  <w:style w:type="paragraph" w:customStyle="1" w:styleId="23C38448F64B4FF18E5B552488A35CED">
    <w:name w:val="23C38448F64B4FF18E5B552488A35CED"/>
    <w:rsid w:val="00CD57D3"/>
  </w:style>
  <w:style w:type="paragraph" w:customStyle="1" w:styleId="B5090D57B6C94637B9AC46FF1412B5BA">
    <w:name w:val="B5090D57B6C94637B9AC46FF1412B5BA"/>
    <w:rsid w:val="00CD57D3"/>
  </w:style>
  <w:style w:type="paragraph" w:customStyle="1" w:styleId="6BC44F887F3B46F694CD6F562CE30B78">
    <w:name w:val="6BC44F887F3B46F694CD6F562CE30B78"/>
    <w:rsid w:val="00CD57D3"/>
  </w:style>
  <w:style w:type="paragraph" w:customStyle="1" w:styleId="97F4220E8832458CB9281E3ED9303F02">
    <w:name w:val="97F4220E8832458CB9281E3ED9303F02"/>
    <w:rsid w:val="00CD57D3"/>
  </w:style>
  <w:style w:type="paragraph" w:customStyle="1" w:styleId="FA2490C730CE4F778DCF4825A6F84362">
    <w:name w:val="FA2490C730CE4F778DCF4825A6F84362"/>
    <w:rsid w:val="00CD57D3"/>
  </w:style>
  <w:style w:type="paragraph" w:customStyle="1" w:styleId="22F9F168D2B841178696E8EC6292CD1A">
    <w:name w:val="22F9F168D2B841178696E8EC6292CD1A"/>
    <w:rsid w:val="00CD57D3"/>
  </w:style>
  <w:style w:type="paragraph" w:customStyle="1" w:styleId="4FE9818CC36F4147A0686A71CD823ECD">
    <w:name w:val="4FE9818CC36F4147A0686A71CD823ECD"/>
    <w:rsid w:val="00CD57D3"/>
  </w:style>
  <w:style w:type="paragraph" w:customStyle="1" w:styleId="DE627BEB45EC4D098198DD8EA86DB5D3">
    <w:name w:val="DE627BEB45EC4D098198DD8EA86DB5D3"/>
    <w:rsid w:val="00CD57D3"/>
  </w:style>
  <w:style w:type="paragraph" w:customStyle="1" w:styleId="49A0E473A8404D23AD786327EBC83E8A">
    <w:name w:val="49A0E473A8404D23AD786327EBC83E8A"/>
    <w:rsid w:val="00CD57D3"/>
  </w:style>
  <w:style w:type="paragraph" w:customStyle="1" w:styleId="88107E5E66CA4FC893874BDEEA9BA60A">
    <w:name w:val="88107E5E66CA4FC893874BDEEA9BA60A"/>
    <w:rsid w:val="00CD57D3"/>
  </w:style>
  <w:style w:type="paragraph" w:customStyle="1" w:styleId="AFD034FA743D4D4EAD27890FFFB5FCC0">
    <w:name w:val="AFD034FA743D4D4EAD27890FFFB5FCC0"/>
    <w:rsid w:val="00CD57D3"/>
  </w:style>
  <w:style w:type="paragraph" w:customStyle="1" w:styleId="333600248F2B4EB99BA97CD55BFF1B59">
    <w:name w:val="333600248F2B4EB99BA97CD55BFF1B59"/>
    <w:rsid w:val="00CD57D3"/>
  </w:style>
  <w:style w:type="paragraph" w:customStyle="1" w:styleId="76E33DBDB24D4A88A7FD78361326A03F">
    <w:name w:val="76E33DBDB24D4A88A7FD78361326A03F"/>
    <w:rsid w:val="00CD57D3"/>
  </w:style>
  <w:style w:type="paragraph" w:customStyle="1" w:styleId="D6644EB727F0467F8CAC3BE5DDEE052E">
    <w:name w:val="D6644EB727F0467F8CAC3BE5DDEE052E"/>
    <w:rsid w:val="00CD57D3"/>
  </w:style>
  <w:style w:type="paragraph" w:customStyle="1" w:styleId="1110BF1F38B4484583F1DABFC83EE6A7">
    <w:name w:val="1110BF1F38B4484583F1DABFC83EE6A7"/>
    <w:rsid w:val="00CD57D3"/>
  </w:style>
  <w:style w:type="paragraph" w:customStyle="1" w:styleId="EA884A038787484BBB2B6BF8E47B0D2C">
    <w:name w:val="EA884A038787484BBB2B6BF8E47B0D2C"/>
    <w:rsid w:val="00CD5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Tf. enhetschef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2019-12-04T00:00:00</HeaderDate>
    <Office/>
    <Dnr>Ku2019/01963/KL</Dnr>
    <ParagrafNr/>
    <DocumentTitle/>
    <VisitingAddress/>
    <Extra1/>
    <Extra2/>
    <Extra3>Aron Emilsson 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dc0cb0d3-b4db-401c-9419-d870d21d16fe">44VND32K5KVF-1213243906-253</_dlc_DocId>
    <_dlc_DocIdUrl xmlns="dc0cb0d3-b4db-401c-9419-d870d21d16fe">
      <Url>https://dhs.sp.regeringskansliet.se/dep/ku/interpellfragor/_layouts/15/DocIdRedir.aspx?ID=44VND32K5KVF-1213243906-253</Url>
      <Description>44VND32K5KVF-1213243906-253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3ffc0005-f376-499c-95d8-080bac4cb187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2C7D-3377-48E9-969D-65179992AF54}"/>
</file>

<file path=customXml/itemProps2.xml><?xml version="1.0" encoding="utf-8"?>
<ds:datastoreItem xmlns:ds="http://schemas.openxmlformats.org/officeDocument/2006/customXml" ds:itemID="{08ECEF5F-CC47-4FE8-881A-331EF66E6EA8}"/>
</file>

<file path=customXml/itemProps3.xml><?xml version="1.0" encoding="utf-8"?>
<ds:datastoreItem xmlns:ds="http://schemas.openxmlformats.org/officeDocument/2006/customXml" ds:itemID="{D635CB1D-FA7A-4B35-A494-E6F8BDC9A320}"/>
</file>

<file path=customXml/itemProps4.xml><?xml version="1.0" encoding="utf-8"?>
<ds:datastoreItem xmlns:ds="http://schemas.openxmlformats.org/officeDocument/2006/customXml" ds:itemID="{08ECEF5F-CC47-4FE8-881A-331EF66E6E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2E0C5B-4F39-4AD6-8FF2-5F4241BE24B2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6.xml><?xml version="1.0" encoding="utf-8"?>
<ds:datastoreItem xmlns:ds="http://schemas.openxmlformats.org/officeDocument/2006/customXml" ds:itemID="{205B2011-74C0-48D5-BE86-CC0E190D8D1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D2E0C5B-4F39-4AD6-8FF2-5F4241BE24B2}"/>
</file>

<file path=customXml/itemProps8.xml><?xml version="1.0" encoding="utf-8"?>
<ds:datastoreItem xmlns:ds="http://schemas.openxmlformats.org/officeDocument/2006/customXml" ds:itemID="{6AE7541B-67B6-4372-AACE-029BB4189524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Riksdagsfrågesvar 2019_20_489 av Aron Emilsson (SD) Kristendomen och förståelsen för svensk kultur.docx</dc:title>
  <dc:subject/>
  <dc:creator>Sophia Laurin</dc:creator>
  <cp:keywords/>
  <dc:description/>
  <cp:lastModifiedBy>Susanne Levin</cp:lastModifiedBy>
  <cp:revision>17</cp:revision>
  <dcterms:created xsi:type="dcterms:W3CDTF">2019-11-27T19:21:00Z</dcterms:created>
  <dcterms:modified xsi:type="dcterms:W3CDTF">2019-12-04T08:22:00Z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608e3b2c-b5a6-4370-a71e-3023d96ff6fd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