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8C21" w14:textId="77777777" w:rsidR="007C0F28" w:rsidRDefault="00203630" w:rsidP="00DA0661">
      <w:pPr>
        <w:pStyle w:val="Rubrik"/>
      </w:pPr>
      <w:bookmarkStart w:id="0" w:name="Start"/>
      <w:bookmarkStart w:id="1" w:name="_Hlk22907116"/>
      <w:bookmarkStart w:id="2" w:name="_GoBack"/>
      <w:bookmarkEnd w:id="0"/>
      <w:bookmarkEnd w:id="2"/>
      <w:r>
        <w:t>Svar på fråga 2019/20:</w:t>
      </w:r>
      <w:r w:rsidR="007C0F28">
        <w:t>978</w:t>
      </w:r>
      <w:r>
        <w:t xml:space="preserve"> av </w:t>
      </w:r>
      <w:sdt>
        <w:sdtPr>
          <w:alias w:val="Frågeställare"/>
          <w:tag w:val="delete"/>
          <w:id w:val="-211816850"/>
          <w:placeholder>
            <w:docPart w:val="EA719D1ACF434864BF5C9F79ADC675CF"/>
          </w:placeholder>
          <w:dataBinding w:prefixMappings="xmlns:ns0='http://lp/documentinfo/RK' " w:xpath="/ns0:DocumentInfo[1]/ns0:BaseInfo[1]/ns0:Extra3[1]" w:storeItemID="{40BD61E9-9879-4FC7-917A-C63E4B4D4242}"/>
          <w:text/>
        </w:sdtPr>
        <w:sdtEndPr/>
        <w:sdtContent>
          <w:r w:rsidR="007C0F28">
            <w:t>Adam Marttinen</w:t>
          </w:r>
        </w:sdtContent>
      </w:sdt>
      <w:r>
        <w:t xml:space="preserve"> (</w:t>
      </w:r>
      <w:sdt>
        <w:sdtPr>
          <w:alias w:val="Parti"/>
          <w:tag w:val="Parti_delete"/>
          <w:id w:val="1620417071"/>
          <w:placeholder>
            <w:docPart w:val="7891F6A105FE4EBAAE392318B35349A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F36BC1">
            <w:t>SD</w:t>
          </w:r>
        </w:sdtContent>
      </w:sdt>
      <w:r>
        <w:t>)</w:t>
      </w:r>
      <w:r w:rsidR="007C0F28">
        <w:t xml:space="preserve"> Utvisningar</w:t>
      </w:r>
    </w:p>
    <w:bookmarkEnd w:id="1"/>
    <w:p w14:paraId="1734F1D5" w14:textId="52D32D7A" w:rsidR="00147759" w:rsidRDefault="00C14084" w:rsidP="00147759">
      <w:pPr>
        <w:pStyle w:val="Brdtext"/>
      </w:pPr>
      <w:sdt>
        <w:sdtPr>
          <w:alias w:val="Frågeställare"/>
          <w:tag w:val="delete"/>
          <w:id w:val="-1635256365"/>
          <w:placeholder>
            <w:docPart w:val="F213D6A8F46747048297FF175727CCF3"/>
          </w:placeholder>
          <w:dataBinding w:prefixMappings="xmlns:ns0='http://lp/documentinfo/RK' " w:xpath="/ns0:DocumentInfo[1]/ns0:BaseInfo[1]/ns0:Extra3[1]" w:storeItemID="{40BD61E9-9879-4FC7-917A-C63E4B4D4242}"/>
          <w:text/>
        </w:sdtPr>
        <w:sdtEndPr/>
        <w:sdtContent>
          <w:r w:rsidR="00147759">
            <w:t>Adam Marttinen</w:t>
          </w:r>
        </w:sdtContent>
      </w:sdt>
      <w:r w:rsidR="00147759">
        <w:t xml:space="preserve"> har frågat mig hur många av de 80 000 asylsökande som fått avslag på sin ansökan och som dåvarande inrikesminister Anders </w:t>
      </w:r>
      <w:proofErr w:type="spellStart"/>
      <w:r w:rsidR="00147759">
        <w:t>Ygeman</w:t>
      </w:r>
      <w:proofErr w:type="spellEnd"/>
      <w:r w:rsidR="00147759">
        <w:t xml:space="preserve"> för fyra år sedan uttalade skulle utvisas som har lämnat landet, frivilligt respektive genom tvång samt hur många personer som har fått avslag på asylansökan som har tillkommit under de senaste åren. Vidare har Adam Marttinen frågat mig vilka åtgärder som jag vidtar för att säkerställa att dessa personer utvisas. </w:t>
      </w:r>
    </w:p>
    <w:p w14:paraId="652E3957" w14:textId="77777777" w:rsidR="00147759" w:rsidRDefault="00147759" w:rsidP="00147759">
      <w:pPr>
        <w:pStyle w:val="Brdtext"/>
      </w:pPr>
      <w:r>
        <w:t xml:space="preserve">Dåvarande inrikesminister Anders </w:t>
      </w:r>
      <w:proofErr w:type="spellStart"/>
      <w:r>
        <w:t>Ygeman</w:t>
      </w:r>
      <w:proofErr w:type="spellEnd"/>
      <w:r>
        <w:t xml:space="preserve"> uppskattade i ett uttalande 2016 att 60 000 eller möjligen 80 000 personer skulle komma att återvända under de närmaste åren. Denna uppskattning byggde på det generella antagandet att Migrationsverket skulle avgöra cirka 160 000 ärenden och att cirka 50 procent av dessa skulle resultera i ett avlägsnande</w:t>
      </w:r>
      <w:r>
        <w:softHyphen/>
        <w:t xml:space="preserve">beslut. </w:t>
      </w:r>
    </w:p>
    <w:p w14:paraId="395AAAF4" w14:textId="77777777" w:rsidR="00147759" w:rsidRDefault="00147759" w:rsidP="00147759">
      <w:pPr>
        <w:pStyle w:val="Brdtext"/>
      </w:pPr>
      <w:r>
        <w:t>Det kan nu konstateras att sedan 2016 har cirka 54 500</w:t>
      </w:r>
      <w:r w:rsidRPr="00097577">
        <w:t xml:space="preserve"> personer rest ut</w:t>
      </w:r>
      <w:r>
        <w:t xml:space="preserve"> från</w:t>
      </w:r>
      <w:r w:rsidRPr="00097577">
        <w:t xml:space="preserve"> Sverige efter beslut från Migrationsverket </w:t>
      </w:r>
      <w:r>
        <w:t>eller</w:t>
      </w:r>
      <w:r w:rsidRPr="00097577">
        <w:t xml:space="preserve"> Polismyndigheten</w:t>
      </w:r>
      <w:r w:rsidRPr="005F416D">
        <w:t>, varav cirka 70 procent självmant och cirka 30 procent med tvång</w:t>
      </w:r>
      <w:r w:rsidRPr="00EC59F9">
        <w:t xml:space="preserve">. </w:t>
      </w:r>
    </w:p>
    <w:p w14:paraId="665D1F24" w14:textId="77777777" w:rsidR="00147759" w:rsidRDefault="00147759" w:rsidP="00147759">
      <w:pPr>
        <w:pStyle w:val="Brdtext"/>
      </w:pPr>
      <w:r w:rsidRPr="00EC59F9">
        <w:t xml:space="preserve">I sammanhanget kan också nämnas att antalet asylansökningar i Sverige sedan rekordåret 2015 har minskat kraftigt till en nivå runt 20 000, vilket är den lägsta nivån sedan </w:t>
      </w:r>
      <w:r>
        <w:t>2</w:t>
      </w:r>
      <w:r w:rsidRPr="00EC59F9">
        <w:t>005.</w:t>
      </w:r>
      <w:r>
        <w:t xml:space="preserve"> </w:t>
      </w:r>
    </w:p>
    <w:p w14:paraId="1D809361" w14:textId="77777777" w:rsidR="00147759" w:rsidRDefault="00147759" w:rsidP="00147759">
      <w:pPr>
        <w:pStyle w:val="Brdtext"/>
      </w:pPr>
      <w:r>
        <w:t>F</w:t>
      </w:r>
      <w:r w:rsidRPr="006874E3">
        <w:t>ör att kunna upprätt</w:t>
      </w:r>
      <w:r>
        <w:softHyphen/>
      </w:r>
      <w:r w:rsidRPr="006874E3">
        <w:t>hålla en human, rättssäker och långsiktigt hållbar asyl</w:t>
      </w:r>
      <w:r>
        <w:softHyphen/>
      </w:r>
      <w:r w:rsidRPr="006874E3">
        <w:t>politik måste de</w:t>
      </w:r>
      <w:r>
        <w:t>n</w:t>
      </w:r>
      <w:r w:rsidRPr="006874E3">
        <w:t xml:space="preserve"> som efter en rättssäker prövning av sina asylskäl fått ett avslagsbeslut återvända så snabbt som möjligt.</w:t>
      </w:r>
      <w:r>
        <w:t xml:space="preserve"> Sedan regeringen tillträdde </w:t>
      </w:r>
      <w:r w:rsidRPr="00C74ED9">
        <w:t xml:space="preserve">2014 har en mängd åtgärder </w:t>
      </w:r>
      <w:r>
        <w:t xml:space="preserve">vidtagits </w:t>
      </w:r>
      <w:r w:rsidRPr="00C74ED9">
        <w:t xml:space="preserve">för att </w:t>
      </w:r>
      <w:r>
        <w:t>tillse detta.</w:t>
      </w:r>
      <w:r w:rsidRPr="00ED191A">
        <w:t xml:space="preserve"> </w:t>
      </w:r>
    </w:p>
    <w:p w14:paraId="68A2A7E8" w14:textId="77777777" w:rsidR="00147759" w:rsidRDefault="00147759" w:rsidP="00147759">
      <w:pPr>
        <w:pStyle w:val="Brdtext"/>
      </w:pPr>
      <w:r>
        <w:lastRenderedPageBreak/>
        <w:t xml:space="preserve">Eftersom det är angeläget att ett återvändande i så stor utsträckning som möjligt ska ske på frivillig väg infördes 2017 en möjlighet för Polismyndigheten att återlämna ett ärende till Migrationsverket om det visar sig att personen vill medverka till ett frivilligt återvändande. </w:t>
      </w:r>
    </w:p>
    <w:p w14:paraId="43106DE9" w14:textId="77777777" w:rsidR="00147759" w:rsidRDefault="00147759" w:rsidP="00147759">
      <w:pPr>
        <w:pStyle w:val="Brdtext"/>
      </w:pPr>
      <w:proofErr w:type="spellStart"/>
      <w:r>
        <w:t>Förvarskapaciteten</w:t>
      </w:r>
      <w:proofErr w:type="spellEnd"/>
      <w:r>
        <w:t xml:space="preserve"> har ökat med över 100 procent sedan 2016 och uppgår nu till 528 platser. </w:t>
      </w:r>
    </w:p>
    <w:p w14:paraId="68555C6F" w14:textId="77777777" w:rsidR="00147759" w:rsidRDefault="00147759" w:rsidP="00147759">
      <w:pPr>
        <w:pStyle w:val="Brdtext"/>
      </w:pPr>
      <w:r>
        <w:t>Polisen har fått utökade möjligheter att utföra arbetsplats</w:t>
      </w:r>
      <w:r>
        <w:softHyphen/>
        <w:t xml:space="preserve">inspektioner, vilket har bidragit till att antalet sådana inspektioner har ökat och att polisen påträffar fler personer som håller sig undan. </w:t>
      </w:r>
    </w:p>
    <w:p w14:paraId="2DC7F188" w14:textId="77777777" w:rsidR="00147759" w:rsidRDefault="00147759" w:rsidP="00147759">
      <w:pPr>
        <w:pStyle w:val="Brdtext"/>
      </w:pPr>
      <w:r>
        <w:t>Regeringen har också tillsett att avvisningar och utvisningar med tvång numera kan genom</w:t>
      </w:r>
      <w:r>
        <w:softHyphen/>
        <w:t>föras till länder dit det tidigare varit svårt, till exempel Afghanistan och Marocko. Sambands</w:t>
      </w:r>
      <w:r>
        <w:softHyphen/>
        <w:t>män som på plats bidrar till att underlätta åter</w:t>
      </w:r>
      <w:r>
        <w:softHyphen/>
        <w:t>vändande</w:t>
      </w:r>
      <w:r>
        <w:softHyphen/>
        <w:t xml:space="preserve">arbetet har placerats ut på ambassader i flera nyckelländer såsom Afghanistan och Libanon. </w:t>
      </w:r>
    </w:p>
    <w:p w14:paraId="6A89B4C3" w14:textId="77777777" w:rsidR="00147759" w:rsidRDefault="00147759" w:rsidP="00147759">
      <w:pPr>
        <w:pStyle w:val="Brdtext"/>
      </w:pPr>
      <w:r>
        <w:t xml:space="preserve">Regeringens åtgärder har bidragit till en </w:t>
      </w:r>
      <w:r w:rsidRPr="00794EF2">
        <w:t xml:space="preserve">hög takt i återvändandet. Sedan </w:t>
      </w:r>
      <w:r>
        <w:t>2014</w:t>
      </w:r>
      <w:r w:rsidRPr="00794EF2">
        <w:t xml:space="preserve"> har </w:t>
      </w:r>
      <w:r>
        <w:t>mer än</w:t>
      </w:r>
      <w:r w:rsidRPr="00794EF2">
        <w:t xml:space="preserve"> 80 000 före detta asylsökande </w:t>
      </w:r>
      <w:r>
        <w:t xml:space="preserve">lämnat </w:t>
      </w:r>
      <w:r w:rsidRPr="00794EF2">
        <w:t>Sverige</w:t>
      </w:r>
      <w:r>
        <w:t xml:space="preserve">, vilket motsvarar cirka </w:t>
      </w:r>
      <w:r w:rsidRPr="00794EF2">
        <w:t>1</w:t>
      </w:r>
      <w:r>
        <w:t xml:space="preserve"> </w:t>
      </w:r>
      <w:r w:rsidRPr="00794EF2">
        <w:t>100 personer per månad.</w:t>
      </w:r>
      <w:r w:rsidRPr="001866ED">
        <w:t xml:space="preserve"> </w:t>
      </w:r>
      <w:r>
        <w:t xml:space="preserve">I jämförelse med EU-genomsnittet så har Sverige det senaste decenniet haft en väsentligt högre nivå när det gäller återvändande, </w:t>
      </w:r>
      <w:r w:rsidRPr="001866ED">
        <w:t>trots att vi har många asyl</w:t>
      </w:r>
      <w:r>
        <w:softHyphen/>
      </w:r>
      <w:r w:rsidRPr="001866ED">
        <w:t>sökande från länder som det är svårt att samarbeta med</w:t>
      </w:r>
      <w:r>
        <w:t>.</w:t>
      </w:r>
    </w:p>
    <w:p w14:paraId="2C4EA8AB" w14:textId="0DDCCB25" w:rsidR="00503CB5" w:rsidRDefault="00147759" w:rsidP="00147759">
      <w:pPr>
        <w:pStyle w:val="Brdtext"/>
      </w:pPr>
      <w:r>
        <w:t xml:space="preserve">Regeringen kommer även framöver </w:t>
      </w:r>
      <w:r w:rsidRPr="00EF6502">
        <w:t xml:space="preserve">att </w:t>
      </w:r>
      <w:r>
        <w:t>arbeta med återvändande</w:t>
      </w:r>
      <w:r>
        <w:softHyphen/>
        <w:t xml:space="preserve">frågorna. Under våren avser vi att </w:t>
      </w:r>
      <w:r w:rsidRPr="007C46AE">
        <w:t>överlämna en proposition till riksdagen som bland annat innebär utökade möjligheter att uppta finger</w:t>
      </w:r>
      <w:r>
        <w:softHyphen/>
      </w:r>
      <w:r w:rsidRPr="007C46AE">
        <w:t>avtryck i vissa situationer. Åtgärderna förväntas underlätta identifiering av personer och få effekt på återvändandet.</w:t>
      </w:r>
      <w:r>
        <w:t xml:space="preserve"> D</w:t>
      </w:r>
      <w:r w:rsidRPr="00F838EC">
        <w:t>ialog</w:t>
      </w:r>
      <w:r>
        <w:t>en</w:t>
      </w:r>
      <w:r w:rsidRPr="00F838EC">
        <w:t xml:space="preserve"> med mottagarländer</w:t>
      </w:r>
      <w:r>
        <w:t>na</w:t>
      </w:r>
      <w:r w:rsidRPr="00F838EC">
        <w:t xml:space="preserve"> för att åter</w:t>
      </w:r>
      <w:r>
        <w:softHyphen/>
      </w:r>
      <w:r w:rsidRPr="00F838EC">
        <w:t>vändandet ska fungera</w:t>
      </w:r>
      <w:r>
        <w:t xml:space="preserve"> fortsätter, liksom </w:t>
      </w:r>
      <w:r w:rsidRPr="00F838EC">
        <w:t>stöd</w:t>
      </w:r>
      <w:r>
        <w:t>et</w:t>
      </w:r>
      <w:r w:rsidRPr="00F838EC">
        <w:t xml:space="preserve"> till </w:t>
      </w:r>
      <w:r>
        <w:t>de gemen</w:t>
      </w:r>
      <w:r>
        <w:softHyphen/>
        <w:t xml:space="preserve">samma ansträngningarna </w:t>
      </w:r>
      <w:r w:rsidRPr="00F838EC">
        <w:t>på EU-nivå.</w:t>
      </w:r>
    </w:p>
    <w:p w14:paraId="5EB57106" w14:textId="6A5BCAC9" w:rsidR="00203630" w:rsidRDefault="00203630" w:rsidP="006A12F1">
      <w:pPr>
        <w:pStyle w:val="Brdtext"/>
      </w:pPr>
      <w:r>
        <w:t xml:space="preserve">Stockholm den </w:t>
      </w:r>
      <w:sdt>
        <w:sdtPr>
          <w:id w:val="-1225218591"/>
          <w:placeholder>
            <w:docPart w:val="F584ACC82EFD4684BB5106728FE328D6"/>
          </w:placeholder>
          <w:dataBinding w:prefixMappings="xmlns:ns0='http://lp/documentinfo/RK' " w:xpath="/ns0:DocumentInfo[1]/ns0:BaseInfo[1]/ns0:HeaderDate[1]" w:storeItemID="{40BD61E9-9879-4FC7-917A-C63E4B4D4242}"/>
          <w:date w:fullDate="2020-03-04T00:00:00Z">
            <w:dateFormat w:val="d MMMM yyyy"/>
            <w:lid w:val="sv-SE"/>
            <w:storeMappedDataAs w:val="dateTime"/>
            <w:calendar w:val="gregorian"/>
          </w:date>
        </w:sdtPr>
        <w:sdtEndPr/>
        <w:sdtContent>
          <w:r w:rsidR="006B673B">
            <w:t>4 mars 2020</w:t>
          </w:r>
        </w:sdtContent>
      </w:sdt>
    </w:p>
    <w:p w14:paraId="1D855B6B" w14:textId="77777777" w:rsidR="00203630" w:rsidRDefault="00203630" w:rsidP="004E7A8F">
      <w:pPr>
        <w:pStyle w:val="Brdtextutanavstnd"/>
      </w:pPr>
    </w:p>
    <w:p w14:paraId="2010C727" w14:textId="4CAD50D8" w:rsidR="00203630" w:rsidRDefault="00203630" w:rsidP="004E7A8F">
      <w:pPr>
        <w:pStyle w:val="Brdtextutanavstnd"/>
      </w:pPr>
    </w:p>
    <w:p w14:paraId="30033DAB" w14:textId="77777777" w:rsidR="00EC59F9" w:rsidRDefault="00EC59F9" w:rsidP="004E7A8F">
      <w:pPr>
        <w:pStyle w:val="Brdtextutanavstnd"/>
      </w:pPr>
    </w:p>
    <w:sdt>
      <w:sdtPr>
        <w:alias w:val="Klicka på listpilen"/>
        <w:tag w:val="run-loadAllMinistersFromDep_delete"/>
        <w:id w:val="-122627287"/>
        <w:placeholder>
          <w:docPart w:val="1C49AD296AC042ABB4695609B80530A8"/>
        </w:placeholder>
        <w:dataBinding w:prefixMappings="xmlns:ns0='http://lp/documentinfo/RK' " w:xpath="/ns0:DocumentInfo[1]/ns0:BaseInfo[1]/ns0:TopSender[1]" w:storeItemID="{40BD61E9-9879-4FC7-917A-C63E4B4D4242}"/>
        <w:comboBox w:lastValue="Justitie- och migrationsministern">
          <w:listItem w:displayText="Morgan Johansson" w:value="Justitie- och migrationsministern"/>
          <w:listItem w:displayText="Mikael Damberg" w:value="Inrikesministern"/>
        </w:comboBox>
      </w:sdtPr>
      <w:sdtEndPr/>
      <w:sdtContent>
        <w:p w14:paraId="3EB4EE3F" w14:textId="77777777" w:rsidR="00203630" w:rsidRDefault="0002035E" w:rsidP="00422A41">
          <w:pPr>
            <w:pStyle w:val="Brdtext"/>
          </w:pPr>
          <w:r>
            <w:t>Morgan Johansson</w:t>
          </w:r>
        </w:p>
      </w:sdtContent>
    </w:sdt>
    <w:p w14:paraId="7969AF46" w14:textId="77777777" w:rsidR="0078299B" w:rsidRDefault="0078299B" w:rsidP="0078299B">
      <w:pPr>
        <w:rPr>
          <w:rFonts w:eastAsia="Times New Roman"/>
        </w:rPr>
      </w:pPr>
    </w:p>
    <w:p w14:paraId="230830FC" w14:textId="77777777" w:rsidR="00203630" w:rsidRDefault="00203630" w:rsidP="00EC59F9">
      <w:pPr>
        <w:pStyle w:val="Brdtext"/>
      </w:pPr>
    </w:p>
    <w:sectPr w:rsidR="00203630"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EE1E" w14:textId="77777777" w:rsidR="00787A39" w:rsidRDefault="00787A39" w:rsidP="00A87A54">
      <w:pPr>
        <w:spacing w:after="0" w:line="240" w:lineRule="auto"/>
      </w:pPr>
      <w:r>
        <w:separator/>
      </w:r>
    </w:p>
  </w:endnote>
  <w:endnote w:type="continuationSeparator" w:id="0">
    <w:p w14:paraId="0BF1DC55" w14:textId="77777777" w:rsidR="00787A39" w:rsidRDefault="00787A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B5CD857" w14:textId="77777777" w:rsidTr="006A26EC">
      <w:trPr>
        <w:trHeight w:val="227"/>
        <w:jc w:val="right"/>
      </w:trPr>
      <w:tc>
        <w:tcPr>
          <w:tcW w:w="708" w:type="dxa"/>
          <w:vAlign w:val="bottom"/>
        </w:tcPr>
        <w:p w14:paraId="2867A62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AC5D3E4" w14:textId="77777777" w:rsidTr="006A26EC">
      <w:trPr>
        <w:trHeight w:val="850"/>
        <w:jc w:val="right"/>
      </w:trPr>
      <w:tc>
        <w:tcPr>
          <w:tcW w:w="708" w:type="dxa"/>
          <w:vAlign w:val="bottom"/>
        </w:tcPr>
        <w:p w14:paraId="23E45CB8" w14:textId="77777777" w:rsidR="005606BC" w:rsidRPr="00347E11" w:rsidRDefault="005606BC" w:rsidP="005606BC">
          <w:pPr>
            <w:pStyle w:val="Sidfot"/>
            <w:spacing w:line="276" w:lineRule="auto"/>
            <w:jc w:val="right"/>
          </w:pPr>
        </w:p>
      </w:tc>
    </w:tr>
  </w:tbl>
  <w:p w14:paraId="625E8B8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507357" w14:textId="77777777" w:rsidTr="001F4302">
      <w:trPr>
        <w:trHeight w:val="510"/>
      </w:trPr>
      <w:tc>
        <w:tcPr>
          <w:tcW w:w="8525" w:type="dxa"/>
          <w:gridSpan w:val="2"/>
          <w:vAlign w:val="bottom"/>
        </w:tcPr>
        <w:p w14:paraId="764A9559" w14:textId="77777777" w:rsidR="00347E11" w:rsidRPr="00347E11" w:rsidRDefault="00347E11" w:rsidP="00347E11">
          <w:pPr>
            <w:pStyle w:val="Sidfot"/>
            <w:rPr>
              <w:sz w:val="8"/>
            </w:rPr>
          </w:pPr>
        </w:p>
      </w:tc>
    </w:tr>
    <w:tr w:rsidR="00093408" w:rsidRPr="00EE3C0F" w14:paraId="1AA277F7" w14:textId="77777777" w:rsidTr="00C26068">
      <w:trPr>
        <w:trHeight w:val="227"/>
      </w:trPr>
      <w:tc>
        <w:tcPr>
          <w:tcW w:w="4074" w:type="dxa"/>
        </w:tcPr>
        <w:p w14:paraId="77659BC1" w14:textId="77777777" w:rsidR="00347E11" w:rsidRPr="00F53AEA" w:rsidRDefault="00347E11" w:rsidP="00C26068">
          <w:pPr>
            <w:pStyle w:val="Sidfot"/>
            <w:spacing w:line="276" w:lineRule="auto"/>
          </w:pPr>
        </w:p>
      </w:tc>
      <w:tc>
        <w:tcPr>
          <w:tcW w:w="4451" w:type="dxa"/>
        </w:tcPr>
        <w:p w14:paraId="10154270" w14:textId="77777777" w:rsidR="00093408" w:rsidRPr="00F53AEA" w:rsidRDefault="00093408" w:rsidP="00F53AEA">
          <w:pPr>
            <w:pStyle w:val="Sidfot"/>
            <w:spacing w:line="276" w:lineRule="auto"/>
          </w:pPr>
        </w:p>
      </w:tc>
    </w:tr>
  </w:tbl>
  <w:p w14:paraId="65E0F7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921B" w14:textId="77777777" w:rsidR="00787A39" w:rsidRDefault="00787A39" w:rsidP="00A87A54">
      <w:pPr>
        <w:spacing w:after="0" w:line="240" w:lineRule="auto"/>
      </w:pPr>
      <w:r>
        <w:separator/>
      </w:r>
    </w:p>
  </w:footnote>
  <w:footnote w:type="continuationSeparator" w:id="0">
    <w:p w14:paraId="0EC9F80C" w14:textId="77777777" w:rsidR="00787A39" w:rsidRDefault="00787A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3630" w14:paraId="3AEE5773" w14:textId="77777777" w:rsidTr="00C93EBA">
      <w:trPr>
        <w:trHeight w:val="227"/>
      </w:trPr>
      <w:tc>
        <w:tcPr>
          <w:tcW w:w="5534" w:type="dxa"/>
        </w:tcPr>
        <w:p w14:paraId="167C220B" w14:textId="77777777" w:rsidR="00203630" w:rsidRPr="007D73AB" w:rsidRDefault="00203630">
          <w:pPr>
            <w:pStyle w:val="Sidhuvud"/>
          </w:pPr>
        </w:p>
      </w:tc>
      <w:tc>
        <w:tcPr>
          <w:tcW w:w="3170" w:type="dxa"/>
          <w:vAlign w:val="bottom"/>
        </w:tcPr>
        <w:p w14:paraId="3332C6F4" w14:textId="77777777" w:rsidR="00203630" w:rsidRPr="007D73AB" w:rsidRDefault="00203630" w:rsidP="00340DE0">
          <w:pPr>
            <w:pStyle w:val="Sidhuvud"/>
          </w:pPr>
        </w:p>
      </w:tc>
      <w:tc>
        <w:tcPr>
          <w:tcW w:w="1134" w:type="dxa"/>
        </w:tcPr>
        <w:p w14:paraId="3E075901" w14:textId="77777777" w:rsidR="00203630" w:rsidRDefault="00203630" w:rsidP="005A703A">
          <w:pPr>
            <w:pStyle w:val="Sidhuvud"/>
          </w:pPr>
        </w:p>
      </w:tc>
    </w:tr>
    <w:tr w:rsidR="00203630" w14:paraId="15523147" w14:textId="77777777" w:rsidTr="00C93EBA">
      <w:trPr>
        <w:trHeight w:val="1928"/>
      </w:trPr>
      <w:tc>
        <w:tcPr>
          <w:tcW w:w="5534" w:type="dxa"/>
        </w:tcPr>
        <w:p w14:paraId="649DB9AE" w14:textId="77777777" w:rsidR="00203630" w:rsidRPr="00340DE0" w:rsidRDefault="00203630" w:rsidP="00340DE0">
          <w:pPr>
            <w:pStyle w:val="Sidhuvud"/>
          </w:pPr>
          <w:r>
            <w:rPr>
              <w:noProof/>
            </w:rPr>
            <w:drawing>
              <wp:inline distT="0" distB="0" distL="0" distR="0" wp14:anchorId="25D5DDD9" wp14:editId="18AC8EA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1E93F6D" w14:textId="77777777" w:rsidR="00203630" w:rsidRPr="00710A6C" w:rsidRDefault="00203630" w:rsidP="00EE3C0F">
          <w:pPr>
            <w:pStyle w:val="Sidhuvud"/>
            <w:rPr>
              <w:b/>
            </w:rPr>
          </w:pPr>
        </w:p>
        <w:p w14:paraId="3C32EBB3" w14:textId="77777777" w:rsidR="00203630" w:rsidRDefault="00203630" w:rsidP="00EE3C0F">
          <w:pPr>
            <w:pStyle w:val="Sidhuvud"/>
          </w:pPr>
        </w:p>
        <w:p w14:paraId="08890739" w14:textId="77777777" w:rsidR="00203630" w:rsidRDefault="00203630" w:rsidP="00EE3C0F">
          <w:pPr>
            <w:pStyle w:val="Sidhuvud"/>
          </w:pPr>
        </w:p>
        <w:p w14:paraId="0BE6DD58" w14:textId="77777777" w:rsidR="00203630" w:rsidRDefault="00203630" w:rsidP="00EE3C0F">
          <w:pPr>
            <w:pStyle w:val="Sidhuvud"/>
          </w:pPr>
        </w:p>
        <w:p w14:paraId="759E7A5D" w14:textId="7EB1C560" w:rsidR="00203630" w:rsidRDefault="00C14084" w:rsidP="00EE3C0F">
          <w:pPr>
            <w:pStyle w:val="Sidhuvud"/>
          </w:pPr>
          <w:sdt>
            <w:sdtPr>
              <w:alias w:val="Dnr"/>
              <w:tag w:val="ccRKShow_Dnr"/>
              <w:id w:val="-829283628"/>
              <w:placeholder>
                <w:docPart w:val="8FD3DD6506874685B60941DC7C2E9294"/>
              </w:placeholder>
              <w:showingPlcHdr/>
              <w:dataBinding w:prefixMappings="xmlns:ns0='http://lp/documentinfo/RK' " w:xpath="/ns0:DocumentInfo[1]/ns0:BaseInfo[1]/ns0:Dnr[1]" w:storeItemID="{40BD61E9-9879-4FC7-917A-C63E4B4D4242}"/>
              <w:text/>
            </w:sdtPr>
            <w:sdtEndPr/>
            <w:sdtContent>
              <w:r w:rsidR="00E30FBA">
                <w:rPr>
                  <w:rStyle w:val="Platshllartext"/>
                </w:rPr>
                <w:t xml:space="preserve"> </w:t>
              </w:r>
            </w:sdtContent>
          </w:sdt>
          <w:r w:rsidR="00E30FBA" w:rsidRPr="00E30FBA">
            <w:t>Ju20</w:t>
          </w:r>
          <w:r w:rsidR="007C0F28">
            <w:t>20</w:t>
          </w:r>
          <w:r w:rsidR="00E30FBA" w:rsidRPr="00E30FBA">
            <w:t>/</w:t>
          </w:r>
          <w:r w:rsidR="00673133">
            <w:t>00643</w:t>
          </w:r>
          <w:r w:rsidR="00E30FBA" w:rsidRPr="00E30FBA">
            <w:t>/POL</w:t>
          </w:r>
          <w:sdt>
            <w:sdtPr>
              <w:alias w:val="DocNumber"/>
              <w:tag w:val="DocNumber"/>
              <w:id w:val="1726028884"/>
              <w:placeholder>
                <w:docPart w:val="FA3ACE750DD641EBBC28AEDEB61B1D8A"/>
              </w:placeholder>
              <w:showingPlcHdr/>
              <w:dataBinding w:prefixMappings="xmlns:ns0='http://lp/documentinfo/RK' " w:xpath="/ns0:DocumentInfo[1]/ns0:BaseInfo[1]/ns0:DocNumber[1]" w:storeItemID="{40BD61E9-9879-4FC7-917A-C63E4B4D4242}"/>
              <w:text/>
            </w:sdtPr>
            <w:sdtEndPr/>
            <w:sdtContent>
              <w:r w:rsidR="00203630">
                <w:rPr>
                  <w:rStyle w:val="Platshllartext"/>
                </w:rPr>
                <w:t xml:space="preserve"> </w:t>
              </w:r>
            </w:sdtContent>
          </w:sdt>
        </w:p>
        <w:p w14:paraId="5BC92810" w14:textId="77777777" w:rsidR="00203630" w:rsidRDefault="00203630" w:rsidP="00EE3C0F">
          <w:pPr>
            <w:pStyle w:val="Sidhuvud"/>
          </w:pPr>
        </w:p>
      </w:tc>
      <w:tc>
        <w:tcPr>
          <w:tcW w:w="1134" w:type="dxa"/>
        </w:tcPr>
        <w:p w14:paraId="4F12C567" w14:textId="77777777" w:rsidR="00203630" w:rsidRDefault="00203630" w:rsidP="0094502D">
          <w:pPr>
            <w:pStyle w:val="Sidhuvud"/>
          </w:pPr>
        </w:p>
        <w:p w14:paraId="1E2BE739" w14:textId="77777777" w:rsidR="00203630" w:rsidRPr="0094502D" w:rsidRDefault="00203630" w:rsidP="00EC71A6">
          <w:pPr>
            <w:pStyle w:val="Sidhuvud"/>
          </w:pPr>
        </w:p>
      </w:tc>
    </w:tr>
    <w:tr w:rsidR="00203630" w14:paraId="68C0D37C" w14:textId="77777777" w:rsidTr="00C93EBA">
      <w:trPr>
        <w:trHeight w:val="2268"/>
      </w:trPr>
      <w:sdt>
        <w:sdtPr>
          <w:rPr>
            <w:b/>
          </w:rPr>
          <w:alias w:val="SenderText"/>
          <w:tag w:val="ccRKShow_SenderText"/>
          <w:id w:val="1374046025"/>
          <w:placeholder>
            <w:docPart w:val="34BC826E30F44C4FABD4C13913BAAC64"/>
          </w:placeholder>
          <w:showingPlcHdr/>
        </w:sdtPr>
        <w:sdtEndPr>
          <w:rPr>
            <w:b w:val="0"/>
          </w:rPr>
        </w:sdtEndPr>
        <w:sdtContent>
          <w:tc>
            <w:tcPr>
              <w:tcW w:w="5534" w:type="dxa"/>
              <w:tcMar>
                <w:right w:w="1134" w:type="dxa"/>
              </w:tcMar>
            </w:tcPr>
            <w:p w14:paraId="668441F7" w14:textId="16A5A551" w:rsidR="00203630" w:rsidRPr="00340DE0" w:rsidRDefault="00667108" w:rsidP="00340DE0">
              <w:pPr>
                <w:pStyle w:val="Sidhuvud"/>
              </w:pPr>
              <w:r>
                <w:rPr>
                  <w:rStyle w:val="Platshllartext"/>
                </w:rPr>
                <w:t xml:space="preserve"> </w:t>
              </w:r>
            </w:p>
          </w:tc>
        </w:sdtContent>
      </w:sdt>
      <w:tc>
        <w:tcPr>
          <w:tcW w:w="3170" w:type="dxa"/>
        </w:tcPr>
        <w:sdt>
          <w:sdtPr>
            <w:alias w:val="Recipient"/>
            <w:tag w:val="ccRKShow_Recipient"/>
            <w:id w:val="-28344517"/>
            <w:placeholder>
              <w:docPart w:val="02A1F0CDBC214328AF35BE39E862566C"/>
            </w:placeholder>
            <w:dataBinding w:prefixMappings="xmlns:ns0='http://lp/documentinfo/RK' " w:xpath="/ns0:DocumentInfo[1]/ns0:BaseInfo[1]/ns0:Recipient[1]" w:storeItemID="{40BD61E9-9879-4FC7-917A-C63E4B4D4242}"/>
            <w:text w:multiLine="1"/>
          </w:sdtPr>
          <w:sdtEndPr/>
          <w:sdtContent>
            <w:p w14:paraId="7AE3976A" w14:textId="77777777" w:rsidR="00203630" w:rsidRDefault="00203630" w:rsidP="00547B89">
              <w:pPr>
                <w:pStyle w:val="Sidhuvud"/>
              </w:pPr>
              <w:r w:rsidRPr="007E6D1E">
                <w:t>Till riksdagen</w:t>
              </w:r>
            </w:p>
          </w:sdtContent>
        </w:sdt>
      </w:tc>
      <w:tc>
        <w:tcPr>
          <w:tcW w:w="1134" w:type="dxa"/>
        </w:tcPr>
        <w:p w14:paraId="0834B2ED" w14:textId="77777777" w:rsidR="00203630" w:rsidRDefault="00203630" w:rsidP="003E6020">
          <w:pPr>
            <w:pStyle w:val="Sidhuvud"/>
          </w:pPr>
        </w:p>
      </w:tc>
    </w:tr>
  </w:tbl>
  <w:p w14:paraId="487E2E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30"/>
    <w:rsid w:val="00000290"/>
    <w:rsid w:val="00001068"/>
    <w:rsid w:val="0000412C"/>
    <w:rsid w:val="00004D5C"/>
    <w:rsid w:val="00005F1B"/>
    <w:rsid w:val="00005F68"/>
    <w:rsid w:val="00006CA7"/>
    <w:rsid w:val="000128EB"/>
    <w:rsid w:val="00012B00"/>
    <w:rsid w:val="00014EF6"/>
    <w:rsid w:val="00016730"/>
    <w:rsid w:val="00017197"/>
    <w:rsid w:val="0001725B"/>
    <w:rsid w:val="0002035E"/>
    <w:rsid w:val="000203B0"/>
    <w:rsid w:val="000241FA"/>
    <w:rsid w:val="00025992"/>
    <w:rsid w:val="00026711"/>
    <w:rsid w:val="0002708E"/>
    <w:rsid w:val="0002763D"/>
    <w:rsid w:val="0003679E"/>
    <w:rsid w:val="00041EDC"/>
    <w:rsid w:val="0004245A"/>
    <w:rsid w:val="0004352E"/>
    <w:rsid w:val="00045D2F"/>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43D"/>
    <w:rsid w:val="00093BBF"/>
    <w:rsid w:val="0009435C"/>
    <w:rsid w:val="00097577"/>
    <w:rsid w:val="000A13CA"/>
    <w:rsid w:val="000A456A"/>
    <w:rsid w:val="000A4ED8"/>
    <w:rsid w:val="000A5E43"/>
    <w:rsid w:val="000B56A9"/>
    <w:rsid w:val="000C61D1"/>
    <w:rsid w:val="000D31A9"/>
    <w:rsid w:val="000D370F"/>
    <w:rsid w:val="000D5449"/>
    <w:rsid w:val="000E12D9"/>
    <w:rsid w:val="000E2835"/>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36F00"/>
    <w:rsid w:val="001428E2"/>
    <w:rsid w:val="00147759"/>
    <w:rsid w:val="00160701"/>
    <w:rsid w:val="0016294F"/>
    <w:rsid w:val="00167FA8"/>
    <w:rsid w:val="0017099B"/>
    <w:rsid w:val="00170CE4"/>
    <w:rsid w:val="00170E3E"/>
    <w:rsid w:val="001718CE"/>
    <w:rsid w:val="0017300E"/>
    <w:rsid w:val="00173126"/>
    <w:rsid w:val="0017637D"/>
    <w:rsid w:val="00176A26"/>
    <w:rsid w:val="001774F8"/>
    <w:rsid w:val="00180BE1"/>
    <w:rsid w:val="001813DF"/>
    <w:rsid w:val="001866ED"/>
    <w:rsid w:val="00187E1F"/>
    <w:rsid w:val="0019051C"/>
    <w:rsid w:val="00190D53"/>
    <w:rsid w:val="0019127B"/>
    <w:rsid w:val="00192350"/>
    <w:rsid w:val="00192E34"/>
    <w:rsid w:val="0019308B"/>
    <w:rsid w:val="001941B9"/>
    <w:rsid w:val="00196C02"/>
    <w:rsid w:val="00197A8A"/>
    <w:rsid w:val="001A1B33"/>
    <w:rsid w:val="001A2A61"/>
    <w:rsid w:val="001B0CF8"/>
    <w:rsid w:val="001B4824"/>
    <w:rsid w:val="001C18A1"/>
    <w:rsid w:val="001C1C7D"/>
    <w:rsid w:val="001C3D9C"/>
    <w:rsid w:val="001C4980"/>
    <w:rsid w:val="001C5DC9"/>
    <w:rsid w:val="001C6B85"/>
    <w:rsid w:val="001C71A9"/>
    <w:rsid w:val="001D12FC"/>
    <w:rsid w:val="001D512F"/>
    <w:rsid w:val="001D66D2"/>
    <w:rsid w:val="001E0BD5"/>
    <w:rsid w:val="001E1A13"/>
    <w:rsid w:val="001E20CC"/>
    <w:rsid w:val="001E3D83"/>
    <w:rsid w:val="001E5DF7"/>
    <w:rsid w:val="001E6477"/>
    <w:rsid w:val="001E72EE"/>
    <w:rsid w:val="001F0629"/>
    <w:rsid w:val="001F0736"/>
    <w:rsid w:val="001F4302"/>
    <w:rsid w:val="001F50BE"/>
    <w:rsid w:val="001F525B"/>
    <w:rsid w:val="001F62A9"/>
    <w:rsid w:val="001F6BBE"/>
    <w:rsid w:val="00201498"/>
    <w:rsid w:val="00203630"/>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831"/>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7377"/>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6798"/>
    <w:rsid w:val="003A1315"/>
    <w:rsid w:val="003A2E73"/>
    <w:rsid w:val="003A3071"/>
    <w:rsid w:val="003A3A54"/>
    <w:rsid w:val="003A5969"/>
    <w:rsid w:val="003A5C58"/>
    <w:rsid w:val="003B0C81"/>
    <w:rsid w:val="003C2D49"/>
    <w:rsid w:val="003C36FA"/>
    <w:rsid w:val="003C7BE0"/>
    <w:rsid w:val="003D0DD3"/>
    <w:rsid w:val="003D17EF"/>
    <w:rsid w:val="003D3535"/>
    <w:rsid w:val="003D4246"/>
    <w:rsid w:val="003D4D9F"/>
    <w:rsid w:val="003D5C15"/>
    <w:rsid w:val="003D7B03"/>
    <w:rsid w:val="003E30BD"/>
    <w:rsid w:val="003E38CE"/>
    <w:rsid w:val="003E5A50"/>
    <w:rsid w:val="003E6020"/>
    <w:rsid w:val="003F07A5"/>
    <w:rsid w:val="003F1F1F"/>
    <w:rsid w:val="003F299F"/>
    <w:rsid w:val="003F2F1D"/>
    <w:rsid w:val="003F59B4"/>
    <w:rsid w:val="003F6B92"/>
    <w:rsid w:val="0040090E"/>
    <w:rsid w:val="00403D11"/>
    <w:rsid w:val="00404DB4"/>
    <w:rsid w:val="004060B1"/>
    <w:rsid w:val="00406BD6"/>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2A0D"/>
    <w:rsid w:val="004451EF"/>
    <w:rsid w:val="00445604"/>
    <w:rsid w:val="00446BAE"/>
    <w:rsid w:val="004557F3"/>
    <w:rsid w:val="0045607E"/>
    <w:rsid w:val="00456DC3"/>
    <w:rsid w:val="00462545"/>
    <w:rsid w:val="0046337E"/>
    <w:rsid w:val="00464CA1"/>
    <w:rsid w:val="0046559F"/>
    <w:rsid w:val="004660C8"/>
    <w:rsid w:val="00467DEF"/>
    <w:rsid w:val="00470427"/>
    <w:rsid w:val="00472EBA"/>
    <w:rsid w:val="004735B6"/>
    <w:rsid w:val="004735F0"/>
    <w:rsid w:val="004745D7"/>
    <w:rsid w:val="00474676"/>
    <w:rsid w:val="0047511B"/>
    <w:rsid w:val="004775F0"/>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3CB5"/>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4EB3"/>
    <w:rsid w:val="00565792"/>
    <w:rsid w:val="00567799"/>
    <w:rsid w:val="005710DE"/>
    <w:rsid w:val="00571A0B"/>
    <w:rsid w:val="00573DFD"/>
    <w:rsid w:val="005747D0"/>
    <w:rsid w:val="0057519F"/>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B59C8"/>
    <w:rsid w:val="005C120D"/>
    <w:rsid w:val="005C15B3"/>
    <w:rsid w:val="005C6F80"/>
    <w:rsid w:val="005D07C2"/>
    <w:rsid w:val="005D4AFD"/>
    <w:rsid w:val="005E2F29"/>
    <w:rsid w:val="005E400D"/>
    <w:rsid w:val="005E4E79"/>
    <w:rsid w:val="005E5CE7"/>
    <w:rsid w:val="005E790C"/>
    <w:rsid w:val="005F08C5"/>
    <w:rsid w:val="005F416D"/>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4524"/>
    <w:rsid w:val="00647FD7"/>
    <w:rsid w:val="00650080"/>
    <w:rsid w:val="00651F17"/>
    <w:rsid w:val="0065382D"/>
    <w:rsid w:val="00654B4D"/>
    <w:rsid w:val="0065559D"/>
    <w:rsid w:val="00655A40"/>
    <w:rsid w:val="00660D84"/>
    <w:rsid w:val="0066133A"/>
    <w:rsid w:val="00663196"/>
    <w:rsid w:val="0066378C"/>
    <w:rsid w:val="00667108"/>
    <w:rsid w:val="006700F0"/>
    <w:rsid w:val="006706EA"/>
    <w:rsid w:val="00670A48"/>
    <w:rsid w:val="00672F6F"/>
    <w:rsid w:val="00673133"/>
    <w:rsid w:val="00674C2F"/>
    <w:rsid w:val="00674C8B"/>
    <w:rsid w:val="00680254"/>
    <w:rsid w:val="00685C94"/>
    <w:rsid w:val="006874E3"/>
    <w:rsid w:val="00691AEE"/>
    <w:rsid w:val="0069523C"/>
    <w:rsid w:val="006962CA"/>
    <w:rsid w:val="00696A95"/>
    <w:rsid w:val="006A09DA"/>
    <w:rsid w:val="006A1835"/>
    <w:rsid w:val="006A2625"/>
    <w:rsid w:val="006B4A30"/>
    <w:rsid w:val="006B673B"/>
    <w:rsid w:val="006B7569"/>
    <w:rsid w:val="006C28EE"/>
    <w:rsid w:val="006C4FF1"/>
    <w:rsid w:val="006D2998"/>
    <w:rsid w:val="006D3188"/>
    <w:rsid w:val="006D5159"/>
    <w:rsid w:val="006D6779"/>
    <w:rsid w:val="006E08FC"/>
    <w:rsid w:val="006E13B2"/>
    <w:rsid w:val="006F2588"/>
    <w:rsid w:val="00703866"/>
    <w:rsid w:val="00710A6C"/>
    <w:rsid w:val="00710D98"/>
    <w:rsid w:val="00711CE9"/>
    <w:rsid w:val="00712266"/>
    <w:rsid w:val="00712593"/>
    <w:rsid w:val="00712D82"/>
    <w:rsid w:val="00716E22"/>
    <w:rsid w:val="007171AB"/>
    <w:rsid w:val="007213D0"/>
    <w:rsid w:val="007219C0"/>
    <w:rsid w:val="00732599"/>
    <w:rsid w:val="00743426"/>
    <w:rsid w:val="00743E09"/>
    <w:rsid w:val="00744FCC"/>
    <w:rsid w:val="00747B9C"/>
    <w:rsid w:val="00750C93"/>
    <w:rsid w:val="00754E24"/>
    <w:rsid w:val="00757B3B"/>
    <w:rsid w:val="007618C5"/>
    <w:rsid w:val="00764FA6"/>
    <w:rsid w:val="00765294"/>
    <w:rsid w:val="00773075"/>
    <w:rsid w:val="00773C9B"/>
    <w:rsid w:val="00773F36"/>
    <w:rsid w:val="00775BF6"/>
    <w:rsid w:val="00776254"/>
    <w:rsid w:val="007769FC"/>
    <w:rsid w:val="00777CFF"/>
    <w:rsid w:val="007815BC"/>
    <w:rsid w:val="0078299B"/>
    <w:rsid w:val="00782B3F"/>
    <w:rsid w:val="00782E3C"/>
    <w:rsid w:val="00787A39"/>
    <w:rsid w:val="007900CC"/>
    <w:rsid w:val="00794EF2"/>
    <w:rsid w:val="0079641B"/>
    <w:rsid w:val="00797A90"/>
    <w:rsid w:val="007A1856"/>
    <w:rsid w:val="007A1887"/>
    <w:rsid w:val="007A629C"/>
    <w:rsid w:val="007A6348"/>
    <w:rsid w:val="007B023C"/>
    <w:rsid w:val="007B03CC"/>
    <w:rsid w:val="007B2F08"/>
    <w:rsid w:val="007B6313"/>
    <w:rsid w:val="007C0F28"/>
    <w:rsid w:val="007C44FF"/>
    <w:rsid w:val="007C46AE"/>
    <w:rsid w:val="007C6456"/>
    <w:rsid w:val="007C7BDB"/>
    <w:rsid w:val="007D2FF5"/>
    <w:rsid w:val="007D4BCF"/>
    <w:rsid w:val="007D73AB"/>
    <w:rsid w:val="007D790E"/>
    <w:rsid w:val="007E2712"/>
    <w:rsid w:val="007E4A9C"/>
    <w:rsid w:val="007E5516"/>
    <w:rsid w:val="007E6D1E"/>
    <w:rsid w:val="007E7EE2"/>
    <w:rsid w:val="007F06CA"/>
    <w:rsid w:val="007F61D0"/>
    <w:rsid w:val="00800E4F"/>
    <w:rsid w:val="0080228F"/>
    <w:rsid w:val="00804C1B"/>
    <w:rsid w:val="0080595A"/>
    <w:rsid w:val="008150A6"/>
    <w:rsid w:val="00817098"/>
    <w:rsid w:val="008178E6"/>
    <w:rsid w:val="0082235C"/>
    <w:rsid w:val="0082249C"/>
    <w:rsid w:val="00824CCE"/>
    <w:rsid w:val="00830B7B"/>
    <w:rsid w:val="00832661"/>
    <w:rsid w:val="008349AA"/>
    <w:rsid w:val="008375D5"/>
    <w:rsid w:val="00841486"/>
    <w:rsid w:val="00842BC9"/>
    <w:rsid w:val="008431AF"/>
    <w:rsid w:val="0084476E"/>
    <w:rsid w:val="008504F6"/>
    <w:rsid w:val="0085240E"/>
    <w:rsid w:val="00852484"/>
    <w:rsid w:val="0085653C"/>
    <w:rsid w:val="008573B9"/>
    <w:rsid w:val="0085782D"/>
    <w:rsid w:val="00863BB7"/>
    <w:rsid w:val="008730FD"/>
    <w:rsid w:val="00873DA1"/>
    <w:rsid w:val="00875779"/>
    <w:rsid w:val="00875DDD"/>
    <w:rsid w:val="00881BC6"/>
    <w:rsid w:val="0088281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64DB"/>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7D11"/>
    <w:rsid w:val="0097028B"/>
    <w:rsid w:val="00973084"/>
    <w:rsid w:val="00974520"/>
    <w:rsid w:val="00974B59"/>
    <w:rsid w:val="00975341"/>
    <w:rsid w:val="0097653D"/>
    <w:rsid w:val="00977AB0"/>
    <w:rsid w:val="00984EA2"/>
    <w:rsid w:val="00986CC3"/>
    <w:rsid w:val="0099068E"/>
    <w:rsid w:val="009920AA"/>
    <w:rsid w:val="00992943"/>
    <w:rsid w:val="009931B3"/>
    <w:rsid w:val="00996279"/>
    <w:rsid w:val="009965F7"/>
    <w:rsid w:val="009A0866"/>
    <w:rsid w:val="009A3751"/>
    <w:rsid w:val="009A4D0A"/>
    <w:rsid w:val="009A759C"/>
    <w:rsid w:val="009B2F70"/>
    <w:rsid w:val="009B4594"/>
    <w:rsid w:val="009C2459"/>
    <w:rsid w:val="009C255A"/>
    <w:rsid w:val="009C2B46"/>
    <w:rsid w:val="009C4448"/>
    <w:rsid w:val="009C610D"/>
    <w:rsid w:val="009D10E5"/>
    <w:rsid w:val="009D43F3"/>
    <w:rsid w:val="009D46BE"/>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4C3"/>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6BC5"/>
    <w:rsid w:val="00A8140A"/>
    <w:rsid w:val="00A8483F"/>
    <w:rsid w:val="00A870B0"/>
    <w:rsid w:val="00A8728A"/>
    <w:rsid w:val="00A87A54"/>
    <w:rsid w:val="00A943FB"/>
    <w:rsid w:val="00A94754"/>
    <w:rsid w:val="00AA105C"/>
    <w:rsid w:val="00AA1809"/>
    <w:rsid w:val="00AA1FFE"/>
    <w:rsid w:val="00AA72F4"/>
    <w:rsid w:val="00AB10E7"/>
    <w:rsid w:val="00AB4D25"/>
    <w:rsid w:val="00AB5033"/>
    <w:rsid w:val="00AB5298"/>
    <w:rsid w:val="00AB5519"/>
    <w:rsid w:val="00AB6313"/>
    <w:rsid w:val="00AB71DD"/>
    <w:rsid w:val="00AC15C5"/>
    <w:rsid w:val="00AD0E75"/>
    <w:rsid w:val="00AD20EF"/>
    <w:rsid w:val="00AE77EB"/>
    <w:rsid w:val="00AE7BD8"/>
    <w:rsid w:val="00AE7D02"/>
    <w:rsid w:val="00AF0BB7"/>
    <w:rsid w:val="00AF0BDE"/>
    <w:rsid w:val="00AF0EDE"/>
    <w:rsid w:val="00AF39B4"/>
    <w:rsid w:val="00AF477F"/>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DA3"/>
    <w:rsid w:val="00B96EFA"/>
    <w:rsid w:val="00B97CCF"/>
    <w:rsid w:val="00BA4F2C"/>
    <w:rsid w:val="00BA57A7"/>
    <w:rsid w:val="00BA61AC"/>
    <w:rsid w:val="00BA735F"/>
    <w:rsid w:val="00BB17B0"/>
    <w:rsid w:val="00BB25C4"/>
    <w:rsid w:val="00BB28BF"/>
    <w:rsid w:val="00BB2F42"/>
    <w:rsid w:val="00BB4AC0"/>
    <w:rsid w:val="00BB5683"/>
    <w:rsid w:val="00BC112B"/>
    <w:rsid w:val="00BC17DF"/>
    <w:rsid w:val="00BC6832"/>
    <w:rsid w:val="00BD0826"/>
    <w:rsid w:val="00BD15AB"/>
    <w:rsid w:val="00BD181D"/>
    <w:rsid w:val="00BD461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084"/>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5C3"/>
    <w:rsid w:val="00C55FE8"/>
    <w:rsid w:val="00C63EC4"/>
    <w:rsid w:val="00C64CD9"/>
    <w:rsid w:val="00C670F8"/>
    <w:rsid w:val="00C6780B"/>
    <w:rsid w:val="00C73A90"/>
    <w:rsid w:val="00C74ED9"/>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3B7F"/>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3E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FBA"/>
    <w:rsid w:val="00E31766"/>
    <w:rsid w:val="00E32C2B"/>
    <w:rsid w:val="00E33493"/>
    <w:rsid w:val="00E37922"/>
    <w:rsid w:val="00E406DF"/>
    <w:rsid w:val="00E415D3"/>
    <w:rsid w:val="00E469E4"/>
    <w:rsid w:val="00E475C3"/>
    <w:rsid w:val="00E509B0"/>
    <w:rsid w:val="00E50B11"/>
    <w:rsid w:val="00E54246"/>
    <w:rsid w:val="00E55D8E"/>
    <w:rsid w:val="00E656D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9E1"/>
    <w:rsid w:val="00EC0A92"/>
    <w:rsid w:val="00EC1DA0"/>
    <w:rsid w:val="00EC329B"/>
    <w:rsid w:val="00EC59F9"/>
    <w:rsid w:val="00EC5EB9"/>
    <w:rsid w:val="00EC6006"/>
    <w:rsid w:val="00EC71A6"/>
    <w:rsid w:val="00EC73EB"/>
    <w:rsid w:val="00ED191A"/>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448"/>
    <w:rsid w:val="00F36BC1"/>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8A3"/>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307D"/>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40770"/>
  <w15:docId w15:val="{4E7DCB0C-B4AB-4C4D-8D81-288D2405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F477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3DD6506874685B60941DC7C2E9294"/>
        <w:category>
          <w:name w:val="Allmänt"/>
          <w:gallery w:val="placeholder"/>
        </w:category>
        <w:types>
          <w:type w:val="bbPlcHdr"/>
        </w:types>
        <w:behaviors>
          <w:behavior w:val="content"/>
        </w:behaviors>
        <w:guid w:val="{02C1E6F9-1098-4EAE-9B86-C5C0B3E3B3A7}"/>
      </w:docPartPr>
      <w:docPartBody>
        <w:p w:rsidR="00AA54FC" w:rsidRDefault="00FF47C1" w:rsidP="00FF47C1">
          <w:pPr>
            <w:pStyle w:val="8FD3DD6506874685B60941DC7C2E9294"/>
          </w:pPr>
          <w:r>
            <w:rPr>
              <w:rStyle w:val="Platshllartext"/>
            </w:rPr>
            <w:t xml:space="preserve"> </w:t>
          </w:r>
        </w:p>
      </w:docPartBody>
    </w:docPart>
    <w:docPart>
      <w:docPartPr>
        <w:name w:val="FA3ACE750DD641EBBC28AEDEB61B1D8A"/>
        <w:category>
          <w:name w:val="Allmänt"/>
          <w:gallery w:val="placeholder"/>
        </w:category>
        <w:types>
          <w:type w:val="bbPlcHdr"/>
        </w:types>
        <w:behaviors>
          <w:behavior w:val="content"/>
        </w:behaviors>
        <w:guid w:val="{4223252B-9110-4651-B8CF-F85595B5530C}"/>
      </w:docPartPr>
      <w:docPartBody>
        <w:p w:rsidR="00AA54FC" w:rsidRDefault="00FF47C1" w:rsidP="00FF47C1">
          <w:pPr>
            <w:pStyle w:val="FA3ACE750DD641EBBC28AEDEB61B1D8A"/>
          </w:pPr>
          <w:r>
            <w:rPr>
              <w:rStyle w:val="Platshllartext"/>
            </w:rPr>
            <w:t xml:space="preserve"> </w:t>
          </w:r>
        </w:p>
      </w:docPartBody>
    </w:docPart>
    <w:docPart>
      <w:docPartPr>
        <w:name w:val="34BC826E30F44C4FABD4C13913BAAC64"/>
        <w:category>
          <w:name w:val="Allmänt"/>
          <w:gallery w:val="placeholder"/>
        </w:category>
        <w:types>
          <w:type w:val="bbPlcHdr"/>
        </w:types>
        <w:behaviors>
          <w:behavior w:val="content"/>
        </w:behaviors>
        <w:guid w:val="{6025FAA3-5AB5-45D7-B2B8-FC63C1C4B780}"/>
      </w:docPartPr>
      <w:docPartBody>
        <w:p w:rsidR="00AA54FC" w:rsidRDefault="00FF47C1" w:rsidP="00FF47C1">
          <w:pPr>
            <w:pStyle w:val="34BC826E30F44C4FABD4C13913BAAC64"/>
          </w:pPr>
          <w:r>
            <w:rPr>
              <w:rStyle w:val="Platshllartext"/>
            </w:rPr>
            <w:t xml:space="preserve"> </w:t>
          </w:r>
        </w:p>
      </w:docPartBody>
    </w:docPart>
    <w:docPart>
      <w:docPartPr>
        <w:name w:val="02A1F0CDBC214328AF35BE39E862566C"/>
        <w:category>
          <w:name w:val="Allmänt"/>
          <w:gallery w:val="placeholder"/>
        </w:category>
        <w:types>
          <w:type w:val="bbPlcHdr"/>
        </w:types>
        <w:behaviors>
          <w:behavior w:val="content"/>
        </w:behaviors>
        <w:guid w:val="{B1871CD6-F482-40C1-A296-F11FD5E51BD2}"/>
      </w:docPartPr>
      <w:docPartBody>
        <w:p w:rsidR="00AA54FC" w:rsidRDefault="00FF47C1" w:rsidP="00FF47C1">
          <w:pPr>
            <w:pStyle w:val="02A1F0CDBC214328AF35BE39E862566C"/>
          </w:pPr>
          <w:r>
            <w:rPr>
              <w:rStyle w:val="Platshllartext"/>
            </w:rPr>
            <w:t xml:space="preserve"> </w:t>
          </w:r>
        </w:p>
      </w:docPartBody>
    </w:docPart>
    <w:docPart>
      <w:docPartPr>
        <w:name w:val="EA719D1ACF434864BF5C9F79ADC675CF"/>
        <w:category>
          <w:name w:val="Allmänt"/>
          <w:gallery w:val="placeholder"/>
        </w:category>
        <w:types>
          <w:type w:val="bbPlcHdr"/>
        </w:types>
        <w:behaviors>
          <w:behavior w:val="content"/>
        </w:behaviors>
        <w:guid w:val="{23592025-1E30-429C-B0AC-D0FAAA934EF1}"/>
      </w:docPartPr>
      <w:docPartBody>
        <w:p w:rsidR="00AA54FC" w:rsidRDefault="00FF47C1" w:rsidP="00FF47C1">
          <w:pPr>
            <w:pStyle w:val="EA719D1ACF434864BF5C9F79ADC675C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891F6A105FE4EBAAE392318B35349AF"/>
        <w:category>
          <w:name w:val="Allmänt"/>
          <w:gallery w:val="placeholder"/>
        </w:category>
        <w:types>
          <w:type w:val="bbPlcHdr"/>
        </w:types>
        <w:behaviors>
          <w:behavior w:val="content"/>
        </w:behaviors>
        <w:guid w:val="{AE3E90AC-B1A5-4C97-8D0F-60A13C80BD60}"/>
      </w:docPartPr>
      <w:docPartBody>
        <w:p w:rsidR="00AA54FC" w:rsidRDefault="00FF47C1" w:rsidP="00FF47C1">
          <w:pPr>
            <w:pStyle w:val="7891F6A105FE4EBAAE392318B35349AF"/>
          </w:pPr>
          <w:r>
            <w:t xml:space="preserve"> </w:t>
          </w:r>
          <w:r>
            <w:rPr>
              <w:rStyle w:val="Platshllartext"/>
            </w:rPr>
            <w:t>Välj ett parti.</w:t>
          </w:r>
        </w:p>
      </w:docPartBody>
    </w:docPart>
    <w:docPart>
      <w:docPartPr>
        <w:name w:val="F584ACC82EFD4684BB5106728FE328D6"/>
        <w:category>
          <w:name w:val="Allmänt"/>
          <w:gallery w:val="placeholder"/>
        </w:category>
        <w:types>
          <w:type w:val="bbPlcHdr"/>
        </w:types>
        <w:behaviors>
          <w:behavior w:val="content"/>
        </w:behaviors>
        <w:guid w:val="{84EC6AED-DD3B-4351-B241-F9821F26309C}"/>
      </w:docPartPr>
      <w:docPartBody>
        <w:p w:rsidR="00AA54FC" w:rsidRDefault="00FF47C1" w:rsidP="00FF47C1">
          <w:pPr>
            <w:pStyle w:val="F584ACC82EFD4684BB5106728FE328D6"/>
          </w:pPr>
          <w:r>
            <w:rPr>
              <w:rStyle w:val="Platshllartext"/>
            </w:rPr>
            <w:t>Klicka här för att ange datum.</w:t>
          </w:r>
        </w:p>
      </w:docPartBody>
    </w:docPart>
    <w:docPart>
      <w:docPartPr>
        <w:name w:val="1C49AD296AC042ABB4695609B80530A8"/>
        <w:category>
          <w:name w:val="Allmänt"/>
          <w:gallery w:val="placeholder"/>
        </w:category>
        <w:types>
          <w:type w:val="bbPlcHdr"/>
        </w:types>
        <w:behaviors>
          <w:behavior w:val="content"/>
        </w:behaviors>
        <w:guid w:val="{B7C815E4-6ADD-42CB-8FD8-BFD4C2834985}"/>
      </w:docPartPr>
      <w:docPartBody>
        <w:p w:rsidR="00AA54FC" w:rsidRDefault="00FF47C1" w:rsidP="00FF47C1">
          <w:pPr>
            <w:pStyle w:val="1C49AD296AC042ABB4695609B80530A8"/>
          </w:pPr>
          <w:r>
            <w:rPr>
              <w:rStyle w:val="Platshllartext"/>
            </w:rPr>
            <w:t>Välj undertecknare</w:t>
          </w:r>
          <w:r w:rsidRPr="00AC4EF6">
            <w:rPr>
              <w:rStyle w:val="Platshllartext"/>
            </w:rPr>
            <w:t>.</w:t>
          </w:r>
        </w:p>
      </w:docPartBody>
    </w:docPart>
    <w:docPart>
      <w:docPartPr>
        <w:name w:val="F213D6A8F46747048297FF175727CCF3"/>
        <w:category>
          <w:name w:val="Allmänt"/>
          <w:gallery w:val="placeholder"/>
        </w:category>
        <w:types>
          <w:type w:val="bbPlcHdr"/>
        </w:types>
        <w:behaviors>
          <w:behavior w:val="content"/>
        </w:behaviors>
        <w:guid w:val="{F75E2594-B8E6-48C8-B29C-479A7614CDCD}"/>
      </w:docPartPr>
      <w:docPartBody>
        <w:p w:rsidR="00883A97" w:rsidRDefault="00FE1AC1" w:rsidP="00FE1AC1">
          <w:pPr>
            <w:pStyle w:val="F213D6A8F46747048297FF175727CCF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C1"/>
    <w:rsid w:val="000B3F65"/>
    <w:rsid w:val="00487472"/>
    <w:rsid w:val="004C7F5B"/>
    <w:rsid w:val="004E3672"/>
    <w:rsid w:val="006F380A"/>
    <w:rsid w:val="00791C09"/>
    <w:rsid w:val="00883A97"/>
    <w:rsid w:val="009D4EAA"/>
    <w:rsid w:val="00AA54FC"/>
    <w:rsid w:val="00D46C28"/>
    <w:rsid w:val="00E202BD"/>
    <w:rsid w:val="00FE1AC1"/>
    <w:rsid w:val="00FF4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7CE04741BA4A498D4462566CAC6552">
    <w:name w:val="9D7CE04741BA4A498D4462566CAC6552"/>
    <w:rsid w:val="00FF47C1"/>
  </w:style>
  <w:style w:type="character" w:styleId="Platshllartext">
    <w:name w:val="Placeholder Text"/>
    <w:basedOn w:val="Standardstycketeckensnitt"/>
    <w:uiPriority w:val="99"/>
    <w:semiHidden/>
    <w:rsid w:val="00FE1AC1"/>
    <w:rPr>
      <w:noProof w:val="0"/>
      <w:color w:val="808080"/>
    </w:rPr>
  </w:style>
  <w:style w:type="paragraph" w:customStyle="1" w:styleId="0F949C76916248F4B2B73A2318D6E65A">
    <w:name w:val="0F949C76916248F4B2B73A2318D6E65A"/>
    <w:rsid w:val="00FF47C1"/>
  </w:style>
  <w:style w:type="paragraph" w:customStyle="1" w:styleId="C2FE4DCA3DDC431CAEDD5EB120342DBF">
    <w:name w:val="C2FE4DCA3DDC431CAEDD5EB120342DBF"/>
    <w:rsid w:val="00FF47C1"/>
  </w:style>
  <w:style w:type="paragraph" w:customStyle="1" w:styleId="24AF2538EE124C02B6128CCEF1794AF9">
    <w:name w:val="24AF2538EE124C02B6128CCEF1794AF9"/>
    <w:rsid w:val="00FF47C1"/>
  </w:style>
  <w:style w:type="paragraph" w:customStyle="1" w:styleId="8FD3DD6506874685B60941DC7C2E9294">
    <w:name w:val="8FD3DD6506874685B60941DC7C2E9294"/>
    <w:rsid w:val="00FF47C1"/>
  </w:style>
  <w:style w:type="paragraph" w:customStyle="1" w:styleId="FA3ACE750DD641EBBC28AEDEB61B1D8A">
    <w:name w:val="FA3ACE750DD641EBBC28AEDEB61B1D8A"/>
    <w:rsid w:val="00FF47C1"/>
  </w:style>
  <w:style w:type="paragraph" w:customStyle="1" w:styleId="F1FF9979E9AC43F989674DEAA62F210C">
    <w:name w:val="F1FF9979E9AC43F989674DEAA62F210C"/>
    <w:rsid w:val="00FF47C1"/>
  </w:style>
  <w:style w:type="paragraph" w:customStyle="1" w:styleId="79B2140278704781BB89B26D98A769A5">
    <w:name w:val="79B2140278704781BB89B26D98A769A5"/>
    <w:rsid w:val="00FF47C1"/>
  </w:style>
  <w:style w:type="paragraph" w:customStyle="1" w:styleId="F601FBA685FB4D25BD0BC14266D91B56">
    <w:name w:val="F601FBA685FB4D25BD0BC14266D91B56"/>
    <w:rsid w:val="00FF47C1"/>
  </w:style>
  <w:style w:type="paragraph" w:customStyle="1" w:styleId="34BC826E30F44C4FABD4C13913BAAC64">
    <w:name w:val="34BC826E30F44C4FABD4C13913BAAC64"/>
    <w:rsid w:val="00FF47C1"/>
  </w:style>
  <w:style w:type="paragraph" w:customStyle="1" w:styleId="02A1F0CDBC214328AF35BE39E862566C">
    <w:name w:val="02A1F0CDBC214328AF35BE39E862566C"/>
    <w:rsid w:val="00FF47C1"/>
  </w:style>
  <w:style w:type="paragraph" w:customStyle="1" w:styleId="EA719D1ACF434864BF5C9F79ADC675CF">
    <w:name w:val="EA719D1ACF434864BF5C9F79ADC675CF"/>
    <w:rsid w:val="00FF47C1"/>
  </w:style>
  <w:style w:type="paragraph" w:customStyle="1" w:styleId="7891F6A105FE4EBAAE392318B35349AF">
    <w:name w:val="7891F6A105FE4EBAAE392318B35349AF"/>
    <w:rsid w:val="00FF47C1"/>
  </w:style>
  <w:style w:type="paragraph" w:customStyle="1" w:styleId="5A935C770F454D1BBC2A0B34FF1AD4DF">
    <w:name w:val="5A935C770F454D1BBC2A0B34FF1AD4DF"/>
    <w:rsid w:val="00FF47C1"/>
  </w:style>
  <w:style w:type="paragraph" w:customStyle="1" w:styleId="C0406CE8D43242FFA6FC7C06EA6E5678">
    <w:name w:val="C0406CE8D43242FFA6FC7C06EA6E5678"/>
    <w:rsid w:val="00FF47C1"/>
  </w:style>
  <w:style w:type="paragraph" w:customStyle="1" w:styleId="F545B48B0632437A9256759B49622759">
    <w:name w:val="F545B48B0632437A9256759B49622759"/>
    <w:rsid w:val="00FF47C1"/>
  </w:style>
  <w:style w:type="paragraph" w:customStyle="1" w:styleId="F584ACC82EFD4684BB5106728FE328D6">
    <w:name w:val="F584ACC82EFD4684BB5106728FE328D6"/>
    <w:rsid w:val="00FF47C1"/>
  </w:style>
  <w:style w:type="paragraph" w:customStyle="1" w:styleId="1C49AD296AC042ABB4695609B80530A8">
    <w:name w:val="1C49AD296AC042ABB4695609B80530A8"/>
    <w:rsid w:val="00FF47C1"/>
  </w:style>
  <w:style w:type="paragraph" w:customStyle="1" w:styleId="D54246903CAD4342AAB3CCDBE7A1DAAE">
    <w:name w:val="D54246903CAD4342AAB3CCDBE7A1DAAE"/>
    <w:rsid w:val="00FE1AC1"/>
  </w:style>
  <w:style w:type="paragraph" w:customStyle="1" w:styleId="B1B7255C21C147929271EED33E24BB79">
    <w:name w:val="B1B7255C21C147929271EED33E24BB79"/>
    <w:rsid w:val="00FE1AC1"/>
  </w:style>
  <w:style w:type="paragraph" w:customStyle="1" w:styleId="AA3CC9C627FD49A69E9DD4629480507E">
    <w:name w:val="AA3CC9C627FD49A69E9DD4629480507E"/>
    <w:rsid w:val="00FE1AC1"/>
  </w:style>
  <w:style w:type="paragraph" w:customStyle="1" w:styleId="E34F99A84FC74E3AA413D93E2481777C">
    <w:name w:val="E34F99A84FC74E3AA413D93E2481777C"/>
    <w:rsid w:val="00FE1AC1"/>
  </w:style>
  <w:style w:type="paragraph" w:customStyle="1" w:styleId="17CDC620C6EE40AF9BC0225851E2AD33">
    <w:name w:val="17CDC620C6EE40AF9BC0225851E2AD33"/>
    <w:rsid w:val="00FE1AC1"/>
  </w:style>
  <w:style w:type="paragraph" w:customStyle="1" w:styleId="F213D6A8F46747048297FF175727CCF3">
    <w:name w:val="F213D6A8F46747048297FF175727CCF3"/>
    <w:rsid w:val="00FE1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2020-03-04T00:00:00</HeaderDate>
    <Office/>
    <Dnr/>
    <ParagrafNr/>
    <DocumentTitle/>
    <VisitingAddress/>
    <Extra1/>
    <Extra2/>
    <Extra3>Adam Marttinen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2020-03-04T00:00:00</HeaderDate>
    <Office/>
    <Dnr/>
    <ParagrafNr/>
    <DocumentTitle/>
    <VisitingAddress/>
    <Extra1/>
    <Extra2/>
    <Extra3>Adam Marttinen</Extra3>
    <Number/>
    <Recipient>Till riksdagen</Recipient>
    <SenderText/>
    <DocNumber/>
    <Doclanguage>1053</Doclanguage>
    <Appendix/>
    <LogotypeName>RK_LOGO_SV_BW.emf</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3140e165-8093-40f6-ac9e-4c6a486f208f</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D61E9-9879-4FC7-917A-C63E4B4D4242}"/>
</file>

<file path=customXml/itemProps2.xml><?xml version="1.0" encoding="utf-8"?>
<ds:datastoreItem xmlns:ds="http://schemas.openxmlformats.org/officeDocument/2006/customXml" ds:itemID="{52F82277-E271-46B2-AEFC-2BB82DB168F6}"/>
</file>

<file path=customXml/itemProps3.xml><?xml version="1.0" encoding="utf-8"?>
<ds:datastoreItem xmlns:ds="http://schemas.openxmlformats.org/officeDocument/2006/customXml" ds:itemID="{76BA2BE3-7D5E-4024-BAE5-839A80188366}"/>
</file>

<file path=customXml/itemProps4.xml><?xml version="1.0" encoding="utf-8"?>
<ds:datastoreItem xmlns:ds="http://schemas.openxmlformats.org/officeDocument/2006/customXml" ds:itemID="{50BDD539-549C-4407-95D4-791D27C9CF1A}">
  <ds:schemaRefs>
    <ds:schemaRef ds:uri="http://schemas.microsoft.com/sharepoint/events"/>
  </ds:schemaRefs>
</ds:datastoreItem>
</file>

<file path=customXml/itemProps5.xml><?xml version="1.0" encoding="utf-8"?>
<ds:datastoreItem xmlns:ds="http://schemas.openxmlformats.org/officeDocument/2006/customXml" ds:itemID="{40BD61E9-9879-4FC7-917A-C63E4B4D4242}">
  <ds:schemaRefs>
    <ds:schemaRef ds:uri="http://lp/documentinfo/RK"/>
  </ds:schemaRefs>
</ds:datastoreItem>
</file>

<file path=customXml/itemProps6.xml><?xml version="1.0" encoding="utf-8"?>
<ds:datastoreItem xmlns:ds="http://schemas.openxmlformats.org/officeDocument/2006/customXml" ds:itemID="{D850B7FE-EF91-48BB-AD5D-D5FD6FF389DF}"/>
</file>

<file path=customXml/itemProps7.xml><?xml version="1.0" encoding="utf-8"?>
<ds:datastoreItem xmlns:ds="http://schemas.openxmlformats.org/officeDocument/2006/customXml" ds:itemID="{3991403A-DC5F-4566-984B-2BD2CF65D838}"/>
</file>

<file path=docProps/app.xml><?xml version="1.0" encoding="utf-8"?>
<Properties xmlns="http://schemas.openxmlformats.org/officeDocument/2006/extended-properties" xmlns:vt="http://schemas.openxmlformats.org/officeDocument/2006/docPropsVTypes">
  <Template>RK Basmall</Template>
  <TotalTime>0</TotalTime>
  <Pages>3</Pages>
  <Words>536</Words>
  <Characters>2841</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978 av Adam Marttinen (SD) Utvisningar.docx</dc:title>
  <dc:subject/>
  <dc:creator>Justitiedepartementet</dc:creator>
  <cp:keywords/>
  <dc:description/>
  <cp:lastModifiedBy>Gunilla Hansson-Böe</cp:lastModifiedBy>
  <cp:revision>2</cp:revision>
  <cp:lastPrinted>2020-02-28T09:38:00Z</cp:lastPrinted>
  <dcterms:created xsi:type="dcterms:W3CDTF">2020-03-04T07:43:00Z</dcterms:created>
  <dcterms:modified xsi:type="dcterms:W3CDTF">2020-03-04T07:43:00Z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55418174-c8c2-48ac-a950-2b866309ecb7</vt:lpwstr>
  </property>
</Properties>
</file>