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068B" w14:textId="3BCE9E99" w:rsidR="003F063F" w:rsidRDefault="003F063F" w:rsidP="00DA0661">
      <w:pPr>
        <w:pStyle w:val="Rubrik"/>
      </w:pPr>
      <w:bookmarkStart w:id="0" w:name="Start"/>
      <w:bookmarkStart w:id="1" w:name="_GoBack"/>
      <w:bookmarkEnd w:id="0"/>
      <w:r>
        <w:t>Svar på fråga 2020/21:376 av Christina Höj Larsen (V)</w:t>
      </w:r>
      <w:r>
        <w:br/>
      </w:r>
      <w:r w:rsidRPr="003F063F">
        <w:t xml:space="preserve">Lättnader i gymnasielagen till följd av </w:t>
      </w:r>
      <w:proofErr w:type="spellStart"/>
      <w:r w:rsidRPr="003F063F">
        <w:t>coronapandemin</w:t>
      </w:r>
      <w:proofErr w:type="spellEnd"/>
    </w:p>
    <w:bookmarkEnd w:id="1"/>
    <w:p w14:paraId="03A5B9F2" w14:textId="5A1A0958" w:rsidR="003F063F" w:rsidRDefault="003F063F" w:rsidP="003F063F">
      <w:pPr>
        <w:pStyle w:val="Brdtext"/>
      </w:pPr>
      <w:r>
        <w:t>Christina Höj Larsen har frågat mig om jag avser att ta något initiativ för att säkerställa att de vars tillstånd löper ut i december omfattas av lagändringen.</w:t>
      </w:r>
    </w:p>
    <w:p w14:paraId="4702DF1B" w14:textId="3CB8D391" w:rsidR="00E816BF" w:rsidRDefault="008B69DE" w:rsidP="00613EDB">
      <w:pPr>
        <w:pStyle w:val="Brdtext"/>
      </w:pPr>
      <w:r w:rsidRPr="008B69DE">
        <w:t xml:space="preserve">Mot bakgrund av det arbetsmarknadsläge som utbrottet av Covid-19 har gett upphov till har regeringen påbörjat ett arbete med vissa tillfälliga lättnader av försörjningskravet för permanent uppehållstillstånd för de som </w:t>
      </w:r>
      <w:r w:rsidR="00E816BF">
        <w:t xml:space="preserve">har </w:t>
      </w:r>
      <w:r w:rsidRPr="008B69DE">
        <w:t>haft tidsbegränsade uppehållstillstånd bl</w:t>
      </w:r>
      <w:r w:rsidR="00862436">
        <w:t>and annat</w:t>
      </w:r>
      <w:r w:rsidRPr="008B69DE">
        <w:t xml:space="preserve"> enligt bestämmelserna om den nya möjligheten till uppehållstillstånd som infördes </w:t>
      </w:r>
      <w:r w:rsidR="00E816BF">
        <w:t xml:space="preserve">år </w:t>
      </w:r>
      <w:r w:rsidRPr="008B69DE">
        <w:t>2018 i det s</w:t>
      </w:r>
      <w:r w:rsidR="009B6778">
        <w:t>å kallade</w:t>
      </w:r>
      <w:r w:rsidRPr="008B69DE">
        <w:t xml:space="preserve"> gymnasieregelverket</w:t>
      </w:r>
      <w:r>
        <w:t xml:space="preserve">. </w:t>
      </w:r>
    </w:p>
    <w:p w14:paraId="00A42E96" w14:textId="623BD9B8" w:rsidR="003F063F" w:rsidRDefault="00613EDB" w:rsidP="00613EDB">
      <w:pPr>
        <w:pStyle w:val="Brdtext"/>
      </w:pPr>
      <w:r>
        <w:t xml:space="preserve">I dag gäller </w:t>
      </w:r>
      <w:r w:rsidR="00544667">
        <w:t xml:space="preserve">till exempel </w:t>
      </w:r>
      <w:r>
        <w:t xml:space="preserve">att man inom sex månader </w:t>
      </w:r>
      <w:r w:rsidR="00355017">
        <w:t xml:space="preserve">efter fullföljd utbildning </w:t>
      </w:r>
      <w:r>
        <w:t>måste få ett</w:t>
      </w:r>
      <w:r w:rsidR="00E816BF">
        <w:t xml:space="preserve"> arbete </w:t>
      </w:r>
      <w:r>
        <w:t xml:space="preserve">för att beviljas ett permanent uppehållstillstånd. Givet omständigheterna är det rimligt att </w:t>
      </w:r>
      <w:r w:rsidR="00E816BF">
        <w:t>man ska ha tolv månader på sig att hitta arbete.</w:t>
      </w:r>
      <w:r>
        <w:t xml:space="preserve"> </w:t>
      </w:r>
    </w:p>
    <w:p w14:paraId="6C67CBD9" w14:textId="36EBC3D0" w:rsidR="009F4D7E" w:rsidRDefault="00544667" w:rsidP="003F063F">
      <w:pPr>
        <w:pStyle w:val="Brdtext"/>
      </w:pPr>
      <w:r w:rsidRPr="00544667">
        <w:t xml:space="preserve">Regeringen avser också att </w:t>
      </w:r>
      <w:r w:rsidR="005F7AC3">
        <w:t xml:space="preserve">genomföra </w:t>
      </w:r>
      <w:r w:rsidRPr="00544667">
        <w:t xml:space="preserve">en förordningsändring som innebär att en tidsbegränsad anställning som är avsedd att vara minst ett år från beslutstillfället ska </w:t>
      </w:r>
      <w:r w:rsidR="005F7AC3">
        <w:t xml:space="preserve">anses tillräcklig för att </w:t>
      </w:r>
      <w:r w:rsidRPr="00544667">
        <w:t>kunna ligga till grund för permanent uppehållstillstånd.</w:t>
      </w:r>
      <w:r w:rsidR="009F4D7E">
        <w:t xml:space="preserve"> </w:t>
      </w:r>
      <w:r w:rsidR="008B69DE">
        <w:t>Regeringen arbetar så fort som möjligt för att dessa författningsändringar ska komma på plats.</w:t>
      </w:r>
    </w:p>
    <w:p w14:paraId="39C1A48B" w14:textId="77777777" w:rsidR="003F063F" w:rsidRDefault="003F063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38664E4479343CDB1C194E74B3C95FD"/>
          </w:placeholder>
          <w:dataBinding w:prefixMappings="xmlns:ns0='http://lp/documentinfo/RK' " w:xpath="/ns0:DocumentInfo[1]/ns0:BaseInfo[1]/ns0:HeaderDate[1]" w:storeItemID="{9C220121-BCBB-4092-991C-1BAE5ACDE287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november 2020</w:t>
          </w:r>
        </w:sdtContent>
      </w:sdt>
    </w:p>
    <w:p w14:paraId="54D22E07" w14:textId="65043F76" w:rsidR="003F063F" w:rsidRDefault="003F063F" w:rsidP="004E7A8F">
      <w:pPr>
        <w:pStyle w:val="Brdtextutanavstnd"/>
      </w:pPr>
    </w:p>
    <w:p w14:paraId="37324F57" w14:textId="77777777" w:rsidR="009F4D7E" w:rsidRDefault="009F4D7E" w:rsidP="004E7A8F">
      <w:pPr>
        <w:pStyle w:val="Brdtextutanavstnd"/>
      </w:pPr>
    </w:p>
    <w:p w14:paraId="7A2913E8" w14:textId="67F4EED6" w:rsidR="003F063F" w:rsidRPr="00DB48AB" w:rsidRDefault="003F063F" w:rsidP="00DB48AB">
      <w:pPr>
        <w:pStyle w:val="Brdtext"/>
      </w:pPr>
      <w:r>
        <w:t>Morgan Johansson</w:t>
      </w:r>
    </w:p>
    <w:sectPr w:rsidR="003F063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FE65" w14:textId="77777777" w:rsidR="003F063F" w:rsidRDefault="003F063F" w:rsidP="00A87A54">
      <w:pPr>
        <w:spacing w:after="0" w:line="240" w:lineRule="auto"/>
      </w:pPr>
      <w:r>
        <w:separator/>
      </w:r>
    </w:p>
  </w:endnote>
  <w:endnote w:type="continuationSeparator" w:id="0">
    <w:p w14:paraId="4D3829EB" w14:textId="77777777" w:rsidR="003F063F" w:rsidRDefault="003F06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E3E46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BAB5F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E559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BE202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AB61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B2651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567A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63D4B8" w14:textId="77777777" w:rsidTr="00C26068">
      <w:trPr>
        <w:trHeight w:val="227"/>
      </w:trPr>
      <w:tc>
        <w:tcPr>
          <w:tcW w:w="4074" w:type="dxa"/>
        </w:tcPr>
        <w:p w14:paraId="10DDE46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90E9B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E487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C31B" w14:textId="77777777" w:rsidR="003F063F" w:rsidRDefault="003F063F" w:rsidP="00A87A54">
      <w:pPr>
        <w:spacing w:after="0" w:line="240" w:lineRule="auto"/>
      </w:pPr>
      <w:r>
        <w:separator/>
      </w:r>
    </w:p>
  </w:footnote>
  <w:footnote w:type="continuationSeparator" w:id="0">
    <w:p w14:paraId="17F0B075" w14:textId="77777777" w:rsidR="003F063F" w:rsidRDefault="003F06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F063F" w14:paraId="4EF629B1" w14:textId="77777777" w:rsidTr="00C93EBA">
      <w:trPr>
        <w:trHeight w:val="227"/>
      </w:trPr>
      <w:tc>
        <w:tcPr>
          <w:tcW w:w="5534" w:type="dxa"/>
        </w:tcPr>
        <w:p w14:paraId="6D108EF8" w14:textId="77777777" w:rsidR="003F063F" w:rsidRPr="007D73AB" w:rsidRDefault="003F063F">
          <w:pPr>
            <w:pStyle w:val="Sidhuvud"/>
          </w:pPr>
        </w:p>
      </w:tc>
      <w:tc>
        <w:tcPr>
          <w:tcW w:w="3170" w:type="dxa"/>
          <w:vAlign w:val="bottom"/>
        </w:tcPr>
        <w:p w14:paraId="2F49B475" w14:textId="77777777" w:rsidR="003F063F" w:rsidRPr="007D73AB" w:rsidRDefault="003F063F" w:rsidP="00340DE0">
          <w:pPr>
            <w:pStyle w:val="Sidhuvud"/>
          </w:pPr>
        </w:p>
      </w:tc>
      <w:tc>
        <w:tcPr>
          <w:tcW w:w="1134" w:type="dxa"/>
        </w:tcPr>
        <w:p w14:paraId="399CC9CA" w14:textId="77777777" w:rsidR="003F063F" w:rsidRDefault="003F063F" w:rsidP="005A703A">
          <w:pPr>
            <w:pStyle w:val="Sidhuvud"/>
          </w:pPr>
        </w:p>
      </w:tc>
    </w:tr>
    <w:tr w:rsidR="003F063F" w14:paraId="57DF18F4" w14:textId="77777777" w:rsidTr="00C93EBA">
      <w:trPr>
        <w:trHeight w:val="1928"/>
      </w:trPr>
      <w:tc>
        <w:tcPr>
          <w:tcW w:w="5534" w:type="dxa"/>
        </w:tcPr>
        <w:p w14:paraId="54AA46F0" w14:textId="77777777" w:rsidR="003F063F" w:rsidRPr="00340DE0" w:rsidRDefault="003F063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8FA1EE" wp14:editId="3C44002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7044A6" w14:textId="77777777" w:rsidR="003F063F" w:rsidRPr="00710A6C" w:rsidRDefault="003F063F" w:rsidP="00EE3C0F">
          <w:pPr>
            <w:pStyle w:val="Sidhuvud"/>
            <w:rPr>
              <w:b/>
            </w:rPr>
          </w:pPr>
        </w:p>
        <w:p w14:paraId="25065784" w14:textId="77777777" w:rsidR="003F063F" w:rsidRDefault="003F063F" w:rsidP="00EE3C0F">
          <w:pPr>
            <w:pStyle w:val="Sidhuvud"/>
          </w:pPr>
        </w:p>
        <w:p w14:paraId="7F583A2B" w14:textId="77777777" w:rsidR="003F063F" w:rsidRDefault="003F063F" w:rsidP="00EE3C0F">
          <w:pPr>
            <w:pStyle w:val="Sidhuvud"/>
          </w:pPr>
        </w:p>
        <w:p w14:paraId="76BC6DF1" w14:textId="77777777" w:rsidR="003F063F" w:rsidRDefault="003F063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A17150AA3474AE29924B1D62C78B077"/>
            </w:placeholder>
            <w:dataBinding w:prefixMappings="xmlns:ns0='http://lp/documentinfo/RK' " w:xpath="/ns0:DocumentInfo[1]/ns0:BaseInfo[1]/ns0:Dnr[1]" w:storeItemID="{9C220121-BCBB-4092-991C-1BAE5ACDE287}"/>
            <w:text/>
          </w:sdtPr>
          <w:sdtEndPr/>
          <w:sdtContent>
            <w:p w14:paraId="35D2AD2A" w14:textId="106F32BC" w:rsidR="003F063F" w:rsidRDefault="003F063F" w:rsidP="00EE3C0F">
              <w:pPr>
                <w:pStyle w:val="Sidhuvud"/>
              </w:pPr>
              <w:r>
                <w:t>Ju2020/</w:t>
              </w:r>
              <w:r w:rsidR="00B444DA">
                <w:t>03996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C683D59B234F338783B37A12779E9F"/>
            </w:placeholder>
            <w:showingPlcHdr/>
            <w:dataBinding w:prefixMappings="xmlns:ns0='http://lp/documentinfo/RK' " w:xpath="/ns0:DocumentInfo[1]/ns0:BaseInfo[1]/ns0:DocNumber[1]" w:storeItemID="{9C220121-BCBB-4092-991C-1BAE5ACDE287}"/>
            <w:text/>
          </w:sdtPr>
          <w:sdtEndPr/>
          <w:sdtContent>
            <w:p w14:paraId="6E49EC69" w14:textId="77777777" w:rsidR="003F063F" w:rsidRDefault="003F063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FF7547" w14:textId="77777777" w:rsidR="003F063F" w:rsidRDefault="003F063F" w:rsidP="00EE3C0F">
          <w:pPr>
            <w:pStyle w:val="Sidhuvud"/>
          </w:pPr>
        </w:p>
      </w:tc>
      <w:tc>
        <w:tcPr>
          <w:tcW w:w="1134" w:type="dxa"/>
        </w:tcPr>
        <w:p w14:paraId="7742E574" w14:textId="77777777" w:rsidR="003F063F" w:rsidRDefault="003F063F" w:rsidP="0094502D">
          <w:pPr>
            <w:pStyle w:val="Sidhuvud"/>
          </w:pPr>
        </w:p>
        <w:p w14:paraId="5C6989FA" w14:textId="77777777" w:rsidR="003F063F" w:rsidRPr="0094502D" w:rsidRDefault="003F063F" w:rsidP="00EC71A6">
          <w:pPr>
            <w:pStyle w:val="Sidhuvud"/>
          </w:pPr>
        </w:p>
      </w:tc>
    </w:tr>
    <w:tr w:rsidR="003F063F" w14:paraId="1E3C9E5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6C6629F15F4D80A114731227CB878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CD4061" w14:textId="77777777" w:rsidR="003F063F" w:rsidRPr="003F063F" w:rsidRDefault="003F063F" w:rsidP="00340DE0">
              <w:pPr>
                <w:pStyle w:val="Sidhuvud"/>
                <w:rPr>
                  <w:b/>
                </w:rPr>
              </w:pPr>
              <w:r w:rsidRPr="003F063F">
                <w:rPr>
                  <w:b/>
                </w:rPr>
                <w:t>Justitiedepartementet</w:t>
              </w:r>
            </w:p>
            <w:p w14:paraId="712B86C0" w14:textId="499239E2" w:rsidR="003F063F" w:rsidRPr="00340DE0" w:rsidRDefault="003F063F" w:rsidP="004A2F75">
              <w:pPr>
                <w:pStyle w:val="Sidhuvud"/>
              </w:pPr>
              <w:r w:rsidRPr="003F063F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DBF72241C94C38960F5834DA9B6AB1"/>
          </w:placeholder>
          <w:dataBinding w:prefixMappings="xmlns:ns0='http://lp/documentinfo/RK' " w:xpath="/ns0:DocumentInfo[1]/ns0:BaseInfo[1]/ns0:Recipient[1]" w:storeItemID="{9C220121-BCBB-4092-991C-1BAE5ACDE287}"/>
          <w:text w:multiLine="1"/>
        </w:sdtPr>
        <w:sdtEndPr/>
        <w:sdtContent>
          <w:tc>
            <w:tcPr>
              <w:tcW w:w="3170" w:type="dxa"/>
            </w:tcPr>
            <w:p w14:paraId="2DDD78D3" w14:textId="77777777" w:rsidR="003F063F" w:rsidRDefault="003F06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7100E9" w14:textId="77777777" w:rsidR="003F063F" w:rsidRDefault="003F063F" w:rsidP="003E6020">
          <w:pPr>
            <w:pStyle w:val="Sidhuvud"/>
          </w:pPr>
        </w:p>
      </w:tc>
    </w:tr>
  </w:tbl>
  <w:p w14:paraId="16937C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C7D66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5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017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63F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F7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7B5"/>
    <w:rsid w:val="004E4419"/>
    <w:rsid w:val="004E632D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6F2"/>
    <w:rsid w:val="0054466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127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7AC3"/>
    <w:rsid w:val="00604782"/>
    <w:rsid w:val="00605718"/>
    <w:rsid w:val="00605C66"/>
    <w:rsid w:val="00606310"/>
    <w:rsid w:val="00607814"/>
    <w:rsid w:val="00610D87"/>
    <w:rsid w:val="00610E88"/>
    <w:rsid w:val="00613827"/>
    <w:rsid w:val="00613EDB"/>
    <w:rsid w:val="006172C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B71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846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FB4"/>
    <w:rsid w:val="008150A6"/>
    <w:rsid w:val="00815A8F"/>
    <w:rsid w:val="00817098"/>
    <w:rsid w:val="008178E6"/>
    <w:rsid w:val="0082249C"/>
    <w:rsid w:val="00824CCE"/>
    <w:rsid w:val="00830B7B"/>
    <w:rsid w:val="00831060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2436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9DE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B677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D7E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5836"/>
    <w:rsid w:val="00A379E4"/>
    <w:rsid w:val="00A40FF3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4DA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B9C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82F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F34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98A"/>
    <w:rsid w:val="00E70856"/>
    <w:rsid w:val="00E727DE"/>
    <w:rsid w:val="00E74A30"/>
    <w:rsid w:val="00E77778"/>
    <w:rsid w:val="00E77B7E"/>
    <w:rsid w:val="00E77BA8"/>
    <w:rsid w:val="00E816BF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C79A96"/>
  <w15:docId w15:val="{40345FD6-A526-4500-AF2B-F9197334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7150AA3474AE29924B1D62C78B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311F0-4AC2-401A-AF22-247B3DC9E140}"/>
      </w:docPartPr>
      <w:docPartBody>
        <w:p w:rsidR="006F6D4C" w:rsidRDefault="007D4BD1" w:rsidP="007D4BD1">
          <w:pPr>
            <w:pStyle w:val="2A17150AA3474AE29924B1D62C78B0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C683D59B234F338783B37A12779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80A06-BBBD-4E5D-91E2-C203D9B7A056}"/>
      </w:docPartPr>
      <w:docPartBody>
        <w:p w:rsidR="006F6D4C" w:rsidRDefault="007D4BD1" w:rsidP="007D4BD1">
          <w:pPr>
            <w:pStyle w:val="9FC683D59B234F338783B37A12779E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6C6629F15F4D80A114731227CB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6B5C5-1466-4B3E-8A25-F9847F3CB7B3}"/>
      </w:docPartPr>
      <w:docPartBody>
        <w:p w:rsidR="006F6D4C" w:rsidRDefault="007D4BD1" w:rsidP="007D4BD1">
          <w:pPr>
            <w:pStyle w:val="576C6629F15F4D80A114731227CB878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DBF72241C94C38960F5834DA9B6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3415F-733D-4309-ADDF-ADF7910C45B3}"/>
      </w:docPartPr>
      <w:docPartBody>
        <w:p w:rsidR="006F6D4C" w:rsidRDefault="007D4BD1" w:rsidP="007D4BD1">
          <w:pPr>
            <w:pStyle w:val="56DBF72241C94C38960F5834DA9B6A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664E4479343CDB1C194E74B3C9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CFF06-3975-497D-A343-36589B44CC1D}"/>
      </w:docPartPr>
      <w:docPartBody>
        <w:p w:rsidR="006F6D4C" w:rsidRDefault="007D4BD1" w:rsidP="007D4BD1">
          <w:pPr>
            <w:pStyle w:val="538664E4479343CDB1C194E74B3C95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1"/>
    <w:rsid w:val="006F6D4C"/>
    <w:rsid w:val="007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284E6706454F3AA858ED906897E67A">
    <w:name w:val="FE284E6706454F3AA858ED906897E67A"/>
    <w:rsid w:val="007D4BD1"/>
  </w:style>
  <w:style w:type="character" w:styleId="Platshllartext">
    <w:name w:val="Placeholder Text"/>
    <w:basedOn w:val="Standardstycketeckensnitt"/>
    <w:uiPriority w:val="99"/>
    <w:semiHidden/>
    <w:rsid w:val="007D4BD1"/>
    <w:rPr>
      <w:noProof w:val="0"/>
      <w:color w:val="808080"/>
    </w:rPr>
  </w:style>
  <w:style w:type="paragraph" w:customStyle="1" w:styleId="1ED7E4D29FAF49F18B97D9795039EE32">
    <w:name w:val="1ED7E4D29FAF49F18B97D9795039EE32"/>
    <w:rsid w:val="007D4BD1"/>
  </w:style>
  <w:style w:type="paragraph" w:customStyle="1" w:styleId="670A179DE87048ACB59616DF2ACE92B0">
    <w:name w:val="670A179DE87048ACB59616DF2ACE92B0"/>
    <w:rsid w:val="007D4BD1"/>
  </w:style>
  <w:style w:type="paragraph" w:customStyle="1" w:styleId="7979D277F98B4C0F95B14CFDAE358A28">
    <w:name w:val="7979D277F98B4C0F95B14CFDAE358A28"/>
    <w:rsid w:val="007D4BD1"/>
  </w:style>
  <w:style w:type="paragraph" w:customStyle="1" w:styleId="2A17150AA3474AE29924B1D62C78B077">
    <w:name w:val="2A17150AA3474AE29924B1D62C78B077"/>
    <w:rsid w:val="007D4BD1"/>
  </w:style>
  <w:style w:type="paragraph" w:customStyle="1" w:styleId="9FC683D59B234F338783B37A12779E9F">
    <w:name w:val="9FC683D59B234F338783B37A12779E9F"/>
    <w:rsid w:val="007D4BD1"/>
  </w:style>
  <w:style w:type="paragraph" w:customStyle="1" w:styleId="B6B3C1CCEADC4DDDA508230AFD341E7D">
    <w:name w:val="B6B3C1CCEADC4DDDA508230AFD341E7D"/>
    <w:rsid w:val="007D4BD1"/>
  </w:style>
  <w:style w:type="paragraph" w:customStyle="1" w:styleId="C332387BB5F245D28303EA2480F5C9BC">
    <w:name w:val="C332387BB5F245D28303EA2480F5C9BC"/>
    <w:rsid w:val="007D4BD1"/>
  </w:style>
  <w:style w:type="paragraph" w:customStyle="1" w:styleId="5071DF5B26264A2D86C5CCC8892119A0">
    <w:name w:val="5071DF5B26264A2D86C5CCC8892119A0"/>
    <w:rsid w:val="007D4BD1"/>
  </w:style>
  <w:style w:type="paragraph" w:customStyle="1" w:styleId="576C6629F15F4D80A114731227CB8782">
    <w:name w:val="576C6629F15F4D80A114731227CB8782"/>
    <w:rsid w:val="007D4BD1"/>
  </w:style>
  <w:style w:type="paragraph" w:customStyle="1" w:styleId="56DBF72241C94C38960F5834DA9B6AB1">
    <w:name w:val="56DBF72241C94C38960F5834DA9B6AB1"/>
    <w:rsid w:val="007D4BD1"/>
  </w:style>
  <w:style w:type="paragraph" w:customStyle="1" w:styleId="9FC683D59B234F338783B37A12779E9F1">
    <w:name w:val="9FC683D59B234F338783B37A12779E9F1"/>
    <w:rsid w:val="007D4B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6C6629F15F4D80A114731227CB87821">
    <w:name w:val="576C6629F15F4D80A114731227CB87821"/>
    <w:rsid w:val="007D4B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30C63ED54E40B4A970F56DD45789C9">
    <w:name w:val="B530C63ED54E40B4A970F56DD45789C9"/>
    <w:rsid w:val="007D4BD1"/>
  </w:style>
  <w:style w:type="paragraph" w:customStyle="1" w:styleId="69B8B0DF1B314B9FA7B721E72FCA5187">
    <w:name w:val="69B8B0DF1B314B9FA7B721E72FCA5187"/>
    <w:rsid w:val="007D4BD1"/>
  </w:style>
  <w:style w:type="paragraph" w:customStyle="1" w:styleId="4A6A7EA1DE9C4A44A389857CED5D9D7C">
    <w:name w:val="4A6A7EA1DE9C4A44A389857CED5D9D7C"/>
    <w:rsid w:val="007D4BD1"/>
  </w:style>
  <w:style w:type="paragraph" w:customStyle="1" w:styleId="8CACDD49DD0545D495C0C63B15CD2726">
    <w:name w:val="8CACDD49DD0545D495C0C63B15CD2726"/>
    <w:rsid w:val="007D4BD1"/>
  </w:style>
  <w:style w:type="paragraph" w:customStyle="1" w:styleId="EBB0EFB84B8F4E828C5FC1ECF3E73E06">
    <w:name w:val="EBB0EFB84B8F4E828C5FC1ECF3E73E06"/>
    <w:rsid w:val="007D4BD1"/>
  </w:style>
  <w:style w:type="paragraph" w:customStyle="1" w:styleId="538664E4479343CDB1C194E74B3C95FD">
    <w:name w:val="538664E4479343CDB1C194E74B3C95FD"/>
    <w:rsid w:val="007D4BD1"/>
  </w:style>
  <w:style w:type="paragraph" w:customStyle="1" w:styleId="F7E57339E0AC4F22B6FFFB2FB780B51D">
    <w:name w:val="F7E57339E0AC4F22B6FFFB2FB780B51D"/>
    <w:rsid w:val="007D4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88508e6e-d0eb-4b2e-9939-9a375fb6f3da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A4A678FF259844994215F770D551F2B" ma:contentTypeVersion="19" ma:contentTypeDescription="Skapa nytt dokument med möjlighet att välja RK-mall" ma:contentTypeScope="" ma:versionID="8f8873a26b9e6db35db9cc7b9ebf1cf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a88d699b8216370b782db6cfb4741448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3aacef23-8b56-4f03-8b98-6918713655af}" ma:internalName="TaxCatchAllLabel" ma:readOnly="true" ma:showField="CatchAllDataLabel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aacef23-8b56-4f03-8b98-6918713655af}" ma:internalName="TaxCatchAll" ma:showField="CatchAllData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2020-11-18T00:00:00</HeaderDate>
    <Office/>
    <Dnr>Ju2020/03996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653F-46D8-45E8-893D-4CBAFA6BE345}"/>
</file>

<file path=customXml/itemProps2.xml><?xml version="1.0" encoding="utf-8"?>
<ds:datastoreItem xmlns:ds="http://schemas.openxmlformats.org/officeDocument/2006/customXml" ds:itemID="{EF61E8FF-23CB-40C6-916D-0DDC65122D26}"/>
</file>

<file path=customXml/itemProps3.xml><?xml version="1.0" encoding="utf-8"?>
<ds:datastoreItem xmlns:ds="http://schemas.openxmlformats.org/officeDocument/2006/customXml" ds:itemID="{31AAF453-FFDB-424D-BFB5-06C089D53BF3}"/>
</file>

<file path=customXml/itemProps4.xml><?xml version="1.0" encoding="utf-8"?>
<ds:datastoreItem xmlns:ds="http://schemas.openxmlformats.org/officeDocument/2006/customXml" ds:itemID="{D2006DC2-63FC-4D48-AA88-DBEF41A7F2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61E8FF-23CB-40C6-916D-0DDC65122D26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6a2143-9f9c-4cd6-9b4c-d54931c1b4e6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8B79C0D-3D55-40A9-B94D-97AB75A43958}"/>
</file>

<file path=customXml/itemProps7.xml><?xml version="1.0" encoding="utf-8"?>
<ds:datastoreItem xmlns:ds="http://schemas.openxmlformats.org/officeDocument/2006/customXml" ds:itemID="{9C220121-BCBB-4092-991C-1BAE5ACDE287}"/>
</file>

<file path=customXml/itemProps8.xml><?xml version="1.0" encoding="utf-8"?>
<ds:datastoreItem xmlns:ds="http://schemas.openxmlformats.org/officeDocument/2006/customXml" ds:itemID="{51ACF83C-F5CF-48F4-9A21-1CEBEF5CF6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376 Christina Höj Larsen (V) lättnader i gymnasielagen.docx</dc:title>
  <dc:subject/>
  <dc:creator>Johan Malkan</dc:creator>
  <cp:keywords/>
  <dc:description/>
  <cp:lastModifiedBy>Åsa Lotterberg</cp:lastModifiedBy>
  <cp:revision>2</cp:revision>
  <cp:lastPrinted>2020-11-18T08:23:00Z</cp:lastPrinted>
  <dcterms:created xsi:type="dcterms:W3CDTF">2020-11-18T08:24:00Z</dcterms:created>
  <dcterms:modified xsi:type="dcterms:W3CDTF">2020-11-18T08:24:00Z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9d076acd-a9db-4f5a-8358-59db4a280efa</vt:lpwstr>
  </property>
</Properties>
</file>