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1FA4" w14:textId="45034EEE" w:rsidR="004B0DF4" w:rsidRDefault="004B0DF4" w:rsidP="00DA0661">
      <w:pPr>
        <w:pStyle w:val="Rubrik"/>
      </w:pPr>
      <w:bookmarkStart w:id="0" w:name="Start"/>
      <w:bookmarkEnd w:id="0"/>
      <w:r>
        <w:t>S</w:t>
      </w:r>
      <w:r w:rsidR="00E30EB0">
        <w:t>var på fråga 2017/18:546</w:t>
      </w:r>
      <w:r>
        <w:t xml:space="preserve"> av </w:t>
      </w:r>
      <w:r w:rsidR="00E30EB0">
        <w:t>John Widegren</w:t>
      </w:r>
      <w:r>
        <w:t xml:space="preserve"> (M)</w:t>
      </w:r>
      <w:r>
        <w:br/>
      </w:r>
      <w:r w:rsidR="00E30EB0">
        <w:t>Skatteförenklingar för</w:t>
      </w:r>
      <w:bookmarkStart w:id="1" w:name="_GoBack"/>
      <w:bookmarkEnd w:id="1"/>
      <w:r w:rsidR="00E30EB0">
        <w:t xml:space="preserve"> skogsbrukare</w:t>
      </w:r>
    </w:p>
    <w:p w14:paraId="14E6A81A" w14:textId="4796CB21" w:rsidR="004B0DF4" w:rsidRPr="004B0DF4" w:rsidRDefault="009A4983" w:rsidP="004B0DF4">
      <w:pPr>
        <w:pStyle w:val="RKnormal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Joh</w:t>
      </w:r>
      <w:r w:rsidR="00EC5293">
        <w:rPr>
          <w:rFonts w:asciiTheme="minorHAnsi" w:hAnsiTheme="minorHAnsi"/>
          <w:sz w:val="25"/>
          <w:szCs w:val="25"/>
        </w:rPr>
        <w:t>n Widegren har frågat mig när beredningen av den s.k. Skatteförenklingsutredningens förslag om skatteförenklingar för skogsbrukare</w:t>
      </w:r>
      <w:r w:rsidR="00A867DD">
        <w:rPr>
          <w:rFonts w:asciiTheme="minorHAnsi" w:hAnsiTheme="minorHAnsi"/>
          <w:sz w:val="25"/>
          <w:szCs w:val="25"/>
        </w:rPr>
        <w:t xml:space="preserve"> </w:t>
      </w:r>
      <w:r w:rsidR="00EC5293">
        <w:rPr>
          <w:rFonts w:asciiTheme="minorHAnsi" w:hAnsiTheme="minorHAnsi"/>
          <w:sz w:val="25"/>
          <w:szCs w:val="25"/>
        </w:rPr>
        <w:t xml:space="preserve">avses vara klar och när jag avser att lämna en proposition till riksdagen. </w:t>
      </w:r>
    </w:p>
    <w:p w14:paraId="0CD8F96D" w14:textId="46E92C4D" w:rsidR="004B0DF4" w:rsidRPr="004B0DF4" w:rsidRDefault="004B0DF4" w:rsidP="004B0DF4">
      <w:pPr>
        <w:pStyle w:val="RKnormal"/>
        <w:rPr>
          <w:rFonts w:asciiTheme="minorHAnsi" w:hAnsiTheme="minorHAnsi"/>
          <w:sz w:val="25"/>
          <w:szCs w:val="25"/>
        </w:rPr>
      </w:pPr>
    </w:p>
    <w:p w14:paraId="7AE5736E" w14:textId="30A2AB07" w:rsidR="004B0DF4" w:rsidRPr="000C5874" w:rsidRDefault="000C5874" w:rsidP="000C5874">
      <w:pPr>
        <w:pStyle w:val="RKnormal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Som jag tidigare har påpekat i svar på fråga </w:t>
      </w:r>
      <w:r w:rsidRPr="000C5874">
        <w:rPr>
          <w:rFonts w:asciiTheme="minorHAnsi" w:hAnsiTheme="minorHAnsi"/>
          <w:sz w:val="25"/>
          <w:szCs w:val="25"/>
        </w:rPr>
        <w:t xml:space="preserve">2017/18:398 av Jörgen </w:t>
      </w:r>
      <w:proofErr w:type="spellStart"/>
      <w:r w:rsidRPr="000C5874">
        <w:rPr>
          <w:rFonts w:asciiTheme="minorHAnsi" w:hAnsiTheme="minorHAnsi"/>
          <w:sz w:val="25"/>
          <w:szCs w:val="25"/>
        </w:rPr>
        <w:t>Warborn</w:t>
      </w:r>
      <w:proofErr w:type="spellEnd"/>
      <w:r w:rsidRPr="000C5874">
        <w:rPr>
          <w:rFonts w:asciiTheme="minorHAnsi" w:hAnsiTheme="minorHAnsi"/>
          <w:sz w:val="25"/>
          <w:szCs w:val="25"/>
        </w:rPr>
        <w:t xml:space="preserve"> (M) Skatteregler för skogsbrukare och andra</w:t>
      </w:r>
      <w:r w:rsidR="003070D4">
        <w:rPr>
          <w:rFonts w:asciiTheme="minorHAnsi" w:hAnsiTheme="minorHAnsi"/>
          <w:sz w:val="25"/>
          <w:szCs w:val="25"/>
        </w:rPr>
        <w:t xml:space="preserve">, </w:t>
      </w:r>
      <w:r w:rsidRPr="000C5874">
        <w:rPr>
          <w:rFonts w:asciiTheme="minorHAnsi" w:hAnsiTheme="minorHAnsi"/>
          <w:sz w:val="25"/>
          <w:szCs w:val="25"/>
        </w:rPr>
        <w:t>2017/18:430 av Cecilia Widegren (M) Förenklade skatteregler för småföretagare</w:t>
      </w:r>
      <w:r>
        <w:rPr>
          <w:rFonts w:asciiTheme="minorHAnsi" w:hAnsiTheme="minorHAnsi"/>
          <w:sz w:val="25"/>
          <w:szCs w:val="25"/>
        </w:rPr>
        <w:t xml:space="preserve"> </w:t>
      </w:r>
      <w:r w:rsidR="003070D4">
        <w:rPr>
          <w:rFonts w:asciiTheme="minorHAnsi" w:hAnsiTheme="minorHAnsi"/>
          <w:sz w:val="25"/>
          <w:szCs w:val="25"/>
        </w:rPr>
        <w:t xml:space="preserve">samt </w:t>
      </w:r>
      <w:r w:rsidRPr="000C5874">
        <w:rPr>
          <w:rFonts w:asciiTheme="minorHAnsi" w:hAnsiTheme="minorHAnsi"/>
          <w:sz w:val="25"/>
          <w:szCs w:val="25"/>
        </w:rPr>
        <w:t>2017/18:445 av Helena Bouveng (M)</w:t>
      </w:r>
      <w:r>
        <w:rPr>
          <w:rFonts w:asciiTheme="minorHAnsi" w:hAnsiTheme="minorHAnsi"/>
          <w:sz w:val="25"/>
          <w:szCs w:val="25"/>
        </w:rPr>
        <w:t xml:space="preserve"> </w:t>
      </w:r>
      <w:r w:rsidRPr="000C5874">
        <w:rPr>
          <w:rFonts w:asciiTheme="minorHAnsi" w:hAnsiTheme="minorHAnsi"/>
          <w:sz w:val="25"/>
          <w:szCs w:val="25"/>
        </w:rPr>
        <w:t>Bibehållet skogskonto</w:t>
      </w:r>
      <w:r>
        <w:rPr>
          <w:rFonts w:asciiTheme="minorHAnsi" w:hAnsiTheme="minorHAnsi"/>
          <w:sz w:val="25"/>
          <w:szCs w:val="25"/>
        </w:rPr>
        <w:t xml:space="preserve"> har</w:t>
      </w:r>
      <w:r w:rsidR="00B21237">
        <w:rPr>
          <w:rFonts w:asciiTheme="minorHAnsi" w:hAnsiTheme="minorHAnsi"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>Skatteförenklingsutredningens</w:t>
      </w:r>
      <w:r w:rsidR="004B0DF4" w:rsidRPr="004B0DF4">
        <w:rPr>
          <w:rFonts w:asciiTheme="minorHAnsi" w:hAnsiTheme="minorHAnsi"/>
          <w:sz w:val="25"/>
          <w:szCs w:val="25"/>
        </w:rPr>
        <w:t xml:space="preserve"> förslag</w:t>
      </w:r>
      <w:r w:rsidR="00B21237">
        <w:rPr>
          <w:rFonts w:asciiTheme="minorHAnsi" w:hAnsiTheme="minorHAnsi"/>
          <w:sz w:val="25"/>
          <w:szCs w:val="25"/>
        </w:rPr>
        <w:t xml:space="preserve"> </w:t>
      </w:r>
      <w:r w:rsidR="004B0DF4" w:rsidRPr="004B0DF4">
        <w:rPr>
          <w:rFonts w:asciiTheme="minorHAnsi" w:hAnsiTheme="minorHAnsi"/>
          <w:sz w:val="25"/>
          <w:szCs w:val="25"/>
        </w:rPr>
        <w:t>mött blandade rea</w:t>
      </w:r>
      <w:r w:rsidR="003070D4">
        <w:rPr>
          <w:rFonts w:asciiTheme="minorHAnsi" w:hAnsiTheme="minorHAnsi"/>
          <w:sz w:val="25"/>
          <w:szCs w:val="25"/>
        </w:rPr>
        <w:t>ktioner hos remiss</w:t>
      </w:r>
      <w:r w:rsidR="003070D4">
        <w:rPr>
          <w:rFonts w:asciiTheme="minorHAnsi" w:hAnsiTheme="minorHAnsi"/>
          <w:sz w:val="25"/>
          <w:szCs w:val="25"/>
        </w:rPr>
        <w:softHyphen/>
        <w:t>instanserna</w:t>
      </w:r>
      <w:r>
        <w:rPr>
          <w:rFonts w:asciiTheme="minorHAnsi" w:hAnsiTheme="minorHAnsi"/>
          <w:sz w:val="25"/>
          <w:szCs w:val="25"/>
        </w:rPr>
        <w:t xml:space="preserve"> </w:t>
      </w:r>
      <w:r w:rsidR="003070D4">
        <w:rPr>
          <w:rFonts w:asciiTheme="minorHAnsi" w:hAnsiTheme="minorHAnsi"/>
          <w:sz w:val="25"/>
          <w:szCs w:val="25"/>
        </w:rPr>
        <w:t xml:space="preserve">och för </w:t>
      </w:r>
      <w:r w:rsidR="004B0DF4" w:rsidRPr="004B0DF4">
        <w:rPr>
          <w:rFonts w:asciiTheme="minorHAnsi" w:hAnsiTheme="minorHAnsi"/>
          <w:sz w:val="25"/>
          <w:szCs w:val="25"/>
        </w:rPr>
        <w:t>att förslag</w:t>
      </w:r>
      <w:r w:rsidR="00B21237">
        <w:rPr>
          <w:rFonts w:asciiTheme="minorHAnsi" w:hAnsiTheme="minorHAnsi"/>
          <w:sz w:val="25"/>
          <w:szCs w:val="25"/>
        </w:rPr>
        <w:t xml:space="preserve">en </w:t>
      </w:r>
      <w:r w:rsidR="004B0DF4" w:rsidRPr="004B0DF4">
        <w:rPr>
          <w:rFonts w:asciiTheme="minorHAnsi" w:hAnsiTheme="minorHAnsi"/>
          <w:sz w:val="25"/>
          <w:szCs w:val="25"/>
        </w:rPr>
        <w:t>ska kunna genomföras krävs att de kostnader det skulle innebära för staten finansieras.</w:t>
      </w:r>
      <w:bookmarkStart w:id="2" w:name="_Hlk500752618"/>
      <w:r w:rsidRPr="000C5874">
        <w:t xml:space="preserve"> </w:t>
      </w:r>
    </w:p>
    <w:bookmarkEnd w:id="2"/>
    <w:p w14:paraId="3567BB9A" w14:textId="77777777" w:rsidR="00EC5293" w:rsidRDefault="00EC5293" w:rsidP="004B0DF4">
      <w:pPr>
        <w:pStyle w:val="RKnormal"/>
        <w:rPr>
          <w:rFonts w:asciiTheme="minorHAnsi" w:hAnsiTheme="minorHAnsi"/>
          <w:sz w:val="25"/>
          <w:szCs w:val="25"/>
        </w:rPr>
      </w:pPr>
    </w:p>
    <w:p w14:paraId="0636D452" w14:textId="2A7BA2D7" w:rsidR="004B0DF4" w:rsidRPr="004B0DF4" w:rsidRDefault="004B0DF4" w:rsidP="004B0DF4">
      <w:pPr>
        <w:pStyle w:val="RKnormal"/>
        <w:rPr>
          <w:rFonts w:asciiTheme="minorHAnsi" w:hAnsiTheme="minorHAnsi"/>
          <w:sz w:val="25"/>
          <w:szCs w:val="25"/>
        </w:rPr>
      </w:pPr>
      <w:r w:rsidRPr="004B0DF4">
        <w:rPr>
          <w:rFonts w:asciiTheme="minorHAnsi" w:hAnsiTheme="minorHAnsi"/>
          <w:sz w:val="25"/>
          <w:szCs w:val="25"/>
        </w:rPr>
        <w:t xml:space="preserve">Ärendet bereds inom Regeringskansliet. </w:t>
      </w:r>
      <w:r w:rsidR="008F6146">
        <w:rPr>
          <w:rFonts w:asciiTheme="minorHAnsi" w:hAnsiTheme="minorHAnsi"/>
          <w:sz w:val="25"/>
          <w:szCs w:val="25"/>
        </w:rPr>
        <w:t>Det är i dagsläget inte möjligt att säga när beredningen är avslutad.</w:t>
      </w:r>
    </w:p>
    <w:p w14:paraId="007C0D2F" w14:textId="77777777" w:rsidR="004B0DF4" w:rsidRPr="004B0DF4" w:rsidRDefault="004B0DF4" w:rsidP="004B0DF4">
      <w:pPr>
        <w:pStyle w:val="RKnormal"/>
        <w:rPr>
          <w:rFonts w:asciiTheme="minorHAnsi" w:hAnsiTheme="minorHAnsi"/>
          <w:sz w:val="25"/>
          <w:szCs w:val="25"/>
        </w:rPr>
      </w:pPr>
    </w:p>
    <w:p w14:paraId="32126AD0" w14:textId="2AB21615" w:rsidR="004B0DF4" w:rsidRPr="004B0DF4" w:rsidRDefault="00EC5293" w:rsidP="004B0DF4">
      <w:pPr>
        <w:pStyle w:val="RKnormal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Stockholm den 10 januari 2018</w:t>
      </w:r>
    </w:p>
    <w:p w14:paraId="079883E3" w14:textId="77777777" w:rsidR="004B0DF4" w:rsidRPr="004B0DF4" w:rsidRDefault="004B0DF4" w:rsidP="004B0DF4">
      <w:pPr>
        <w:pStyle w:val="RKnormal"/>
        <w:rPr>
          <w:rFonts w:asciiTheme="minorHAnsi" w:hAnsiTheme="minorHAnsi"/>
          <w:sz w:val="25"/>
          <w:szCs w:val="25"/>
        </w:rPr>
      </w:pPr>
    </w:p>
    <w:p w14:paraId="01083DAC" w14:textId="77777777" w:rsidR="004B0DF4" w:rsidRPr="004B0DF4" w:rsidRDefault="004B0DF4" w:rsidP="004B0DF4">
      <w:pPr>
        <w:pStyle w:val="RKnormal"/>
        <w:rPr>
          <w:rFonts w:asciiTheme="minorHAnsi" w:hAnsiTheme="minorHAnsi"/>
          <w:sz w:val="25"/>
          <w:szCs w:val="25"/>
        </w:rPr>
      </w:pPr>
    </w:p>
    <w:p w14:paraId="280BDF5D" w14:textId="77777777" w:rsidR="00BD09F5" w:rsidRDefault="00BD09F5" w:rsidP="004B0DF4">
      <w:pPr>
        <w:pStyle w:val="RKnormal"/>
        <w:rPr>
          <w:rFonts w:asciiTheme="minorHAnsi" w:hAnsiTheme="minorHAnsi"/>
          <w:sz w:val="25"/>
          <w:szCs w:val="25"/>
        </w:rPr>
      </w:pPr>
    </w:p>
    <w:p w14:paraId="638C7275" w14:textId="77777777" w:rsidR="00BD09F5" w:rsidRDefault="00BD09F5" w:rsidP="004B0DF4">
      <w:pPr>
        <w:pStyle w:val="RKnormal"/>
        <w:rPr>
          <w:rFonts w:asciiTheme="minorHAnsi" w:hAnsiTheme="minorHAnsi"/>
          <w:sz w:val="25"/>
          <w:szCs w:val="25"/>
        </w:rPr>
      </w:pPr>
    </w:p>
    <w:p w14:paraId="3432B309" w14:textId="32EDB02D" w:rsidR="004B0DF4" w:rsidRPr="004B0DF4" w:rsidRDefault="004B0DF4" w:rsidP="004B0DF4">
      <w:pPr>
        <w:pStyle w:val="RKnormal"/>
        <w:rPr>
          <w:rFonts w:asciiTheme="minorHAnsi" w:hAnsiTheme="minorHAnsi"/>
          <w:sz w:val="25"/>
          <w:szCs w:val="25"/>
        </w:rPr>
      </w:pPr>
      <w:r w:rsidRPr="004B0DF4">
        <w:rPr>
          <w:rFonts w:asciiTheme="minorHAnsi" w:hAnsiTheme="minorHAnsi"/>
          <w:sz w:val="25"/>
          <w:szCs w:val="25"/>
        </w:rPr>
        <w:t>Magdalena Andersson</w:t>
      </w:r>
    </w:p>
    <w:p w14:paraId="180B1D4D" w14:textId="77777777" w:rsidR="004B0DF4" w:rsidRPr="00DB48AB" w:rsidRDefault="004B0DF4" w:rsidP="00DB48AB">
      <w:pPr>
        <w:pStyle w:val="Brdtext"/>
      </w:pPr>
    </w:p>
    <w:p w14:paraId="7D6FE311" w14:textId="77777777" w:rsidR="004B0DF4" w:rsidRDefault="004B0DF4" w:rsidP="00E96532">
      <w:pPr>
        <w:pStyle w:val="Brdtext"/>
      </w:pPr>
    </w:p>
    <w:sectPr w:rsidR="004B0DF4" w:rsidSect="004B0DF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0BE3" w14:textId="77777777" w:rsidR="004B0DF4" w:rsidRDefault="004B0DF4" w:rsidP="00A87A54">
      <w:pPr>
        <w:spacing w:after="0" w:line="240" w:lineRule="auto"/>
      </w:pPr>
      <w:r>
        <w:separator/>
      </w:r>
    </w:p>
  </w:endnote>
  <w:endnote w:type="continuationSeparator" w:id="0">
    <w:p w14:paraId="7F25CE39" w14:textId="77777777" w:rsidR="004B0DF4" w:rsidRDefault="004B0DF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69A4A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63BD80" w14:textId="2C50C35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C529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E301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2B1DA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1DF5E2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E1DB80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4ED21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0754D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B0CC26" w14:textId="77777777" w:rsidTr="00C26068">
      <w:trPr>
        <w:trHeight w:val="227"/>
      </w:trPr>
      <w:tc>
        <w:tcPr>
          <w:tcW w:w="4074" w:type="dxa"/>
        </w:tcPr>
        <w:p w14:paraId="21DF6E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A8181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394A49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248F" w14:textId="77777777" w:rsidR="004B0DF4" w:rsidRDefault="004B0DF4" w:rsidP="00A87A54">
      <w:pPr>
        <w:spacing w:after="0" w:line="240" w:lineRule="auto"/>
      </w:pPr>
      <w:r>
        <w:separator/>
      </w:r>
    </w:p>
  </w:footnote>
  <w:footnote w:type="continuationSeparator" w:id="0">
    <w:p w14:paraId="5D642A14" w14:textId="77777777" w:rsidR="004B0DF4" w:rsidRDefault="004B0DF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B0DF4" w14:paraId="65F24696" w14:textId="77777777" w:rsidTr="00C93EBA">
      <w:trPr>
        <w:trHeight w:val="227"/>
      </w:trPr>
      <w:tc>
        <w:tcPr>
          <w:tcW w:w="5534" w:type="dxa"/>
        </w:tcPr>
        <w:p w14:paraId="678353A7" w14:textId="77777777" w:rsidR="004B0DF4" w:rsidRPr="007D73AB" w:rsidRDefault="004B0DF4">
          <w:pPr>
            <w:pStyle w:val="Sidhuvud"/>
          </w:pPr>
        </w:p>
      </w:tc>
      <w:tc>
        <w:tcPr>
          <w:tcW w:w="3170" w:type="dxa"/>
          <w:vAlign w:val="bottom"/>
        </w:tcPr>
        <w:p w14:paraId="342D2C13" w14:textId="77777777" w:rsidR="004B0DF4" w:rsidRPr="007D73AB" w:rsidRDefault="004B0DF4" w:rsidP="00340DE0">
          <w:pPr>
            <w:pStyle w:val="Sidhuvud"/>
          </w:pPr>
        </w:p>
      </w:tc>
      <w:tc>
        <w:tcPr>
          <w:tcW w:w="1134" w:type="dxa"/>
        </w:tcPr>
        <w:p w14:paraId="440098CA" w14:textId="77777777" w:rsidR="004B0DF4" w:rsidRDefault="004B0DF4" w:rsidP="005A703A">
          <w:pPr>
            <w:pStyle w:val="Sidhuvud"/>
          </w:pPr>
        </w:p>
      </w:tc>
    </w:tr>
    <w:tr w:rsidR="004B0DF4" w14:paraId="66051527" w14:textId="77777777" w:rsidTr="00C93EBA">
      <w:trPr>
        <w:trHeight w:val="1928"/>
      </w:trPr>
      <w:tc>
        <w:tcPr>
          <w:tcW w:w="5534" w:type="dxa"/>
        </w:tcPr>
        <w:p w14:paraId="1A8AD418" w14:textId="77777777" w:rsidR="004B0DF4" w:rsidRPr="00340DE0" w:rsidRDefault="004B0DF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485A49" wp14:editId="10BC81A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F749E6" w14:textId="77777777" w:rsidR="004B0DF4" w:rsidRPr="00710A6C" w:rsidRDefault="004B0DF4" w:rsidP="00EE3C0F">
          <w:pPr>
            <w:pStyle w:val="Sidhuvud"/>
            <w:rPr>
              <w:b/>
            </w:rPr>
          </w:pPr>
        </w:p>
        <w:p w14:paraId="5BDAEAB3" w14:textId="77777777" w:rsidR="004B0DF4" w:rsidRDefault="004B0DF4" w:rsidP="00EE3C0F">
          <w:pPr>
            <w:pStyle w:val="Sidhuvud"/>
          </w:pPr>
        </w:p>
        <w:p w14:paraId="786AAF50" w14:textId="77777777" w:rsidR="004B0DF4" w:rsidRDefault="004B0DF4" w:rsidP="00EE3C0F">
          <w:pPr>
            <w:pStyle w:val="Sidhuvud"/>
          </w:pPr>
        </w:p>
        <w:p w14:paraId="2FD48B8C" w14:textId="77777777" w:rsidR="004B0DF4" w:rsidRDefault="004B0DF4" w:rsidP="00EE3C0F">
          <w:pPr>
            <w:pStyle w:val="Sidhuvud"/>
          </w:pPr>
        </w:p>
        <w:p w14:paraId="1E4D7028" w14:textId="04731226" w:rsidR="004B0DF4" w:rsidRDefault="008E100F" w:rsidP="00EE3C0F">
          <w:pPr>
            <w:pStyle w:val="Sidhuvud"/>
          </w:pPr>
          <w:sdt>
            <w:sdtPr>
              <w:alias w:val="DocNumber"/>
              <w:tag w:val="DocNumber"/>
              <w:id w:val="1726028884"/>
              <w:placeholder>
                <w:docPart w:val="8CC778E0ABC74DE7BDD6F4832BB1AE1C"/>
              </w:placeholder>
              <w:showingPlcHdr/>
              <w:dataBinding w:prefixMappings="xmlns:ns0='http://lp/documentinfo/RK' " w:xpath="/ns0:DocumentInfo[1]/ns0:BaseInfo[1]/ns0:DocNumber[1]" w:storeItemID="{8F8B1856-88A9-43C2-A22D-187F0E597776}"/>
              <w:text/>
            </w:sdtPr>
            <w:sdtEndPr>
              <w:rPr>
                <w:rStyle w:val="Platshllartext"/>
                <w:color w:val="808080"/>
              </w:rPr>
            </w:sdtEndPr>
            <w:sdtContent>
              <w:r w:rsidR="00E30EB0">
                <w:rPr>
                  <w:rStyle w:val="Platshllartext"/>
                </w:rPr>
                <w:t xml:space="preserve"> </w:t>
              </w:r>
            </w:sdtContent>
          </w:sdt>
          <w:r w:rsidR="00E30EB0" w:rsidRPr="00E30EB0">
            <w:rPr>
              <w:rStyle w:val="Platshllartext"/>
            </w:rPr>
            <w:t xml:space="preserve">Fi2017/04883/S1 </w:t>
          </w:r>
        </w:p>
      </w:tc>
      <w:tc>
        <w:tcPr>
          <w:tcW w:w="1134" w:type="dxa"/>
        </w:tcPr>
        <w:p w14:paraId="1BD471F8" w14:textId="77777777" w:rsidR="004B0DF4" w:rsidRDefault="004B0DF4" w:rsidP="0094502D">
          <w:pPr>
            <w:pStyle w:val="Sidhuvud"/>
          </w:pPr>
        </w:p>
        <w:p w14:paraId="4024FCDA" w14:textId="77777777" w:rsidR="004B0DF4" w:rsidRPr="0094502D" w:rsidRDefault="004B0DF4" w:rsidP="00EC71A6">
          <w:pPr>
            <w:pStyle w:val="Sidhuvud"/>
          </w:pPr>
        </w:p>
      </w:tc>
    </w:tr>
    <w:tr w:rsidR="004B0DF4" w14:paraId="5E801B5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02A00D3EA4243FBA60C72F528BB5594"/>
            </w:placeholder>
          </w:sdtPr>
          <w:sdtEndPr>
            <w:rPr>
              <w:b w:val="0"/>
            </w:rPr>
          </w:sdtEndPr>
          <w:sdtContent>
            <w:p w14:paraId="637A522A" w14:textId="77777777" w:rsidR="00817AD3" w:rsidRDefault="004B0DF4" w:rsidP="00340DE0">
              <w:pPr>
                <w:pStyle w:val="Sidhuvud"/>
                <w:rPr>
                  <w:b/>
                </w:rPr>
              </w:pPr>
              <w:r w:rsidRPr="004B0DF4">
                <w:rPr>
                  <w:b/>
                </w:rPr>
                <w:t>Finansdepartementet</w:t>
              </w:r>
            </w:p>
            <w:p w14:paraId="38D1C374" w14:textId="1762708F" w:rsidR="00817AD3" w:rsidRPr="00817AD3" w:rsidRDefault="00817AD3" w:rsidP="00817AD3">
              <w:pPr>
                <w:pStyle w:val="Sidhuvud"/>
              </w:pPr>
              <w:r w:rsidRPr="00817AD3">
                <w:t>Finansministern</w:t>
              </w:r>
            </w:p>
          </w:sdtContent>
        </w:sdt>
        <w:p w14:paraId="08AF0DCD" w14:textId="77777777" w:rsidR="004B0DF4" w:rsidRDefault="004B0DF4" w:rsidP="00817AD3">
          <w:pPr>
            <w:pStyle w:val="Sidhuvud"/>
            <w:rPr>
              <w:b/>
            </w:rPr>
          </w:pPr>
        </w:p>
        <w:p w14:paraId="384C00D5" w14:textId="77777777" w:rsidR="0069619F" w:rsidRPr="0069619F" w:rsidRDefault="0069619F" w:rsidP="0069619F">
          <w:pPr>
            <w:pStyle w:val="Sidhuvud"/>
            <w:rPr>
              <w:i/>
              <w:sz w:val="18"/>
              <w:szCs w:val="18"/>
            </w:rPr>
          </w:pPr>
        </w:p>
        <w:p w14:paraId="6C0970D3" w14:textId="2F438AC5" w:rsidR="0069619F" w:rsidRPr="004B0DF4" w:rsidRDefault="0069619F" w:rsidP="0069619F">
          <w:pPr>
            <w:pStyle w:val="Sidhuvud"/>
            <w:rPr>
              <w:b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611D6F3D7E8447C88FA62153459F5CE6"/>
          </w:placeholder>
          <w:dataBinding w:prefixMappings="xmlns:ns0='http://lp/documentinfo/RK' " w:xpath="/ns0:DocumentInfo[1]/ns0:BaseInfo[1]/ns0:Recipient[1]" w:storeItemID="{8F8B1856-88A9-43C2-A22D-187F0E597776}"/>
          <w:text w:multiLine="1"/>
        </w:sdtPr>
        <w:sdtEndPr/>
        <w:sdtContent>
          <w:tc>
            <w:tcPr>
              <w:tcW w:w="3170" w:type="dxa"/>
            </w:tcPr>
            <w:p w14:paraId="413A51ED" w14:textId="77777777" w:rsidR="004B0DF4" w:rsidRDefault="004B0DF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65D3ED" w14:textId="77777777" w:rsidR="004B0DF4" w:rsidRDefault="004B0DF4" w:rsidP="003E6020">
          <w:pPr>
            <w:pStyle w:val="Sidhuvud"/>
          </w:pPr>
        </w:p>
      </w:tc>
    </w:tr>
  </w:tbl>
  <w:p w14:paraId="73A5B6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F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5874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4B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70D4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323A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0DF4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19F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3D80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17AD3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00F"/>
    <w:rsid w:val="008E65A8"/>
    <w:rsid w:val="008E77D6"/>
    <w:rsid w:val="008F6146"/>
    <w:rsid w:val="009036E7"/>
    <w:rsid w:val="0091053B"/>
    <w:rsid w:val="00912945"/>
    <w:rsid w:val="00915D4C"/>
    <w:rsid w:val="009279B2"/>
    <w:rsid w:val="00935814"/>
    <w:rsid w:val="00941A9B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983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017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67DD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0ACF"/>
    <w:rsid w:val="00B149E2"/>
    <w:rsid w:val="00B21237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09F5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0EB0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5293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2E86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C7C961"/>
  <w15:docId w15:val="{CB75A6DA-EF18-43E9-85E5-C82CC52B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C778E0ABC74DE7BDD6F4832BB1A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6253D-F642-466B-8AFC-589CC2EC53D9}"/>
      </w:docPartPr>
      <w:docPartBody>
        <w:p w:rsidR="00C91758" w:rsidRDefault="009451BE" w:rsidP="009451BE">
          <w:pPr>
            <w:pStyle w:val="8CC778E0ABC74DE7BDD6F4832BB1AE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2A00D3EA4243FBA60C72F528BB5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2A230-63FA-4F99-9DE3-C4090F15B0E7}"/>
      </w:docPartPr>
      <w:docPartBody>
        <w:p w:rsidR="00C91758" w:rsidRDefault="009451BE" w:rsidP="009451BE">
          <w:pPr>
            <w:pStyle w:val="302A00D3EA4243FBA60C72F528BB55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1D6F3D7E8447C88FA62153459F5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71FA0-979F-47BC-877B-FDE83339714F}"/>
      </w:docPartPr>
      <w:docPartBody>
        <w:p w:rsidR="00C91758" w:rsidRDefault="009451BE" w:rsidP="009451BE">
          <w:pPr>
            <w:pStyle w:val="611D6F3D7E8447C88FA62153459F5CE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E"/>
    <w:rsid w:val="009451BE"/>
    <w:rsid w:val="00C9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966676AD54C4A00BE2CCF05E3695E44">
    <w:name w:val="D966676AD54C4A00BE2CCF05E3695E44"/>
    <w:rsid w:val="009451BE"/>
  </w:style>
  <w:style w:type="character" w:styleId="Platshllartext">
    <w:name w:val="Placeholder Text"/>
    <w:basedOn w:val="Standardstycketeckensnitt"/>
    <w:uiPriority w:val="99"/>
    <w:semiHidden/>
    <w:rsid w:val="009451BE"/>
    <w:rPr>
      <w:noProof w:val="0"/>
      <w:color w:val="808080"/>
    </w:rPr>
  </w:style>
  <w:style w:type="paragraph" w:customStyle="1" w:styleId="CA8920C8B991493180302EC7EC02A7AF">
    <w:name w:val="CA8920C8B991493180302EC7EC02A7AF"/>
    <w:rsid w:val="009451BE"/>
  </w:style>
  <w:style w:type="paragraph" w:customStyle="1" w:styleId="920A3C5B2B8844779D8DA028570F81AA">
    <w:name w:val="920A3C5B2B8844779D8DA028570F81AA"/>
    <w:rsid w:val="009451BE"/>
  </w:style>
  <w:style w:type="paragraph" w:customStyle="1" w:styleId="6E4B348EFFA24338A46973944C571390">
    <w:name w:val="6E4B348EFFA24338A46973944C571390"/>
    <w:rsid w:val="009451BE"/>
  </w:style>
  <w:style w:type="paragraph" w:customStyle="1" w:styleId="3686688F1D1E4B8C9FF3404D7926BBFA">
    <w:name w:val="3686688F1D1E4B8C9FF3404D7926BBFA"/>
    <w:rsid w:val="009451BE"/>
  </w:style>
  <w:style w:type="paragraph" w:customStyle="1" w:styleId="8CC778E0ABC74DE7BDD6F4832BB1AE1C">
    <w:name w:val="8CC778E0ABC74DE7BDD6F4832BB1AE1C"/>
    <w:rsid w:val="009451BE"/>
  </w:style>
  <w:style w:type="paragraph" w:customStyle="1" w:styleId="0ED9EF0462F24D85A6E1016851397986">
    <w:name w:val="0ED9EF0462F24D85A6E1016851397986"/>
    <w:rsid w:val="009451BE"/>
  </w:style>
  <w:style w:type="paragraph" w:customStyle="1" w:styleId="457844F689A742FCAB3F9C1B0D581038">
    <w:name w:val="457844F689A742FCAB3F9C1B0D581038"/>
    <w:rsid w:val="009451BE"/>
  </w:style>
  <w:style w:type="paragraph" w:customStyle="1" w:styleId="51661D1D9A2D421A83EAA63C66279F7F">
    <w:name w:val="51661D1D9A2D421A83EAA63C66279F7F"/>
    <w:rsid w:val="009451BE"/>
  </w:style>
  <w:style w:type="paragraph" w:customStyle="1" w:styleId="302A00D3EA4243FBA60C72F528BB5594">
    <w:name w:val="302A00D3EA4243FBA60C72F528BB5594"/>
    <w:rsid w:val="009451BE"/>
  </w:style>
  <w:style w:type="paragraph" w:customStyle="1" w:styleId="611D6F3D7E8447C88FA62153459F5CE6">
    <w:name w:val="611D6F3D7E8447C88FA62153459F5CE6"/>
    <w:rsid w:val="009451BE"/>
  </w:style>
  <w:style w:type="paragraph" w:customStyle="1" w:styleId="D7C407E805904BACA6208EECB2AF85BA">
    <w:name w:val="D7C407E805904BACA6208EECB2AF85BA"/>
    <w:rsid w:val="009451BE"/>
  </w:style>
  <w:style w:type="paragraph" w:customStyle="1" w:styleId="4483EEA7047644FAB3997253B639293E">
    <w:name w:val="4483EEA7047644FAB3997253B639293E"/>
    <w:rsid w:val="009451BE"/>
  </w:style>
  <w:style w:type="paragraph" w:customStyle="1" w:styleId="0379FCA1C31A49139A6F48BF00972C59">
    <w:name w:val="0379FCA1C31A49139A6F48BF00972C59"/>
    <w:rsid w:val="009451BE"/>
  </w:style>
  <w:style w:type="paragraph" w:customStyle="1" w:styleId="D5DB3ECDC6354C6092B0A1088A9459A1">
    <w:name w:val="D5DB3ECDC6354C6092B0A1088A9459A1"/>
    <w:rsid w:val="00945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2017-12-18</HeaderDate>
    <Office/>
    <Dnr>Fi2017/</Dnr>
    <ParagrafNr/>
    <DocumentTitle/>
    <VisitingAddress/>
    <Extra1/>
    <Extra2/>
    <Extra3>Helena Bouveng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770d3530-8143-4053-8a26-26dc7cb49ab7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B1DE-6031-43F2-B1F5-BFAFEFB3E2D7}"/>
</file>

<file path=customXml/itemProps2.xml><?xml version="1.0" encoding="utf-8"?>
<ds:datastoreItem xmlns:ds="http://schemas.openxmlformats.org/officeDocument/2006/customXml" ds:itemID="{8F8B1856-88A9-43C2-A22D-187F0E597776}"/>
</file>

<file path=customXml/itemProps3.xml><?xml version="1.0" encoding="utf-8"?>
<ds:datastoreItem xmlns:ds="http://schemas.openxmlformats.org/officeDocument/2006/customXml" ds:itemID="{F1E0C04E-5956-4A00-B2ED-FBCDB699FD0A}"/>
</file>

<file path=customXml/itemProps4.xml><?xml version="1.0" encoding="utf-8"?>
<ds:datastoreItem xmlns:ds="http://schemas.openxmlformats.org/officeDocument/2006/customXml" ds:itemID="{7B12E76C-32CC-4EB4-8C31-2AAECECAF0F1}"/>
</file>

<file path=customXml/itemProps5.xml><?xml version="1.0" encoding="utf-8"?>
<ds:datastoreItem xmlns:ds="http://schemas.openxmlformats.org/officeDocument/2006/customXml" ds:itemID="{83E28A83-BC0A-450C-B07B-62AD0963A102}"/>
</file>

<file path=customXml/itemProps6.xml><?xml version="1.0" encoding="utf-8"?>
<ds:datastoreItem xmlns:ds="http://schemas.openxmlformats.org/officeDocument/2006/customXml" ds:itemID="{27CC1AFE-CEBE-42C2-A1E0-FD37093B2FB7}"/>
</file>

<file path=customXml/itemProps7.xml><?xml version="1.0" encoding="utf-8"?>
<ds:datastoreItem xmlns:ds="http://schemas.openxmlformats.org/officeDocument/2006/customXml" ds:itemID="{9E21A441-361E-439A-AA54-A36B7F332BA8}"/>
</file>

<file path=customXml/itemProps8.xml><?xml version="1.0" encoding="utf-8"?>
<ds:datastoreItem xmlns:ds="http://schemas.openxmlformats.org/officeDocument/2006/customXml" ds:itemID="{71012512-09BC-4F29-BB82-9B63418C85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Lewander</dc:creator>
  <cp:keywords/>
  <dc:description/>
  <cp:lastModifiedBy>Anna Lewander</cp:lastModifiedBy>
  <cp:revision>2</cp:revision>
  <cp:lastPrinted>2017-12-27T14:24:00Z</cp:lastPrinted>
  <dcterms:created xsi:type="dcterms:W3CDTF">2018-01-02T08:10:00Z</dcterms:created>
  <dcterms:modified xsi:type="dcterms:W3CDTF">2018-01-02T08:10:00Z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3138c20e-a003-4844-adfb-497c2cca4191</vt:lpwstr>
  </property>
  <property fmtid="{D5CDD505-2E9C-101B-9397-08002B2CF9AE}" pid="6" name="TaxCatchAll">
    <vt:lpwstr/>
  </property>
</Properties>
</file>