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308" w:rsidRDefault="00E35308" w:rsidP="00DA0661">
      <w:pPr>
        <w:pStyle w:val="Rubrik"/>
      </w:pPr>
      <w:bookmarkStart w:id="0" w:name="Start"/>
      <w:bookmarkEnd w:id="0"/>
      <w:r>
        <w:t>Svar på fråga 2017/18:1013 av Per Åsling (C)</w:t>
      </w:r>
      <w:r>
        <w:br/>
      </w:r>
      <w:r w:rsidR="007F6341">
        <w:t>Underhåll av vägar</w:t>
      </w:r>
    </w:p>
    <w:p w:rsidR="007F6341" w:rsidRDefault="007F6341" w:rsidP="002749F7">
      <w:pPr>
        <w:pStyle w:val="Brdtext"/>
      </w:pPr>
      <w:r>
        <w:t>Per Åsling har frågat mig om jag kommer att införa krav på lägsta standard som svar på varningssignaler från Trafikverket om ökande underhållsskuld.</w:t>
      </w:r>
    </w:p>
    <w:p w:rsidR="007F6341" w:rsidRDefault="0054663B" w:rsidP="002749F7">
      <w:pPr>
        <w:pStyle w:val="Brdtext"/>
      </w:pPr>
      <w:r>
        <w:t xml:space="preserve">Behoven </w:t>
      </w:r>
      <w:r w:rsidRPr="004F1DF3">
        <w:t>av</w:t>
      </w:r>
      <w:r w:rsidR="004F1DF3">
        <w:t xml:space="preserve"> att</w:t>
      </w:r>
      <w:r>
        <w:t xml:space="preserve"> underhåll</w:t>
      </w:r>
      <w:r w:rsidR="00FF4092">
        <w:t>a</w:t>
      </w:r>
      <w:r>
        <w:t xml:space="preserve"> de statliga vägarna och järnvägarna är stora. Regeringen har därför i den kommande nationella planen för transportinfrastrukturen för perioden 2018–2029 ökat anslaget till underhåll</w:t>
      </w:r>
      <w:r w:rsidR="009C113D">
        <w:t xml:space="preserve"> med</w:t>
      </w:r>
      <w:r w:rsidR="00D90A67">
        <w:t xml:space="preserve"> cirka</w:t>
      </w:r>
      <w:r w:rsidR="009C113D">
        <w:t xml:space="preserve"> 50 miljarder kronor jämfört med nuvarande plan</w:t>
      </w:r>
      <w:r>
        <w:t xml:space="preserve">. Vägunderhållet ökar med 7 procent och järnvägsunderhåll med 47 procent jämfört med nuvarande plan. </w:t>
      </w:r>
      <w:r w:rsidRPr="00252AB1">
        <w:t>Ökningarna grundas på en behovsanalys inom väg- respektive järnvägssystemen.</w:t>
      </w:r>
      <w:r w:rsidRPr="00767D67">
        <w:t xml:space="preserve"> </w:t>
      </w:r>
      <w:r>
        <w:t>Det är kraftiga ambitionshöjningar i förhållande till den nuvarande nationel</w:t>
      </w:r>
      <w:r w:rsidR="009C113D">
        <w:t>la planen som Per Åslings eget parti var med och tog fram.</w:t>
      </w:r>
    </w:p>
    <w:p w:rsidR="00175A0E" w:rsidRDefault="00504F9B" w:rsidP="002749F7">
      <w:pPr>
        <w:pStyle w:val="Brdtext"/>
      </w:pPr>
      <w:r>
        <w:t>Regeringen</w:t>
      </w:r>
      <w:r w:rsidR="004A5504">
        <w:t>s mål</w:t>
      </w:r>
      <w:r>
        <w:t xml:space="preserve"> är att hela det statliga vägnätet ska hålla en hög standard och en god framkomlighet. Regeringen har hörsammat Trafikverkets varningar om att delar av det lågtrafikerade vägnätet på sikt kan riskera att få ett sämre tillstånd. Regeringen har därför</w:t>
      </w:r>
      <w:r w:rsidR="00415D6A">
        <w:t xml:space="preserve"> sedan tidigare genomfört satsningar på vägunderhåll i landsbygd med 400 miljoner kronor under perioden 2016–2019</w:t>
      </w:r>
      <w:r w:rsidR="0083059B">
        <w:t>.</w:t>
      </w:r>
      <w:r w:rsidR="00415D6A">
        <w:t xml:space="preserve"> </w:t>
      </w:r>
      <w:r w:rsidR="0083059B">
        <w:t>I</w:t>
      </w:r>
      <w:r>
        <w:t xml:space="preserve"> budgetpropositionen för 2018</w:t>
      </w:r>
      <w:r w:rsidR="0083059B">
        <w:t xml:space="preserve"> har regeringen</w:t>
      </w:r>
      <w:r>
        <w:t xml:space="preserve"> </w:t>
      </w:r>
      <w:r w:rsidR="0083059B">
        <w:t>utökat och förlängt satsningen</w:t>
      </w:r>
      <w:r>
        <w:t xml:space="preserve"> med</w:t>
      </w:r>
      <w:r w:rsidR="0044497F">
        <w:t xml:space="preserve"> ytterligare</w:t>
      </w:r>
      <w:r>
        <w:t xml:space="preserve"> 300 miljoner kronor</w:t>
      </w:r>
      <w:r w:rsidR="00415D6A">
        <w:t xml:space="preserve"> under perioden 2018–2020</w:t>
      </w:r>
      <w:r>
        <w:t>.</w:t>
      </w:r>
    </w:p>
    <w:p w:rsidR="00575DB5" w:rsidRDefault="00575DB5" w:rsidP="002749F7">
      <w:pPr>
        <w:pStyle w:val="Brdtext"/>
      </w:pPr>
      <w:r>
        <w:t>Beträffande vilken standard de statliga vägarna ska upprätthålla</w:t>
      </w:r>
      <w:r w:rsidR="001803D8">
        <w:t>, och vilka åtgärder som krävs för att uppnå denna standard,</w:t>
      </w:r>
      <w:r>
        <w:t xml:space="preserve"> så är det Trafikverket i egenskap av ansvarig väghållare som avgör detta. </w:t>
      </w:r>
      <w:r w:rsidR="00C87B81">
        <w:t xml:space="preserve">Trafikverket har att förhålla sig till vad som sägs i lagstiftningen. </w:t>
      </w:r>
      <w:r w:rsidR="0016008E">
        <w:t>Det Per Åsling efterfrågar</w:t>
      </w:r>
      <w:r w:rsidR="00220332">
        <w:t xml:space="preserve"> är redan reglerat i</w:t>
      </w:r>
      <w:r w:rsidR="00C87B81">
        <w:t xml:space="preserve"> väglagen (1971:948)</w:t>
      </w:r>
      <w:r w:rsidR="00220332">
        <w:t xml:space="preserve"> där det</w:t>
      </w:r>
      <w:r w:rsidR="00C87B81">
        <w:t xml:space="preserve"> framgår att väg</w:t>
      </w:r>
      <w:r w:rsidR="00070657">
        <w:t>ar</w:t>
      </w:r>
      <w:r w:rsidR="00C87B81">
        <w:t xml:space="preserve"> ska hållas i ett för samfärdseln tillfredsställande skick genom underhåll, reparation och andra åtgärder.</w:t>
      </w:r>
    </w:p>
    <w:p w:rsidR="007F6341" w:rsidRDefault="007F6341" w:rsidP="006A12F1">
      <w:pPr>
        <w:pStyle w:val="Brdtext"/>
      </w:pPr>
      <w:r>
        <w:t xml:space="preserve">Stockholm den </w:t>
      </w:r>
      <w:sdt>
        <w:sdtPr>
          <w:id w:val="-1225218591"/>
          <w:placeholder>
            <w:docPart w:val="7E1133A3B476440B9453F6ED6E81CF55"/>
          </w:placeholder>
          <w:dataBinding w:prefixMappings="xmlns:ns0='http://lp/documentinfo/RK' " w:xpath="/ns0:DocumentInfo[1]/ns0:BaseInfo[1]/ns0:HeaderDate[1]" w:storeItemID="{82AF21EE-C9EF-4AD1-9685-1F554A0C4861}"/>
          <w:date w:fullDate="2018-03-20T00:00:00Z">
            <w:dateFormat w:val="d MMMM yyyy"/>
            <w:lid w:val="sv-SE"/>
            <w:storeMappedDataAs w:val="dateTime"/>
            <w:calendar w:val="gregorian"/>
          </w:date>
        </w:sdtPr>
        <w:sdtEndPr/>
        <w:sdtContent>
          <w:r w:rsidR="0088132D">
            <w:t>20 mars 2018</w:t>
          </w:r>
        </w:sdtContent>
      </w:sdt>
    </w:p>
    <w:p w:rsidR="007F6341" w:rsidRDefault="007F6341" w:rsidP="004E7A8F">
      <w:pPr>
        <w:pStyle w:val="Brdtextutanavstnd"/>
      </w:pPr>
    </w:p>
    <w:p w:rsidR="007F6341" w:rsidRDefault="007F6341" w:rsidP="004E7A8F">
      <w:pPr>
        <w:pStyle w:val="Brdtextutanavstnd"/>
      </w:pPr>
      <w:bookmarkStart w:id="1" w:name="_GoBack"/>
      <w:bookmarkEnd w:id="1"/>
    </w:p>
    <w:p w:rsidR="007F6341" w:rsidRDefault="007F6341" w:rsidP="00422A41">
      <w:pPr>
        <w:pStyle w:val="Brdtext"/>
      </w:pPr>
      <w:r>
        <w:t>Tomas Eneroth</w:t>
      </w:r>
    </w:p>
    <w:p w:rsidR="00E35308" w:rsidRPr="00DB48AB" w:rsidRDefault="00E35308" w:rsidP="00DB48AB">
      <w:pPr>
        <w:pStyle w:val="Brdtext"/>
      </w:pPr>
    </w:p>
    <w:sectPr w:rsidR="00E35308" w:rsidRPr="00DB48AB" w:rsidSect="00E35308">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687" w:rsidRDefault="00803687" w:rsidP="00A87A54">
      <w:pPr>
        <w:spacing w:after="0" w:line="240" w:lineRule="auto"/>
      </w:pPr>
      <w:r>
        <w:separator/>
      </w:r>
    </w:p>
  </w:endnote>
  <w:endnote w:type="continuationSeparator" w:id="0">
    <w:p w:rsidR="00803687" w:rsidRDefault="00803687"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851972">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851972">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687" w:rsidRDefault="00803687" w:rsidP="00A87A54">
      <w:pPr>
        <w:spacing w:after="0" w:line="240" w:lineRule="auto"/>
      </w:pPr>
      <w:r>
        <w:separator/>
      </w:r>
    </w:p>
  </w:footnote>
  <w:footnote w:type="continuationSeparator" w:id="0">
    <w:p w:rsidR="00803687" w:rsidRDefault="00803687"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35308" w:rsidTr="00C93EBA">
      <w:trPr>
        <w:trHeight w:val="227"/>
      </w:trPr>
      <w:tc>
        <w:tcPr>
          <w:tcW w:w="5534" w:type="dxa"/>
        </w:tcPr>
        <w:p w:rsidR="00E35308" w:rsidRPr="007D73AB" w:rsidRDefault="00E35308">
          <w:pPr>
            <w:pStyle w:val="Sidhuvud"/>
          </w:pPr>
        </w:p>
      </w:tc>
      <w:tc>
        <w:tcPr>
          <w:tcW w:w="3170" w:type="dxa"/>
          <w:vAlign w:val="bottom"/>
        </w:tcPr>
        <w:p w:rsidR="00E35308" w:rsidRPr="007D73AB" w:rsidRDefault="00E35308" w:rsidP="00340DE0">
          <w:pPr>
            <w:pStyle w:val="Sidhuvud"/>
          </w:pPr>
        </w:p>
      </w:tc>
      <w:tc>
        <w:tcPr>
          <w:tcW w:w="1134" w:type="dxa"/>
        </w:tcPr>
        <w:p w:rsidR="00E35308" w:rsidRDefault="00E35308" w:rsidP="005A703A">
          <w:pPr>
            <w:pStyle w:val="Sidhuvud"/>
          </w:pPr>
        </w:p>
      </w:tc>
    </w:tr>
    <w:tr w:rsidR="00E35308" w:rsidTr="00C93EBA">
      <w:trPr>
        <w:trHeight w:val="1928"/>
      </w:trPr>
      <w:tc>
        <w:tcPr>
          <w:tcW w:w="5534" w:type="dxa"/>
        </w:tcPr>
        <w:p w:rsidR="00E35308" w:rsidRPr="00340DE0" w:rsidRDefault="00E35308" w:rsidP="00340DE0">
          <w:pPr>
            <w:pStyle w:val="Sidhuvud"/>
          </w:pPr>
          <w:r>
            <w:rPr>
              <w:noProof/>
            </w:rPr>
            <w:drawing>
              <wp:inline distT="0" distB="0" distL="0" distR="0" wp14:anchorId="1D5F8915" wp14:editId="751AA2D2">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rsidR="00E35308" w:rsidRPr="00710A6C" w:rsidRDefault="00E35308" w:rsidP="00EE3C0F">
          <w:pPr>
            <w:pStyle w:val="Sidhuvud"/>
            <w:rPr>
              <w:b/>
            </w:rPr>
          </w:pPr>
        </w:p>
        <w:p w:rsidR="00E35308" w:rsidRDefault="00E35308" w:rsidP="00EE3C0F">
          <w:pPr>
            <w:pStyle w:val="Sidhuvud"/>
          </w:pPr>
        </w:p>
        <w:p w:rsidR="00E35308" w:rsidRDefault="00E35308" w:rsidP="00EE3C0F">
          <w:pPr>
            <w:pStyle w:val="Sidhuvud"/>
          </w:pPr>
        </w:p>
        <w:p w:rsidR="00E35308" w:rsidRDefault="00E35308" w:rsidP="00EE3C0F">
          <w:pPr>
            <w:pStyle w:val="Sidhuvud"/>
          </w:pPr>
        </w:p>
        <w:sdt>
          <w:sdtPr>
            <w:alias w:val="Dnr"/>
            <w:tag w:val="ccRKShow_Dnr"/>
            <w:id w:val="-829283628"/>
            <w:placeholder>
              <w:docPart w:val="2386EA3994F443549EF33026EEDB0C0A"/>
            </w:placeholder>
            <w:dataBinding w:prefixMappings="xmlns:ns0='http://lp/documentinfo/RK' " w:xpath="/ns0:DocumentInfo[1]/ns0:BaseInfo[1]/ns0:Dnr[1]" w:storeItemID="{82AF21EE-C9EF-4AD1-9685-1F554A0C4861}"/>
            <w:text/>
          </w:sdtPr>
          <w:sdtEndPr/>
          <w:sdtContent>
            <w:p w:rsidR="00E35308" w:rsidRDefault="00E35308" w:rsidP="00EE3C0F">
              <w:pPr>
                <w:pStyle w:val="Sidhuvud"/>
              </w:pPr>
              <w:r>
                <w:t>N2018/01752/TIF</w:t>
              </w:r>
            </w:p>
          </w:sdtContent>
        </w:sdt>
        <w:sdt>
          <w:sdtPr>
            <w:alias w:val="DocNumber"/>
            <w:tag w:val="DocNumber"/>
            <w:id w:val="1726028884"/>
            <w:placeholder>
              <w:docPart w:val="652290688D4844948E8144293606C5D6"/>
            </w:placeholder>
            <w:showingPlcHdr/>
            <w:dataBinding w:prefixMappings="xmlns:ns0='http://lp/documentinfo/RK' " w:xpath="/ns0:DocumentInfo[1]/ns0:BaseInfo[1]/ns0:DocNumber[1]" w:storeItemID="{82AF21EE-C9EF-4AD1-9685-1F554A0C4861}"/>
            <w:text/>
          </w:sdtPr>
          <w:sdtEndPr/>
          <w:sdtContent>
            <w:p w:rsidR="00E35308" w:rsidRDefault="00E35308" w:rsidP="00EE3C0F">
              <w:pPr>
                <w:pStyle w:val="Sidhuvud"/>
              </w:pPr>
              <w:r>
                <w:rPr>
                  <w:rStyle w:val="Platshllartext"/>
                </w:rPr>
                <w:t xml:space="preserve"> </w:t>
              </w:r>
            </w:p>
          </w:sdtContent>
        </w:sdt>
        <w:p w:rsidR="00E35308" w:rsidRDefault="00E35308" w:rsidP="00EE3C0F">
          <w:pPr>
            <w:pStyle w:val="Sidhuvud"/>
          </w:pPr>
        </w:p>
      </w:tc>
      <w:tc>
        <w:tcPr>
          <w:tcW w:w="1134" w:type="dxa"/>
        </w:tcPr>
        <w:p w:rsidR="00E35308" w:rsidRDefault="00E35308" w:rsidP="0094502D">
          <w:pPr>
            <w:pStyle w:val="Sidhuvud"/>
          </w:pPr>
        </w:p>
        <w:p w:rsidR="00E35308" w:rsidRPr="0094502D" w:rsidRDefault="00E35308" w:rsidP="00EC71A6">
          <w:pPr>
            <w:pStyle w:val="Sidhuvud"/>
          </w:pPr>
        </w:p>
      </w:tc>
    </w:tr>
    <w:tr w:rsidR="00E35308" w:rsidTr="00C93EBA">
      <w:trPr>
        <w:trHeight w:val="2268"/>
      </w:trPr>
      <w:sdt>
        <w:sdtPr>
          <w:rPr>
            <w:b/>
          </w:rPr>
          <w:alias w:val="SenderText"/>
          <w:tag w:val="ccRKShow_SenderText"/>
          <w:id w:val="1374046025"/>
          <w:placeholder>
            <w:docPart w:val="77F0644C3354411BA2A8B5C423EB2E19"/>
          </w:placeholder>
        </w:sdtPr>
        <w:sdtEndPr/>
        <w:sdtContent>
          <w:tc>
            <w:tcPr>
              <w:tcW w:w="5534" w:type="dxa"/>
              <w:tcMar>
                <w:right w:w="1134" w:type="dxa"/>
              </w:tcMar>
            </w:tcPr>
            <w:p w:rsidR="00E35308" w:rsidRPr="00E35308" w:rsidRDefault="00E35308" w:rsidP="00340DE0">
              <w:pPr>
                <w:pStyle w:val="Sidhuvud"/>
                <w:rPr>
                  <w:b/>
                </w:rPr>
              </w:pPr>
              <w:r w:rsidRPr="00E35308">
                <w:rPr>
                  <w:b/>
                </w:rPr>
                <w:t>Näringsdepartementet</w:t>
              </w:r>
            </w:p>
            <w:p w:rsidR="0088132D" w:rsidRDefault="00E35308" w:rsidP="00340DE0">
              <w:pPr>
                <w:pStyle w:val="Sidhuvud"/>
              </w:pPr>
              <w:r w:rsidRPr="00E35308">
                <w:t>Infrastrukturministern</w:t>
              </w:r>
            </w:p>
            <w:tbl>
              <w:tblPr>
                <w:tblW w:w="4504" w:type="dxa"/>
                <w:tblLayout w:type="fixed"/>
                <w:tblLook w:val="0000" w:firstRow="0" w:lastRow="0" w:firstColumn="0" w:lastColumn="0" w:noHBand="0" w:noVBand="0"/>
              </w:tblPr>
              <w:tblGrid>
                <w:gridCol w:w="4504"/>
              </w:tblGrid>
              <w:tr w:rsidR="0088132D" w:rsidTr="00263C7C">
                <w:trPr>
                  <w:trHeight w:val="199"/>
                </w:trPr>
                <w:tc>
                  <w:tcPr>
                    <w:tcW w:w="4504" w:type="dxa"/>
                  </w:tcPr>
                  <w:p w:rsidR="0088132D" w:rsidRDefault="0088132D" w:rsidP="007818CD">
                    <w:pPr>
                      <w:pStyle w:val="Avsndare"/>
                      <w:framePr w:w="0" w:hRule="auto" w:hSpace="0" w:wrap="auto" w:vAnchor="margin" w:hAnchor="text" w:xAlign="left" w:yAlign="inline"/>
                      <w:rPr>
                        <w:bCs/>
                        <w:iCs/>
                      </w:rPr>
                    </w:pPr>
                  </w:p>
                </w:tc>
              </w:tr>
              <w:tr w:rsidR="0088132D" w:rsidTr="00263C7C">
                <w:trPr>
                  <w:trHeight w:val="199"/>
                </w:trPr>
                <w:tc>
                  <w:tcPr>
                    <w:tcW w:w="4504" w:type="dxa"/>
                  </w:tcPr>
                  <w:p w:rsidR="0088132D" w:rsidRDefault="0088132D" w:rsidP="0088132D">
                    <w:pPr>
                      <w:pStyle w:val="Avsndare"/>
                      <w:framePr w:w="0" w:hRule="auto" w:hSpace="0" w:wrap="auto" w:vAnchor="margin" w:hAnchor="text" w:xAlign="left" w:yAlign="inline"/>
                      <w:ind w:left="-108"/>
                      <w:rPr>
                        <w:bCs/>
                        <w:iCs/>
                      </w:rPr>
                    </w:pPr>
                  </w:p>
                </w:tc>
              </w:tr>
            </w:tbl>
            <w:p w:rsidR="00E35308" w:rsidRPr="00E35308" w:rsidRDefault="00E35308" w:rsidP="00340DE0">
              <w:pPr>
                <w:pStyle w:val="Sidhuvud"/>
                <w:rPr>
                  <w:b/>
                </w:rPr>
              </w:pPr>
            </w:p>
          </w:tc>
        </w:sdtContent>
      </w:sdt>
      <w:sdt>
        <w:sdtPr>
          <w:alias w:val="Recipient"/>
          <w:tag w:val="ccRKShow_Recipient"/>
          <w:id w:val="-28344517"/>
          <w:placeholder>
            <w:docPart w:val="7B379667EB744B71A114340839400E3D"/>
          </w:placeholder>
          <w:dataBinding w:prefixMappings="xmlns:ns0='http://lp/documentinfo/RK' " w:xpath="/ns0:DocumentInfo[1]/ns0:BaseInfo[1]/ns0:Recipient[1]" w:storeItemID="{82AF21EE-C9EF-4AD1-9685-1F554A0C4861}"/>
          <w:text w:multiLine="1"/>
        </w:sdtPr>
        <w:sdtEndPr/>
        <w:sdtContent>
          <w:tc>
            <w:tcPr>
              <w:tcW w:w="3170" w:type="dxa"/>
            </w:tcPr>
            <w:p w:rsidR="00E35308" w:rsidRDefault="00E35308" w:rsidP="00547B89">
              <w:pPr>
                <w:pStyle w:val="Sidhuvud"/>
              </w:pPr>
              <w:r>
                <w:t>Till riksdagen</w:t>
              </w:r>
            </w:p>
          </w:tc>
        </w:sdtContent>
      </w:sdt>
      <w:tc>
        <w:tcPr>
          <w:tcW w:w="1134" w:type="dxa"/>
        </w:tcPr>
        <w:p w:rsidR="00E35308" w:rsidRDefault="00E35308"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308"/>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0657"/>
    <w:rsid w:val="00072FFC"/>
    <w:rsid w:val="00073B75"/>
    <w:rsid w:val="000757FC"/>
    <w:rsid w:val="000862E0"/>
    <w:rsid w:val="000873C3"/>
    <w:rsid w:val="00093408"/>
    <w:rsid w:val="00093BBF"/>
    <w:rsid w:val="0009435C"/>
    <w:rsid w:val="000A13CA"/>
    <w:rsid w:val="000A456A"/>
    <w:rsid w:val="000A5E43"/>
    <w:rsid w:val="000B7B69"/>
    <w:rsid w:val="000C61D1"/>
    <w:rsid w:val="000D31A9"/>
    <w:rsid w:val="000E12D9"/>
    <w:rsid w:val="000E59A9"/>
    <w:rsid w:val="000E638A"/>
    <w:rsid w:val="000F00B8"/>
    <w:rsid w:val="000F1EA7"/>
    <w:rsid w:val="000F2084"/>
    <w:rsid w:val="000F2D6A"/>
    <w:rsid w:val="000F6462"/>
    <w:rsid w:val="00113168"/>
    <w:rsid w:val="0011413E"/>
    <w:rsid w:val="0012033A"/>
    <w:rsid w:val="00121002"/>
    <w:rsid w:val="00122D16"/>
    <w:rsid w:val="00125B5E"/>
    <w:rsid w:val="00126E6B"/>
    <w:rsid w:val="00130EC3"/>
    <w:rsid w:val="001331B1"/>
    <w:rsid w:val="00134837"/>
    <w:rsid w:val="00135111"/>
    <w:rsid w:val="001428E2"/>
    <w:rsid w:val="0016008E"/>
    <w:rsid w:val="00167FA8"/>
    <w:rsid w:val="00170CE4"/>
    <w:rsid w:val="0017300E"/>
    <w:rsid w:val="00173126"/>
    <w:rsid w:val="00175A0E"/>
    <w:rsid w:val="00176A26"/>
    <w:rsid w:val="001803D8"/>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0332"/>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0904"/>
    <w:rsid w:val="00365461"/>
    <w:rsid w:val="00370311"/>
    <w:rsid w:val="00380663"/>
    <w:rsid w:val="003853AC"/>
    <w:rsid w:val="003853E3"/>
    <w:rsid w:val="0038587E"/>
    <w:rsid w:val="00392ED4"/>
    <w:rsid w:val="00393680"/>
    <w:rsid w:val="00394D4C"/>
    <w:rsid w:val="003A1315"/>
    <w:rsid w:val="003A2E73"/>
    <w:rsid w:val="003A3071"/>
    <w:rsid w:val="003A5969"/>
    <w:rsid w:val="003A5C58"/>
    <w:rsid w:val="003B0C81"/>
    <w:rsid w:val="003C2BD2"/>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15D6A"/>
    <w:rsid w:val="0042068E"/>
    <w:rsid w:val="00422030"/>
    <w:rsid w:val="00422A7F"/>
    <w:rsid w:val="00431A7B"/>
    <w:rsid w:val="0043623F"/>
    <w:rsid w:val="00440C0E"/>
    <w:rsid w:val="00441D70"/>
    <w:rsid w:val="004425C2"/>
    <w:rsid w:val="0044497F"/>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5504"/>
    <w:rsid w:val="004A66B1"/>
    <w:rsid w:val="004B1E7B"/>
    <w:rsid w:val="004B3029"/>
    <w:rsid w:val="004B35E7"/>
    <w:rsid w:val="004B37B8"/>
    <w:rsid w:val="004B63BF"/>
    <w:rsid w:val="004B66DA"/>
    <w:rsid w:val="004B696B"/>
    <w:rsid w:val="004B7DFF"/>
    <w:rsid w:val="004C5686"/>
    <w:rsid w:val="004C70EE"/>
    <w:rsid w:val="004D766C"/>
    <w:rsid w:val="004E1668"/>
    <w:rsid w:val="004E1DE3"/>
    <w:rsid w:val="004E251B"/>
    <w:rsid w:val="004E25CD"/>
    <w:rsid w:val="004E6D22"/>
    <w:rsid w:val="004F0448"/>
    <w:rsid w:val="004F1DF3"/>
    <w:rsid w:val="004F1EA0"/>
    <w:rsid w:val="004F6525"/>
    <w:rsid w:val="004F6FE2"/>
    <w:rsid w:val="00504F9B"/>
    <w:rsid w:val="00505905"/>
    <w:rsid w:val="00511A1B"/>
    <w:rsid w:val="00511A68"/>
    <w:rsid w:val="00513E7D"/>
    <w:rsid w:val="0052127C"/>
    <w:rsid w:val="005302E0"/>
    <w:rsid w:val="00544738"/>
    <w:rsid w:val="005456E4"/>
    <w:rsid w:val="0054663B"/>
    <w:rsid w:val="00547B89"/>
    <w:rsid w:val="005606BC"/>
    <w:rsid w:val="00563E73"/>
    <w:rsid w:val="00565792"/>
    <w:rsid w:val="00567799"/>
    <w:rsid w:val="00571A0B"/>
    <w:rsid w:val="00573DFD"/>
    <w:rsid w:val="005747D0"/>
    <w:rsid w:val="00575DB5"/>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18CD"/>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7F6341"/>
    <w:rsid w:val="0080228F"/>
    <w:rsid w:val="00803687"/>
    <w:rsid w:val="00804C1B"/>
    <w:rsid w:val="008178E6"/>
    <w:rsid w:val="0082249C"/>
    <w:rsid w:val="0083059B"/>
    <w:rsid w:val="00830B7B"/>
    <w:rsid w:val="00832661"/>
    <w:rsid w:val="008349AA"/>
    <w:rsid w:val="008375D5"/>
    <w:rsid w:val="00841486"/>
    <w:rsid w:val="00842BC9"/>
    <w:rsid w:val="008431AF"/>
    <w:rsid w:val="0084476E"/>
    <w:rsid w:val="008504F6"/>
    <w:rsid w:val="00851972"/>
    <w:rsid w:val="008573B9"/>
    <w:rsid w:val="00860560"/>
    <w:rsid w:val="00863BB7"/>
    <w:rsid w:val="00873DA1"/>
    <w:rsid w:val="00875DDD"/>
    <w:rsid w:val="0088132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113D"/>
    <w:rsid w:val="009C2459"/>
    <w:rsid w:val="009C255A"/>
    <w:rsid w:val="009C2B46"/>
    <w:rsid w:val="009C4448"/>
    <w:rsid w:val="009C610D"/>
    <w:rsid w:val="009D43F3"/>
    <w:rsid w:val="009D4E9F"/>
    <w:rsid w:val="009D5D40"/>
    <w:rsid w:val="009D6B1B"/>
    <w:rsid w:val="009E107B"/>
    <w:rsid w:val="009E18D6"/>
    <w:rsid w:val="009E610B"/>
    <w:rsid w:val="00A00AE4"/>
    <w:rsid w:val="00A00D24"/>
    <w:rsid w:val="00A01F5C"/>
    <w:rsid w:val="00A126A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1BBF"/>
    <w:rsid w:val="00C461E6"/>
    <w:rsid w:val="00C50771"/>
    <w:rsid w:val="00C508BE"/>
    <w:rsid w:val="00C63EC4"/>
    <w:rsid w:val="00C64CD9"/>
    <w:rsid w:val="00C670F8"/>
    <w:rsid w:val="00C80AD4"/>
    <w:rsid w:val="00C87B81"/>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032A"/>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0A67"/>
    <w:rsid w:val="00D921FD"/>
    <w:rsid w:val="00D93714"/>
    <w:rsid w:val="00D95424"/>
    <w:rsid w:val="00DA5C0D"/>
    <w:rsid w:val="00DB714B"/>
    <w:rsid w:val="00DC10F6"/>
    <w:rsid w:val="00DC3E45"/>
    <w:rsid w:val="00DC4598"/>
    <w:rsid w:val="00DD0722"/>
    <w:rsid w:val="00DD119D"/>
    <w:rsid w:val="00DD212F"/>
    <w:rsid w:val="00DF5BFB"/>
    <w:rsid w:val="00DF5CD6"/>
    <w:rsid w:val="00E022DA"/>
    <w:rsid w:val="00E03BCB"/>
    <w:rsid w:val="00E124DC"/>
    <w:rsid w:val="00E26DDF"/>
    <w:rsid w:val="00E30167"/>
    <w:rsid w:val="00E33493"/>
    <w:rsid w:val="00E35308"/>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E70FD"/>
    <w:rsid w:val="00FF0538"/>
    <w:rsid w:val="00FF4092"/>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55B56"/>
  <w15:docId w15:val="{002B0BBA-0C08-411E-8B28-C74577EDC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sndare">
    <w:name w:val="Avsändare"/>
    <w:basedOn w:val="Normal"/>
    <w:rsid w:val="0088132D"/>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386EA3994F443549EF33026EEDB0C0A"/>
        <w:category>
          <w:name w:val="Allmänt"/>
          <w:gallery w:val="placeholder"/>
        </w:category>
        <w:types>
          <w:type w:val="bbPlcHdr"/>
        </w:types>
        <w:behaviors>
          <w:behavior w:val="content"/>
        </w:behaviors>
        <w:guid w:val="{8B31B22F-11EE-42EC-BD38-8AF66906E26E}"/>
      </w:docPartPr>
      <w:docPartBody>
        <w:p w:rsidR="002E6019" w:rsidRDefault="00042201" w:rsidP="00042201">
          <w:pPr>
            <w:pStyle w:val="2386EA3994F443549EF33026EEDB0C0A"/>
          </w:pPr>
          <w:r>
            <w:rPr>
              <w:rStyle w:val="Platshllartext"/>
            </w:rPr>
            <w:t xml:space="preserve"> </w:t>
          </w:r>
        </w:p>
      </w:docPartBody>
    </w:docPart>
    <w:docPart>
      <w:docPartPr>
        <w:name w:val="652290688D4844948E8144293606C5D6"/>
        <w:category>
          <w:name w:val="Allmänt"/>
          <w:gallery w:val="placeholder"/>
        </w:category>
        <w:types>
          <w:type w:val="bbPlcHdr"/>
        </w:types>
        <w:behaviors>
          <w:behavior w:val="content"/>
        </w:behaviors>
        <w:guid w:val="{800D8516-F5E8-44BC-AF6B-050E51EC4AA4}"/>
      </w:docPartPr>
      <w:docPartBody>
        <w:p w:rsidR="002E6019" w:rsidRDefault="00042201" w:rsidP="00042201">
          <w:pPr>
            <w:pStyle w:val="652290688D4844948E8144293606C5D6"/>
          </w:pPr>
          <w:r>
            <w:rPr>
              <w:rStyle w:val="Platshllartext"/>
            </w:rPr>
            <w:t xml:space="preserve"> </w:t>
          </w:r>
        </w:p>
      </w:docPartBody>
    </w:docPart>
    <w:docPart>
      <w:docPartPr>
        <w:name w:val="77F0644C3354411BA2A8B5C423EB2E19"/>
        <w:category>
          <w:name w:val="Allmänt"/>
          <w:gallery w:val="placeholder"/>
        </w:category>
        <w:types>
          <w:type w:val="bbPlcHdr"/>
        </w:types>
        <w:behaviors>
          <w:behavior w:val="content"/>
        </w:behaviors>
        <w:guid w:val="{145C0CB8-9941-45BE-BFDC-6D23649431E2}"/>
      </w:docPartPr>
      <w:docPartBody>
        <w:p w:rsidR="002E6019" w:rsidRDefault="00042201" w:rsidP="00042201">
          <w:pPr>
            <w:pStyle w:val="77F0644C3354411BA2A8B5C423EB2E19"/>
          </w:pPr>
          <w:r>
            <w:rPr>
              <w:rStyle w:val="Platshllartext"/>
            </w:rPr>
            <w:t xml:space="preserve"> </w:t>
          </w:r>
        </w:p>
      </w:docPartBody>
    </w:docPart>
    <w:docPart>
      <w:docPartPr>
        <w:name w:val="7B379667EB744B71A114340839400E3D"/>
        <w:category>
          <w:name w:val="Allmänt"/>
          <w:gallery w:val="placeholder"/>
        </w:category>
        <w:types>
          <w:type w:val="bbPlcHdr"/>
        </w:types>
        <w:behaviors>
          <w:behavior w:val="content"/>
        </w:behaviors>
        <w:guid w:val="{2DC7926B-3E29-4A7E-8392-D3D2A0ABECD2}"/>
      </w:docPartPr>
      <w:docPartBody>
        <w:p w:rsidR="002E6019" w:rsidRDefault="00042201" w:rsidP="00042201">
          <w:pPr>
            <w:pStyle w:val="7B379667EB744B71A114340839400E3D"/>
          </w:pPr>
          <w:r>
            <w:rPr>
              <w:rStyle w:val="Platshllartext"/>
            </w:rPr>
            <w:t xml:space="preserve"> </w:t>
          </w:r>
        </w:p>
      </w:docPartBody>
    </w:docPart>
    <w:docPart>
      <w:docPartPr>
        <w:name w:val="7E1133A3B476440B9453F6ED6E81CF55"/>
        <w:category>
          <w:name w:val="Allmänt"/>
          <w:gallery w:val="placeholder"/>
        </w:category>
        <w:types>
          <w:type w:val="bbPlcHdr"/>
        </w:types>
        <w:behaviors>
          <w:behavior w:val="content"/>
        </w:behaviors>
        <w:guid w:val="{73106631-A1E9-4E0D-A6CD-FC1E90395792}"/>
      </w:docPartPr>
      <w:docPartBody>
        <w:p w:rsidR="002E6019" w:rsidRDefault="00042201" w:rsidP="00042201">
          <w:pPr>
            <w:pStyle w:val="7E1133A3B476440B9453F6ED6E81CF55"/>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201"/>
    <w:rsid w:val="00042201"/>
    <w:rsid w:val="002E6019"/>
    <w:rsid w:val="007167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FD94C130B6E4A76AF9980A8ADD5C760">
    <w:name w:val="FFD94C130B6E4A76AF9980A8ADD5C760"/>
    <w:rsid w:val="00042201"/>
  </w:style>
  <w:style w:type="character" w:styleId="Platshllartext">
    <w:name w:val="Placeholder Text"/>
    <w:basedOn w:val="Standardstycketeckensnitt"/>
    <w:uiPriority w:val="99"/>
    <w:semiHidden/>
    <w:rsid w:val="00042201"/>
    <w:rPr>
      <w:noProof w:val="0"/>
      <w:color w:val="808080"/>
    </w:rPr>
  </w:style>
  <w:style w:type="paragraph" w:customStyle="1" w:styleId="E1EB63BDCF204EB4A5D660129CB9DD77">
    <w:name w:val="E1EB63BDCF204EB4A5D660129CB9DD77"/>
    <w:rsid w:val="00042201"/>
  </w:style>
  <w:style w:type="paragraph" w:customStyle="1" w:styleId="3F153F61195D453A939E12F1B19F7384">
    <w:name w:val="3F153F61195D453A939E12F1B19F7384"/>
    <w:rsid w:val="00042201"/>
  </w:style>
  <w:style w:type="paragraph" w:customStyle="1" w:styleId="2413ECFB472D4038B810E6A1E2ABD705">
    <w:name w:val="2413ECFB472D4038B810E6A1E2ABD705"/>
    <w:rsid w:val="00042201"/>
  </w:style>
  <w:style w:type="paragraph" w:customStyle="1" w:styleId="2386EA3994F443549EF33026EEDB0C0A">
    <w:name w:val="2386EA3994F443549EF33026EEDB0C0A"/>
    <w:rsid w:val="00042201"/>
  </w:style>
  <w:style w:type="paragraph" w:customStyle="1" w:styleId="652290688D4844948E8144293606C5D6">
    <w:name w:val="652290688D4844948E8144293606C5D6"/>
    <w:rsid w:val="00042201"/>
  </w:style>
  <w:style w:type="paragraph" w:customStyle="1" w:styleId="4A7900D8259E439CA3F4FE8C6E9113E2">
    <w:name w:val="4A7900D8259E439CA3F4FE8C6E9113E2"/>
    <w:rsid w:val="00042201"/>
  </w:style>
  <w:style w:type="paragraph" w:customStyle="1" w:styleId="64373138EB69490DAD33843406F37375">
    <w:name w:val="64373138EB69490DAD33843406F37375"/>
    <w:rsid w:val="00042201"/>
  </w:style>
  <w:style w:type="paragraph" w:customStyle="1" w:styleId="5BC21C45E8BB400F8F0BDDF16B3AB1D4">
    <w:name w:val="5BC21C45E8BB400F8F0BDDF16B3AB1D4"/>
    <w:rsid w:val="00042201"/>
  </w:style>
  <w:style w:type="paragraph" w:customStyle="1" w:styleId="77F0644C3354411BA2A8B5C423EB2E19">
    <w:name w:val="77F0644C3354411BA2A8B5C423EB2E19"/>
    <w:rsid w:val="00042201"/>
  </w:style>
  <w:style w:type="paragraph" w:customStyle="1" w:styleId="7B379667EB744B71A114340839400E3D">
    <w:name w:val="7B379667EB744B71A114340839400E3D"/>
    <w:rsid w:val="00042201"/>
  </w:style>
  <w:style w:type="paragraph" w:customStyle="1" w:styleId="258E82B266ED4320A893FFC032A54527">
    <w:name w:val="258E82B266ED4320A893FFC032A54527"/>
    <w:rsid w:val="00042201"/>
  </w:style>
  <w:style w:type="paragraph" w:customStyle="1" w:styleId="2A14E495DFBB4B37AA0947D63CB2AB96">
    <w:name w:val="2A14E495DFBB4B37AA0947D63CB2AB96"/>
    <w:rsid w:val="00042201"/>
  </w:style>
  <w:style w:type="paragraph" w:customStyle="1" w:styleId="702C3FCB3DDF431F91497577253A89F0">
    <w:name w:val="702C3FCB3DDF431F91497577253A89F0"/>
    <w:rsid w:val="00042201"/>
  </w:style>
  <w:style w:type="paragraph" w:customStyle="1" w:styleId="B7308E40392C4AFD9171FA820DF6C99E">
    <w:name w:val="B7308E40392C4AFD9171FA820DF6C99E"/>
    <w:rsid w:val="00042201"/>
  </w:style>
  <w:style w:type="paragraph" w:customStyle="1" w:styleId="C2B0FCE84DBA487A95D21BD568666559">
    <w:name w:val="C2B0FCE84DBA487A95D21BD568666559"/>
    <w:rsid w:val="00042201"/>
  </w:style>
  <w:style w:type="paragraph" w:customStyle="1" w:styleId="7E1133A3B476440B9453F6ED6E81CF55">
    <w:name w:val="7E1133A3B476440B9453F6ED6E81CF55"/>
    <w:rsid w:val="00042201"/>
  </w:style>
  <w:style w:type="paragraph" w:customStyle="1" w:styleId="B5E556394E494077B85260BF5A5E778C">
    <w:name w:val="B5E556394E494077B85260BF5A5E778C"/>
    <w:rsid w:val="000422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833f4171-be7c-440f-a092-0f4266064c77</RD_Svarsid>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7.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Infrastrukturministern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2018-03-20T00:00:00</HeaderDate>
    <Office/>
    <Dnr>N2018/01752/TIF</Dnr>
    <ParagrafNr/>
    <DocumentTitle/>
    <VisitingAddress/>
    <Extra1/>
    <Extra2/>
    <Extra3>Per Åsling</Extra3>
    <Number/>
    <Recipient>Till riksdagen</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6F0F1-DFD0-4CBE-9AFF-435C363741F8}"/>
</file>

<file path=customXml/itemProps2.xml><?xml version="1.0" encoding="utf-8"?>
<ds:datastoreItem xmlns:ds="http://schemas.openxmlformats.org/officeDocument/2006/customXml" ds:itemID="{84729601-10C9-4934-94BF-B36CE77CC6C4}"/>
</file>

<file path=customXml/itemProps3.xml><?xml version="1.0" encoding="utf-8"?>
<ds:datastoreItem xmlns:ds="http://schemas.openxmlformats.org/officeDocument/2006/customXml" ds:itemID="{95BA64AF-1227-49DF-B709-056B46F249EC}"/>
</file>

<file path=customXml/itemProps4.xml><?xml version="1.0" encoding="utf-8"?>
<ds:datastoreItem xmlns:ds="http://schemas.openxmlformats.org/officeDocument/2006/customXml" ds:itemID="{BF715735-2176-4DF8-A214-79BD5B65600A}">
  <ds:schemaRefs>
    <ds:schemaRef ds:uri="http://schemas.microsoft.com/office/2006/metadata/customXsn"/>
  </ds:schemaRefs>
</ds:datastoreItem>
</file>

<file path=customXml/itemProps5.xml><?xml version="1.0" encoding="utf-8"?>
<ds:datastoreItem xmlns:ds="http://schemas.openxmlformats.org/officeDocument/2006/customXml" ds:itemID="{07A95F8C-7A78-4BF5-ADDC-4802E07CBADC}"/>
</file>

<file path=customXml/itemProps6.xml><?xml version="1.0" encoding="utf-8"?>
<ds:datastoreItem xmlns:ds="http://schemas.openxmlformats.org/officeDocument/2006/customXml" ds:itemID="{BF715735-2176-4DF8-A214-79BD5B65600A}"/>
</file>

<file path=customXml/itemProps7.xml><?xml version="1.0" encoding="utf-8"?>
<ds:datastoreItem xmlns:ds="http://schemas.openxmlformats.org/officeDocument/2006/customXml" ds:itemID="{82AF21EE-C9EF-4AD1-9685-1F554A0C4861}"/>
</file>

<file path=customXml/itemProps8.xml><?xml version="1.0" encoding="utf-8"?>
<ds:datastoreItem xmlns:ds="http://schemas.openxmlformats.org/officeDocument/2006/customXml" ds:itemID="{6FFE49F4-56C3-43B2-A79B-D2E71F6D1639}"/>
</file>

<file path=docProps/app.xml><?xml version="1.0" encoding="utf-8"?>
<Properties xmlns="http://schemas.openxmlformats.org/officeDocument/2006/extended-properties" xmlns:vt="http://schemas.openxmlformats.org/officeDocument/2006/docPropsVTypes">
  <Template>RK Basmall</Template>
  <TotalTime>0</TotalTime>
  <Pages>1</Pages>
  <Words>289</Words>
  <Characters>1533</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Bellinder</dc:creator>
  <cp:keywords/>
  <dc:description/>
  <cp:lastModifiedBy>Mats Bellinder</cp:lastModifiedBy>
  <cp:revision>6</cp:revision>
  <cp:lastPrinted>2018-03-13T13:38:00Z</cp:lastPrinted>
  <dcterms:created xsi:type="dcterms:W3CDTF">2018-03-19T08:12:00Z</dcterms:created>
  <dcterms:modified xsi:type="dcterms:W3CDTF">2018-03-19T08:20:00Z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TaxCatchAll">
    <vt:lpwstr/>
  </property>
  <property fmtid="{D5CDD505-2E9C-101B-9397-08002B2CF9AE}" pid="6" name="_dlc_DocIdItemGuid">
    <vt:lpwstr>80be768d-879f-400c-95bf-3f34b4c01f68</vt:lpwstr>
  </property>
</Properties>
</file>