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EA9E7" w14:textId="67684470" w:rsidR="00704B73" w:rsidRDefault="00704B73" w:rsidP="00DA0661">
      <w:pPr>
        <w:pStyle w:val="Rubrik"/>
      </w:pPr>
      <w:bookmarkStart w:id="0" w:name="Start"/>
      <w:bookmarkEnd w:id="0"/>
      <w:r>
        <w:t>Svar på fråga 2019/20:16</w:t>
      </w:r>
      <w:r w:rsidR="001E3854">
        <w:t>92</w:t>
      </w:r>
      <w:r>
        <w:t xml:space="preserve"> av </w:t>
      </w:r>
      <w:r w:rsidR="001E3854">
        <w:t>Björn Söder</w:t>
      </w:r>
      <w:r>
        <w:t xml:space="preserve"> (SD)</w:t>
      </w:r>
      <w:r>
        <w:br/>
      </w:r>
      <w:r w:rsidR="001E3854">
        <w:t>Inlemmande av Taiwan i internationella organisationer</w:t>
      </w:r>
    </w:p>
    <w:p w14:paraId="646CC278" w14:textId="456F0345" w:rsidR="001E3854" w:rsidRDefault="001E3854" w:rsidP="001E3854">
      <w:pPr>
        <w:pStyle w:val="Brdtext"/>
      </w:pPr>
      <w:r>
        <w:t>Björn Söder</w:t>
      </w:r>
      <w:r w:rsidR="00704B73">
        <w:t xml:space="preserve"> har frågat mig om </w:t>
      </w:r>
      <w:r>
        <w:rPr>
          <w:shd w:val="clear" w:color="auto" w:fill="FFFFFF"/>
        </w:rPr>
        <w:t>den svenska regeringen har en strategi för att arbeta med att inlemma Taiwan i olika internationella organisationer, och hur denna strategi i sådana fall ser ut.</w:t>
      </w:r>
    </w:p>
    <w:p w14:paraId="236CF1BA" w14:textId="75DBC4B7" w:rsidR="008D7B6F" w:rsidRDefault="00AC6639" w:rsidP="001E3854">
      <w:pPr>
        <w:pStyle w:val="Brdtext"/>
      </w:pPr>
      <w:r>
        <w:t xml:space="preserve">Regeringens utgångspunkt är att vi </w:t>
      </w:r>
      <w:r w:rsidRPr="00AC6639">
        <w:t xml:space="preserve">verkar för ett så brett och heltäckande deltagande som möjligt i </w:t>
      </w:r>
      <w:r>
        <w:t xml:space="preserve">det </w:t>
      </w:r>
      <w:r w:rsidRPr="00AC6639">
        <w:t>internationell</w:t>
      </w:r>
      <w:r>
        <w:t>a</w:t>
      </w:r>
      <w:r w:rsidRPr="00AC6639">
        <w:t xml:space="preserve"> samarbete</w:t>
      </w:r>
      <w:r>
        <w:t>t</w:t>
      </w:r>
      <w:r w:rsidRPr="00AC6639">
        <w:t>.</w:t>
      </w:r>
      <w:r>
        <w:t xml:space="preserve"> Detta gäller också Taiwan, och j</w:t>
      </w:r>
      <w:r w:rsidR="001E3854">
        <w:t xml:space="preserve">ag har i flera tidigare svar till riksdagen uttryckt att både Sverige och EU </w:t>
      </w:r>
      <w:bookmarkStart w:id="1" w:name="_GoBack"/>
      <w:bookmarkEnd w:id="1"/>
      <w:r w:rsidR="001E3854">
        <w:t xml:space="preserve">har ett intresse av att Taiwan deltar i internationella organisationer. Taiwans deltagande i olika </w:t>
      </w:r>
      <w:r>
        <w:t>sammanhang</w:t>
      </w:r>
      <w:r w:rsidR="008D7B6F">
        <w:t>,</w:t>
      </w:r>
      <w:r w:rsidR="008D7B6F" w:rsidRPr="008D7B6F">
        <w:t xml:space="preserve"> till exempel </w:t>
      </w:r>
      <w:r w:rsidR="008D7B6F">
        <w:t>inom</w:t>
      </w:r>
      <w:r w:rsidR="008D7B6F" w:rsidRPr="008D7B6F">
        <w:t xml:space="preserve"> luftfart, hälsa och handel,</w:t>
      </w:r>
      <w:r>
        <w:t xml:space="preserve"> </w:t>
      </w:r>
      <w:r w:rsidR="001E3854">
        <w:t>bidrar på ett positivt och meningsfullt sätt till internationell samverkan. Taiwan är</w:t>
      </w:r>
      <w:r w:rsidR="008D7B6F">
        <w:t xml:space="preserve"> också medlem av</w:t>
      </w:r>
      <w:r w:rsidR="001E3854">
        <w:t xml:space="preserve"> exempelvis Världshandelsorganisationen, Asiatiska utvecklingsbanken och Internationella olympiska kommittén.</w:t>
      </w:r>
    </w:p>
    <w:p w14:paraId="4AB18F7E" w14:textId="1C9C8674" w:rsidR="001E3854" w:rsidRDefault="001E3854" w:rsidP="001E3854">
      <w:pPr>
        <w:pStyle w:val="Brdtext"/>
      </w:pPr>
      <w:r>
        <w:t>Det internationella arbetet mot coronaviruset är, som jag påtalat tidigare, ett exempel på ett område där det är skäligt och önskvärt att Taiwan deltar. Jag ser gärna en utveckling där Taiwan åter kan få möjlighet att delta i Världshälsoförsamlingen som observatör</w:t>
      </w:r>
      <w:r w:rsidR="008D7B6F">
        <w:t xml:space="preserve">, som Taiwan gjorde </w:t>
      </w:r>
      <w:proofErr w:type="gramStart"/>
      <w:r w:rsidR="008D7B6F">
        <w:t>2009-2016</w:t>
      </w:r>
      <w:proofErr w:type="gramEnd"/>
      <w:r>
        <w:t xml:space="preserve">. </w:t>
      </w:r>
      <w:r w:rsidR="008D7B6F">
        <w:t xml:space="preserve">Under tiden </w:t>
      </w:r>
      <w:r w:rsidR="00766738">
        <w:t>söker</w:t>
      </w:r>
      <w:r w:rsidR="008D7B6F">
        <w:t xml:space="preserve"> </w:t>
      </w:r>
      <w:r>
        <w:t>EU och Sverige finna praktiska lösningar för hur Taiwan ska kunna inlemmas i WHO:s arbete.</w:t>
      </w:r>
    </w:p>
    <w:p w14:paraId="26AB7872" w14:textId="023A4594" w:rsidR="002B23FD" w:rsidRDefault="008D7B6F" w:rsidP="002749F7">
      <w:pPr>
        <w:pStyle w:val="Brdtext"/>
      </w:pPr>
      <w:r>
        <w:t xml:space="preserve">Regeringen kommer att fortsätta att stödja Taiwans möjlighet att delta i internationella organisationer. </w:t>
      </w:r>
    </w:p>
    <w:p w14:paraId="108BEAFA" w14:textId="77777777" w:rsidR="00766738" w:rsidRDefault="00766738" w:rsidP="002749F7">
      <w:pPr>
        <w:pStyle w:val="Brdtext"/>
      </w:pPr>
    </w:p>
    <w:p w14:paraId="1B387101" w14:textId="135CD813" w:rsidR="00704B73" w:rsidRDefault="00704B73" w:rsidP="006A12F1">
      <w:pPr>
        <w:pStyle w:val="Brdtext"/>
      </w:pPr>
      <w:r>
        <w:lastRenderedPageBreak/>
        <w:t xml:space="preserve">Stockholm den </w:t>
      </w:r>
      <w:sdt>
        <w:sdtPr>
          <w:id w:val="-1225218591"/>
          <w:placeholder>
            <w:docPart w:val="C8C69BAB774A4D6283A8B1182018A841"/>
          </w:placeholder>
          <w:dataBinding w:prefixMappings="xmlns:ns0='http://lp/documentinfo/RK' " w:xpath="/ns0:DocumentInfo[1]/ns0:BaseInfo[1]/ns0:HeaderDate[1]" w:storeItemID="{44F02869-8C43-4360-81C2-34AF6E9064B3}"/>
          <w:date w:fullDate="2020-07-10T00:00:00Z">
            <w:dateFormat w:val="d MMMM yyyy"/>
            <w:lid w:val="sv-SE"/>
            <w:storeMappedDataAs w:val="dateTime"/>
            <w:calendar w:val="gregorian"/>
          </w:date>
        </w:sdtPr>
        <w:sdtEndPr/>
        <w:sdtContent>
          <w:r w:rsidR="0097742A">
            <w:t>10 juli 2020</w:t>
          </w:r>
        </w:sdtContent>
      </w:sdt>
    </w:p>
    <w:p w14:paraId="5F53E0B1" w14:textId="77777777" w:rsidR="00704B73" w:rsidRDefault="00704B73" w:rsidP="004E7A8F">
      <w:pPr>
        <w:pStyle w:val="Brdtextutanavstnd"/>
      </w:pPr>
    </w:p>
    <w:p w14:paraId="2FDFE262" w14:textId="77777777" w:rsidR="00704B73" w:rsidRDefault="00704B73" w:rsidP="004E7A8F">
      <w:pPr>
        <w:pStyle w:val="Brdtextutanavstnd"/>
      </w:pPr>
    </w:p>
    <w:p w14:paraId="3AFC9BA6" w14:textId="77777777" w:rsidR="00704B73" w:rsidRDefault="00704B73" w:rsidP="004E7A8F">
      <w:pPr>
        <w:pStyle w:val="Brdtextutanavstnd"/>
      </w:pPr>
    </w:p>
    <w:p w14:paraId="07EC052D" w14:textId="1B66F215" w:rsidR="00704B73" w:rsidRDefault="00AA0BE3" w:rsidP="00422A41">
      <w:pPr>
        <w:pStyle w:val="Brdtext"/>
      </w:pPr>
      <w:r>
        <w:t>Ann Linde</w:t>
      </w:r>
    </w:p>
    <w:p w14:paraId="048F48F9" w14:textId="77777777" w:rsidR="00704B73" w:rsidRPr="00DB48AB" w:rsidRDefault="00704B73" w:rsidP="00DB48AB">
      <w:pPr>
        <w:pStyle w:val="Brdtext"/>
      </w:pPr>
    </w:p>
    <w:sectPr w:rsidR="00704B73"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D5F4D" w14:textId="77777777" w:rsidR="00704B73" w:rsidRDefault="00704B73" w:rsidP="00A87A54">
      <w:pPr>
        <w:spacing w:after="0" w:line="240" w:lineRule="auto"/>
      </w:pPr>
      <w:r>
        <w:separator/>
      </w:r>
    </w:p>
  </w:endnote>
  <w:endnote w:type="continuationSeparator" w:id="0">
    <w:p w14:paraId="4FE6FD27" w14:textId="77777777" w:rsidR="00704B73" w:rsidRDefault="00704B7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F0BB217" w14:textId="77777777" w:rsidTr="006A26EC">
      <w:trPr>
        <w:trHeight w:val="227"/>
        <w:jc w:val="right"/>
      </w:trPr>
      <w:tc>
        <w:tcPr>
          <w:tcW w:w="708" w:type="dxa"/>
          <w:vAlign w:val="bottom"/>
        </w:tcPr>
        <w:p w14:paraId="5C25BE8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B84B1FA" w14:textId="77777777" w:rsidTr="006A26EC">
      <w:trPr>
        <w:trHeight w:val="850"/>
        <w:jc w:val="right"/>
      </w:trPr>
      <w:tc>
        <w:tcPr>
          <w:tcW w:w="708" w:type="dxa"/>
          <w:vAlign w:val="bottom"/>
        </w:tcPr>
        <w:p w14:paraId="6EBBF3CB" w14:textId="77777777" w:rsidR="005606BC" w:rsidRPr="00347E11" w:rsidRDefault="005606BC" w:rsidP="005606BC">
          <w:pPr>
            <w:pStyle w:val="Sidfot"/>
            <w:spacing w:line="276" w:lineRule="auto"/>
            <w:jc w:val="right"/>
          </w:pPr>
        </w:p>
      </w:tc>
    </w:tr>
  </w:tbl>
  <w:p w14:paraId="6CAC87C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2D56698" w14:textId="77777777" w:rsidTr="001F4302">
      <w:trPr>
        <w:trHeight w:val="510"/>
      </w:trPr>
      <w:tc>
        <w:tcPr>
          <w:tcW w:w="8525" w:type="dxa"/>
          <w:gridSpan w:val="2"/>
          <w:vAlign w:val="bottom"/>
        </w:tcPr>
        <w:p w14:paraId="69746F0E" w14:textId="77777777" w:rsidR="00347E11" w:rsidRPr="00347E11" w:rsidRDefault="00347E11" w:rsidP="00347E11">
          <w:pPr>
            <w:pStyle w:val="Sidfot"/>
            <w:rPr>
              <w:sz w:val="8"/>
            </w:rPr>
          </w:pPr>
        </w:p>
      </w:tc>
    </w:tr>
    <w:tr w:rsidR="00093408" w:rsidRPr="00EE3C0F" w14:paraId="4F4859A2" w14:textId="77777777" w:rsidTr="00C26068">
      <w:trPr>
        <w:trHeight w:val="227"/>
      </w:trPr>
      <w:tc>
        <w:tcPr>
          <w:tcW w:w="4074" w:type="dxa"/>
        </w:tcPr>
        <w:p w14:paraId="3FCDAE62" w14:textId="77777777" w:rsidR="00347E11" w:rsidRPr="00F53AEA" w:rsidRDefault="00347E11" w:rsidP="00C26068">
          <w:pPr>
            <w:pStyle w:val="Sidfot"/>
            <w:spacing w:line="276" w:lineRule="auto"/>
          </w:pPr>
        </w:p>
      </w:tc>
      <w:tc>
        <w:tcPr>
          <w:tcW w:w="4451" w:type="dxa"/>
        </w:tcPr>
        <w:p w14:paraId="50A7C549" w14:textId="77777777" w:rsidR="00093408" w:rsidRPr="00F53AEA" w:rsidRDefault="00093408" w:rsidP="00F53AEA">
          <w:pPr>
            <w:pStyle w:val="Sidfot"/>
            <w:spacing w:line="276" w:lineRule="auto"/>
          </w:pPr>
        </w:p>
      </w:tc>
    </w:tr>
  </w:tbl>
  <w:p w14:paraId="25A38D1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0B693" w14:textId="77777777" w:rsidR="00704B73" w:rsidRDefault="00704B73" w:rsidP="00A87A54">
      <w:pPr>
        <w:spacing w:after="0" w:line="240" w:lineRule="auto"/>
      </w:pPr>
      <w:r>
        <w:separator/>
      </w:r>
    </w:p>
  </w:footnote>
  <w:footnote w:type="continuationSeparator" w:id="0">
    <w:p w14:paraId="2891BE5E" w14:textId="77777777" w:rsidR="00704B73" w:rsidRDefault="00704B7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04B73" w14:paraId="40C45643" w14:textId="77777777" w:rsidTr="00C93EBA">
      <w:trPr>
        <w:trHeight w:val="227"/>
      </w:trPr>
      <w:tc>
        <w:tcPr>
          <w:tcW w:w="5534" w:type="dxa"/>
        </w:tcPr>
        <w:p w14:paraId="3F8853A4" w14:textId="77777777" w:rsidR="00704B73" w:rsidRPr="007D73AB" w:rsidRDefault="00704B73">
          <w:pPr>
            <w:pStyle w:val="Sidhuvud"/>
          </w:pPr>
        </w:p>
      </w:tc>
      <w:tc>
        <w:tcPr>
          <w:tcW w:w="3170" w:type="dxa"/>
          <w:vAlign w:val="bottom"/>
        </w:tcPr>
        <w:p w14:paraId="6BFD9C6F" w14:textId="77777777" w:rsidR="00704B73" w:rsidRPr="007D73AB" w:rsidRDefault="00704B73" w:rsidP="00340DE0">
          <w:pPr>
            <w:pStyle w:val="Sidhuvud"/>
          </w:pPr>
        </w:p>
      </w:tc>
      <w:tc>
        <w:tcPr>
          <w:tcW w:w="1134" w:type="dxa"/>
        </w:tcPr>
        <w:p w14:paraId="7B6730B4" w14:textId="77777777" w:rsidR="00704B73" w:rsidRDefault="00704B73" w:rsidP="005A703A">
          <w:pPr>
            <w:pStyle w:val="Sidhuvud"/>
          </w:pPr>
        </w:p>
      </w:tc>
    </w:tr>
    <w:tr w:rsidR="00704B73" w14:paraId="34B1C379" w14:textId="77777777" w:rsidTr="00C93EBA">
      <w:trPr>
        <w:trHeight w:val="1928"/>
      </w:trPr>
      <w:tc>
        <w:tcPr>
          <w:tcW w:w="5534" w:type="dxa"/>
        </w:tcPr>
        <w:p w14:paraId="472E1F55" w14:textId="77777777" w:rsidR="00704B73" w:rsidRPr="00340DE0" w:rsidRDefault="00704B73" w:rsidP="00340DE0">
          <w:pPr>
            <w:pStyle w:val="Sidhuvud"/>
          </w:pPr>
          <w:r>
            <w:rPr>
              <w:noProof/>
            </w:rPr>
            <w:drawing>
              <wp:inline distT="0" distB="0" distL="0" distR="0" wp14:anchorId="18358F53" wp14:editId="59C81654">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F74D54C" w14:textId="77777777" w:rsidR="00704B73" w:rsidRPr="00710A6C" w:rsidRDefault="00704B73" w:rsidP="00EE3C0F">
          <w:pPr>
            <w:pStyle w:val="Sidhuvud"/>
            <w:rPr>
              <w:b/>
            </w:rPr>
          </w:pPr>
        </w:p>
        <w:p w14:paraId="5027A125" w14:textId="77777777" w:rsidR="00704B73" w:rsidRDefault="00704B73" w:rsidP="00EE3C0F">
          <w:pPr>
            <w:pStyle w:val="Sidhuvud"/>
          </w:pPr>
        </w:p>
        <w:p w14:paraId="1B5DEECC" w14:textId="77777777" w:rsidR="00704B73" w:rsidRDefault="00704B73" w:rsidP="00EE3C0F">
          <w:pPr>
            <w:pStyle w:val="Sidhuvud"/>
          </w:pPr>
        </w:p>
        <w:p w14:paraId="7D9EC03A" w14:textId="77777777" w:rsidR="00704B73" w:rsidRDefault="00704B73" w:rsidP="00EE3C0F">
          <w:pPr>
            <w:pStyle w:val="Sidhuvud"/>
          </w:pPr>
        </w:p>
        <w:sdt>
          <w:sdtPr>
            <w:alias w:val="Dnr"/>
            <w:tag w:val="ccRKShow_Dnr"/>
            <w:id w:val="-829283628"/>
            <w:placeholder>
              <w:docPart w:val="20CF2E67DD6347E4B9362F71E7A71EF3"/>
            </w:placeholder>
            <w:showingPlcHdr/>
            <w:dataBinding w:prefixMappings="xmlns:ns0='http://lp/documentinfo/RK' " w:xpath="/ns0:DocumentInfo[1]/ns0:BaseInfo[1]/ns0:Dnr[1]" w:storeItemID="{44F02869-8C43-4360-81C2-34AF6E9064B3}"/>
            <w:text/>
          </w:sdtPr>
          <w:sdtEndPr/>
          <w:sdtContent>
            <w:p w14:paraId="4E417325" w14:textId="68530C26" w:rsidR="00704B73" w:rsidRDefault="005F46CD" w:rsidP="00EE3C0F">
              <w:pPr>
                <w:pStyle w:val="Sidhuvud"/>
              </w:pPr>
              <w:r>
                <w:rPr>
                  <w:rStyle w:val="Platshllartext"/>
                </w:rPr>
                <w:t xml:space="preserve"> </w:t>
              </w:r>
            </w:p>
          </w:sdtContent>
        </w:sdt>
        <w:sdt>
          <w:sdtPr>
            <w:alias w:val="DocNumber"/>
            <w:tag w:val="DocNumber"/>
            <w:id w:val="1726028884"/>
            <w:placeholder>
              <w:docPart w:val="59B33FBC68E9448AAC643F60104262E8"/>
            </w:placeholder>
            <w:showingPlcHdr/>
            <w:dataBinding w:prefixMappings="xmlns:ns0='http://lp/documentinfo/RK' " w:xpath="/ns0:DocumentInfo[1]/ns0:BaseInfo[1]/ns0:DocNumber[1]" w:storeItemID="{44F02869-8C43-4360-81C2-34AF6E9064B3}"/>
            <w:text/>
          </w:sdtPr>
          <w:sdtEndPr/>
          <w:sdtContent>
            <w:p w14:paraId="3FEB38DE" w14:textId="77777777" w:rsidR="00704B73" w:rsidRDefault="00704B73" w:rsidP="00EE3C0F">
              <w:pPr>
                <w:pStyle w:val="Sidhuvud"/>
              </w:pPr>
              <w:r>
                <w:rPr>
                  <w:rStyle w:val="Platshllartext"/>
                </w:rPr>
                <w:t xml:space="preserve"> </w:t>
              </w:r>
            </w:p>
          </w:sdtContent>
        </w:sdt>
        <w:p w14:paraId="3DF1821A" w14:textId="77777777" w:rsidR="00704B73" w:rsidRDefault="00704B73" w:rsidP="00EE3C0F">
          <w:pPr>
            <w:pStyle w:val="Sidhuvud"/>
          </w:pPr>
        </w:p>
      </w:tc>
      <w:tc>
        <w:tcPr>
          <w:tcW w:w="1134" w:type="dxa"/>
        </w:tcPr>
        <w:p w14:paraId="7518F709" w14:textId="77777777" w:rsidR="00704B73" w:rsidRDefault="00704B73" w:rsidP="0094502D">
          <w:pPr>
            <w:pStyle w:val="Sidhuvud"/>
          </w:pPr>
        </w:p>
        <w:p w14:paraId="59C9FB12" w14:textId="77777777" w:rsidR="00704B73" w:rsidRPr="0094502D" w:rsidRDefault="00704B73" w:rsidP="00EC71A6">
          <w:pPr>
            <w:pStyle w:val="Sidhuvud"/>
          </w:pPr>
        </w:p>
      </w:tc>
    </w:tr>
    <w:tr w:rsidR="00704B73" w14:paraId="284D2BBE" w14:textId="77777777" w:rsidTr="00C93EBA">
      <w:trPr>
        <w:trHeight w:val="2268"/>
      </w:trPr>
      <w:sdt>
        <w:sdtPr>
          <w:rPr>
            <w:b/>
          </w:rPr>
          <w:alias w:val="SenderText"/>
          <w:tag w:val="ccRKShow_SenderText"/>
          <w:id w:val="1374046025"/>
          <w:placeholder>
            <w:docPart w:val="679BB35D212D45E8A1AD117365E541A7"/>
          </w:placeholder>
        </w:sdtPr>
        <w:sdtEndPr>
          <w:rPr>
            <w:b w:val="0"/>
          </w:rPr>
        </w:sdtEndPr>
        <w:sdtContent>
          <w:tc>
            <w:tcPr>
              <w:tcW w:w="5534" w:type="dxa"/>
              <w:tcMar>
                <w:right w:w="1134" w:type="dxa"/>
              </w:tcMar>
            </w:tcPr>
            <w:p w14:paraId="5886C063" w14:textId="77777777" w:rsidR="005F46CD" w:rsidRPr="005F46CD" w:rsidRDefault="005F46CD" w:rsidP="00340DE0">
              <w:pPr>
                <w:pStyle w:val="Sidhuvud"/>
                <w:rPr>
                  <w:b/>
                </w:rPr>
              </w:pPr>
              <w:r w:rsidRPr="005F46CD">
                <w:rPr>
                  <w:b/>
                </w:rPr>
                <w:t>Utrikesdepartementet</w:t>
              </w:r>
            </w:p>
            <w:p w14:paraId="5B05A266" w14:textId="77777777" w:rsidR="005F46CD" w:rsidRDefault="005F46CD" w:rsidP="00340DE0">
              <w:pPr>
                <w:pStyle w:val="Sidhuvud"/>
              </w:pPr>
              <w:r w:rsidRPr="005F46CD">
                <w:t>Utrikesministern</w:t>
              </w:r>
            </w:p>
            <w:p w14:paraId="1FCD0B1D" w14:textId="77777777" w:rsidR="005F46CD" w:rsidRDefault="005F46CD" w:rsidP="00340DE0">
              <w:pPr>
                <w:pStyle w:val="Sidhuvud"/>
              </w:pPr>
            </w:p>
            <w:p w14:paraId="197C4F7C" w14:textId="77777777" w:rsidR="005F46CD" w:rsidRDefault="005F46CD" w:rsidP="00340DE0">
              <w:pPr>
                <w:pStyle w:val="Sidhuvud"/>
              </w:pPr>
            </w:p>
            <w:p w14:paraId="22A4BBF2" w14:textId="68635114" w:rsidR="00704B73" w:rsidRPr="00340DE0" w:rsidRDefault="00704B73" w:rsidP="00340DE0">
              <w:pPr>
                <w:pStyle w:val="Sidhuvud"/>
              </w:pPr>
            </w:p>
          </w:tc>
        </w:sdtContent>
      </w:sdt>
      <w:sdt>
        <w:sdtPr>
          <w:alias w:val="Recipient"/>
          <w:tag w:val="ccRKShow_Recipient"/>
          <w:id w:val="-28344517"/>
          <w:placeholder>
            <w:docPart w:val="FB346BB7B39D4A9099823BFC161BF953"/>
          </w:placeholder>
          <w:dataBinding w:prefixMappings="xmlns:ns0='http://lp/documentinfo/RK' " w:xpath="/ns0:DocumentInfo[1]/ns0:BaseInfo[1]/ns0:Recipient[1]" w:storeItemID="{44F02869-8C43-4360-81C2-34AF6E9064B3}"/>
          <w:text w:multiLine="1"/>
        </w:sdtPr>
        <w:sdtEndPr/>
        <w:sdtContent>
          <w:tc>
            <w:tcPr>
              <w:tcW w:w="3170" w:type="dxa"/>
            </w:tcPr>
            <w:p w14:paraId="24CAF53A" w14:textId="6A32D541" w:rsidR="00704B73" w:rsidRDefault="005F46CD" w:rsidP="00547B89">
              <w:pPr>
                <w:pStyle w:val="Sidhuvud"/>
              </w:pPr>
              <w:r>
                <w:t>Till riksdagen</w:t>
              </w:r>
              <w:r>
                <w:br/>
              </w:r>
              <w:r>
                <w:br/>
              </w:r>
            </w:p>
          </w:tc>
        </w:sdtContent>
      </w:sdt>
      <w:tc>
        <w:tcPr>
          <w:tcW w:w="1134" w:type="dxa"/>
        </w:tcPr>
        <w:p w14:paraId="192E8265" w14:textId="77777777" w:rsidR="00704B73" w:rsidRDefault="00704B73" w:rsidP="003E6020">
          <w:pPr>
            <w:pStyle w:val="Sidhuvud"/>
          </w:pPr>
        </w:p>
      </w:tc>
    </w:tr>
  </w:tbl>
  <w:p w14:paraId="3393E3B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7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854"/>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39C3"/>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01F1"/>
    <w:rsid w:val="002B23FD"/>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3A88"/>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34FE"/>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46CD"/>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4B73"/>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66738"/>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07555"/>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B6F"/>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7742A"/>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0BE3"/>
    <w:rsid w:val="00AA105C"/>
    <w:rsid w:val="00AA1809"/>
    <w:rsid w:val="00AA1FFE"/>
    <w:rsid w:val="00AA3F2E"/>
    <w:rsid w:val="00AA72F4"/>
    <w:rsid w:val="00AB10E7"/>
    <w:rsid w:val="00AB4D25"/>
    <w:rsid w:val="00AB5033"/>
    <w:rsid w:val="00AB5298"/>
    <w:rsid w:val="00AB5519"/>
    <w:rsid w:val="00AB6313"/>
    <w:rsid w:val="00AB71DD"/>
    <w:rsid w:val="00AC15C5"/>
    <w:rsid w:val="00AC6639"/>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2BBF"/>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96657"/>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2F8E"/>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4337"/>
    <w:rsid w:val="00DE73D2"/>
    <w:rsid w:val="00DE7841"/>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A886B8"/>
  <w15:docId w15:val="{A2655E8E-CA86-4385-B928-923DD580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8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CF2E67DD6347E4B9362F71E7A71EF3"/>
        <w:category>
          <w:name w:val="Allmänt"/>
          <w:gallery w:val="placeholder"/>
        </w:category>
        <w:types>
          <w:type w:val="bbPlcHdr"/>
        </w:types>
        <w:behaviors>
          <w:behavior w:val="content"/>
        </w:behaviors>
        <w:guid w:val="{C1D137D4-BED5-4A1F-B564-8E0F8A214DBE}"/>
      </w:docPartPr>
      <w:docPartBody>
        <w:p w:rsidR="001E6897" w:rsidRDefault="005D75CF" w:rsidP="005D75CF">
          <w:pPr>
            <w:pStyle w:val="20CF2E67DD6347E4B9362F71E7A71EF3"/>
          </w:pPr>
          <w:r>
            <w:rPr>
              <w:rStyle w:val="Platshllartext"/>
            </w:rPr>
            <w:t xml:space="preserve"> </w:t>
          </w:r>
        </w:p>
      </w:docPartBody>
    </w:docPart>
    <w:docPart>
      <w:docPartPr>
        <w:name w:val="59B33FBC68E9448AAC643F60104262E8"/>
        <w:category>
          <w:name w:val="Allmänt"/>
          <w:gallery w:val="placeholder"/>
        </w:category>
        <w:types>
          <w:type w:val="bbPlcHdr"/>
        </w:types>
        <w:behaviors>
          <w:behavior w:val="content"/>
        </w:behaviors>
        <w:guid w:val="{FB14E144-F022-45F9-A10B-54AF36137A99}"/>
      </w:docPartPr>
      <w:docPartBody>
        <w:p w:rsidR="001E6897" w:rsidRDefault="005D75CF" w:rsidP="005D75CF">
          <w:pPr>
            <w:pStyle w:val="59B33FBC68E9448AAC643F60104262E81"/>
          </w:pPr>
          <w:r>
            <w:rPr>
              <w:rStyle w:val="Platshllartext"/>
            </w:rPr>
            <w:t xml:space="preserve"> </w:t>
          </w:r>
        </w:p>
      </w:docPartBody>
    </w:docPart>
    <w:docPart>
      <w:docPartPr>
        <w:name w:val="679BB35D212D45E8A1AD117365E541A7"/>
        <w:category>
          <w:name w:val="Allmänt"/>
          <w:gallery w:val="placeholder"/>
        </w:category>
        <w:types>
          <w:type w:val="bbPlcHdr"/>
        </w:types>
        <w:behaviors>
          <w:behavior w:val="content"/>
        </w:behaviors>
        <w:guid w:val="{3CFB9863-2C8D-44E7-9104-1EB25AB3731B}"/>
      </w:docPartPr>
      <w:docPartBody>
        <w:p w:rsidR="001E6897" w:rsidRDefault="005D75CF" w:rsidP="005D75CF">
          <w:pPr>
            <w:pStyle w:val="679BB35D212D45E8A1AD117365E541A71"/>
          </w:pPr>
          <w:r>
            <w:rPr>
              <w:rStyle w:val="Platshllartext"/>
            </w:rPr>
            <w:t xml:space="preserve"> </w:t>
          </w:r>
        </w:p>
      </w:docPartBody>
    </w:docPart>
    <w:docPart>
      <w:docPartPr>
        <w:name w:val="FB346BB7B39D4A9099823BFC161BF953"/>
        <w:category>
          <w:name w:val="Allmänt"/>
          <w:gallery w:val="placeholder"/>
        </w:category>
        <w:types>
          <w:type w:val="bbPlcHdr"/>
        </w:types>
        <w:behaviors>
          <w:behavior w:val="content"/>
        </w:behaviors>
        <w:guid w:val="{8EB00165-1672-468F-ACDC-70BEAF1408CB}"/>
      </w:docPartPr>
      <w:docPartBody>
        <w:p w:rsidR="001E6897" w:rsidRDefault="005D75CF" w:rsidP="005D75CF">
          <w:pPr>
            <w:pStyle w:val="FB346BB7B39D4A9099823BFC161BF953"/>
          </w:pPr>
          <w:r>
            <w:rPr>
              <w:rStyle w:val="Platshllartext"/>
            </w:rPr>
            <w:t xml:space="preserve"> </w:t>
          </w:r>
        </w:p>
      </w:docPartBody>
    </w:docPart>
    <w:docPart>
      <w:docPartPr>
        <w:name w:val="C8C69BAB774A4D6283A8B1182018A841"/>
        <w:category>
          <w:name w:val="Allmänt"/>
          <w:gallery w:val="placeholder"/>
        </w:category>
        <w:types>
          <w:type w:val="bbPlcHdr"/>
        </w:types>
        <w:behaviors>
          <w:behavior w:val="content"/>
        </w:behaviors>
        <w:guid w:val="{1EF2A918-21C2-48CC-B7B8-2FFB1EE730B9}"/>
      </w:docPartPr>
      <w:docPartBody>
        <w:p w:rsidR="001E6897" w:rsidRDefault="005D75CF" w:rsidP="005D75CF">
          <w:pPr>
            <w:pStyle w:val="C8C69BAB774A4D6283A8B1182018A84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CF"/>
    <w:rsid w:val="001E6897"/>
    <w:rsid w:val="005D75C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7E16C589C984C398A5702ACEF22AD35">
    <w:name w:val="07E16C589C984C398A5702ACEF22AD35"/>
    <w:rsid w:val="005D75CF"/>
  </w:style>
  <w:style w:type="character" w:styleId="Platshllartext">
    <w:name w:val="Placeholder Text"/>
    <w:basedOn w:val="Standardstycketeckensnitt"/>
    <w:uiPriority w:val="99"/>
    <w:semiHidden/>
    <w:rsid w:val="005D75CF"/>
    <w:rPr>
      <w:noProof w:val="0"/>
      <w:color w:val="808080"/>
    </w:rPr>
  </w:style>
  <w:style w:type="paragraph" w:customStyle="1" w:styleId="1583F1FF1D0B476F82E04CA1C0529E33">
    <w:name w:val="1583F1FF1D0B476F82E04CA1C0529E33"/>
    <w:rsid w:val="005D75CF"/>
  </w:style>
  <w:style w:type="paragraph" w:customStyle="1" w:styleId="E702D7C0D05743BF9B39B434E39E9461">
    <w:name w:val="E702D7C0D05743BF9B39B434E39E9461"/>
    <w:rsid w:val="005D75CF"/>
  </w:style>
  <w:style w:type="paragraph" w:customStyle="1" w:styleId="069AFAF32F6348DD8E70FF689665F561">
    <w:name w:val="069AFAF32F6348DD8E70FF689665F561"/>
    <w:rsid w:val="005D75CF"/>
  </w:style>
  <w:style w:type="paragraph" w:customStyle="1" w:styleId="20CF2E67DD6347E4B9362F71E7A71EF3">
    <w:name w:val="20CF2E67DD6347E4B9362F71E7A71EF3"/>
    <w:rsid w:val="005D75CF"/>
  </w:style>
  <w:style w:type="paragraph" w:customStyle="1" w:styleId="59B33FBC68E9448AAC643F60104262E8">
    <w:name w:val="59B33FBC68E9448AAC643F60104262E8"/>
    <w:rsid w:val="005D75CF"/>
  </w:style>
  <w:style w:type="paragraph" w:customStyle="1" w:styleId="99E921C696124EA99A0D61D2DA985FAD">
    <w:name w:val="99E921C696124EA99A0D61D2DA985FAD"/>
    <w:rsid w:val="005D75CF"/>
  </w:style>
  <w:style w:type="paragraph" w:customStyle="1" w:styleId="0BBCBEB362F84E9FACC5552C455892F5">
    <w:name w:val="0BBCBEB362F84E9FACC5552C455892F5"/>
    <w:rsid w:val="005D75CF"/>
  </w:style>
  <w:style w:type="paragraph" w:customStyle="1" w:styleId="CA0E06D0423644E1A6FABA70D1141707">
    <w:name w:val="CA0E06D0423644E1A6FABA70D1141707"/>
    <w:rsid w:val="005D75CF"/>
  </w:style>
  <w:style w:type="paragraph" w:customStyle="1" w:styleId="679BB35D212D45E8A1AD117365E541A7">
    <w:name w:val="679BB35D212D45E8A1AD117365E541A7"/>
    <w:rsid w:val="005D75CF"/>
  </w:style>
  <w:style w:type="paragraph" w:customStyle="1" w:styleId="FB346BB7B39D4A9099823BFC161BF953">
    <w:name w:val="FB346BB7B39D4A9099823BFC161BF953"/>
    <w:rsid w:val="005D75CF"/>
  </w:style>
  <w:style w:type="paragraph" w:customStyle="1" w:styleId="59B33FBC68E9448AAC643F60104262E81">
    <w:name w:val="59B33FBC68E9448AAC643F60104262E81"/>
    <w:rsid w:val="005D75C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79BB35D212D45E8A1AD117365E541A71">
    <w:name w:val="679BB35D212D45E8A1AD117365E541A71"/>
    <w:rsid w:val="005D75C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12C975934804BD7976BC025FDDA5A73">
    <w:name w:val="612C975934804BD7976BC025FDDA5A73"/>
    <w:rsid w:val="005D75CF"/>
  </w:style>
  <w:style w:type="paragraph" w:customStyle="1" w:styleId="9657A0EDAE724ADDA2B69DEE7492D4C0">
    <w:name w:val="9657A0EDAE724ADDA2B69DEE7492D4C0"/>
    <w:rsid w:val="005D75CF"/>
  </w:style>
  <w:style w:type="paragraph" w:customStyle="1" w:styleId="06D5122932BD41A89E6D63EBA7A82186">
    <w:name w:val="06D5122932BD41A89E6D63EBA7A82186"/>
    <w:rsid w:val="005D75CF"/>
  </w:style>
  <w:style w:type="paragraph" w:customStyle="1" w:styleId="D28E517D27584758A6FD2D34F619493C">
    <w:name w:val="D28E517D27584758A6FD2D34F619493C"/>
    <w:rsid w:val="005D75CF"/>
  </w:style>
  <w:style w:type="paragraph" w:customStyle="1" w:styleId="91AC402DCDCB41589CE7751323B1E1DC">
    <w:name w:val="91AC402DCDCB41589CE7751323B1E1DC"/>
    <w:rsid w:val="005D75CF"/>
  </w:style>
  <w:style w:type="paragraph" w:customStyle="1" w:styleId="C8C69BAB774A4D6283A8B1182018A841">
    <w:name w:val="C8C69BAB774A4D6283A8B1182018A841"/>
    <w:rsid w:val="005D75CF"/>
  </w:style>
  <w:style w:type="paragraph" w:customStyle="1" w:styleId="CC465E54D9AB44FA92F395C3560D293E">
    <w:name w:val="CC465E54D9AB44FA92F395C3560D293E"/>
    <w:rsid w:val="005D7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2020-07-10T00:00:00</HeaderDate>
    <Office/>
    <Dnr/>
    <ParagrafNr/>
    <DocumentTitle/>
    <VisitingAddress/>
    <Extra1/>
    <Extra2/>
    <Extra3>Björn Söder</Extra3>
    <Number/>
    <Recipient>Till riksdagen
</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9f99b276-f646-4d76-9375-d5ba0594821a</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2020-07-10T00:00:00</HeaderDate>
    <Office/>
    <Dnr/>
    <ParagrafNr/>
    <DocumentTitle/>
    <VisitingAddress/>
    <Extra1/>
    <Extra2/>
    <Extra3>Björn Söder</Extra3>
    <Number/>
    <Recipient>Till riksdagen
</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E3D3CFFE251F554D9D7E22624A3E889D" ma:contentTypeVersion="28" ma:contentTypeDescription="Skapa nytt dokument med möjlighet att välja RK-mall" ma:contentTypeScope="" ma:versionID="e2ca821cc1b6d7d3d14364da7294da56">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6ff042c234260ccb280be42b260c406a"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AA95F-5445-4D3D-A8C0-BABCBB1BEB23}"/>
</file>

<file path=customXml/itemProps2.xml><?xml version="1.0" encoding="utf-8"?>
<ds:datastoreItem xmlns:ds="http://schemas.openxmlformats.org/officeDocument/2006/customXml" ds:itemID="{44F02869-8C43-4360-81C2-34AF6E9064B3}"/>
</file>

<file path=customXml/itemProps3.xml><?xml version="1.0" encoding="utf-8"?>
<ds:datastoreItem xmlns:ds="http://schemas.openxmlformats.org/officeDocument/2006/customXml" ds:itemID="{940018F9-CFFC-4C80-B389-43F5473A278E}"/>
</file>

<file path=customXml/itemProps4.xml><?xml version="1.0" encoding="utf-8"?>
<ds:datastoreItem xmlns:ds="http://schemas.openxmlformats.org/officeDocument/2006/customXml" ds:itemID="{44F02869-8C43-4360-81C2-34AF6E9064B3}">
  <ds:schemaRefs>
    <ds:schemaRef ds:uri="http://lp/documentinfo/RK"/>
  </ds:schemaRefs>
</ds:datastoreItem>
</file>

<file path=customXml/itemProps5.xml><?xml version="1.0" encoding="utf-8"?>
<ds:datastoreItem xmlns:ds="http://schemas.openxmlformats.org/officeDocument/2006/customXml" ds:itemID="{877628EB-9DC3-4723-A482-6475171E2338}">
  <ds:schemaRefs>
    <ds:schemaRef ds:uri="http://schemas.microsoft.com/sharepoint/v3/contenttype/forms"/>
  </ds:schemaRefs>
</ds:datastoreItem>
</file>

<file path=customXml/itemProps6.xml><?xml version="1.0" encoding="utf-8"?>
<ds:datastoreItem xmlns:ds="http://schemas.openxmlformats.org/officeDocument/2006/customXml" ds:itemID="{7DB1848F-FA67-42CB-94B4-32DA212C6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a9ec56ab-dea3-443b-ae99-35f2199b5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77628EB-9DC3-4723-A482-6475171E2338}"/>
</file>

<file path=customXml/itemProps8.xml><?xml version="1.0" encoding="utf-8"?>
<ds:datastoreItem xmlns:ds="http://schemas.openxmlformats.org/officeDocument/2006/customXml" ds:itemID="{10963098-D888-4E30-B7CB-631BDC623097}"/>
</file>

<file path=docProps/app.xml><?xml version="1.0" encoding="utf-8"?>
<Properties xmlns="http://schemas.openxmlformats.org/officeDocument/2006/extended-properties" xmlns:vt="http://schemas.openxmlformats.org/officeDocument/2006/docPropsVTypes">
  <Template>RK Basmall</Template>
  <TotalTime>0</TotalTime>
  <Pages>2</Pages>
  <Words>231</Words>
  <Characters>1225</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1692 Inlemmande av Taiwan i internationella organisationer.docx</dc:title>
  <dc:subject/>
  <dc:creator>Isak Myrestam</dc:creator>
  <cp:keywords/>
  <dc:description/>
  <cp:lastModifiedBy>Line Arstad Djurberg</cp:lastModifiedBy>
  <cp:revision>2</cp:revision>
  <dcterms:created xsi:type="dcterms:W3CDTF">2020-07-10T10:02:00Z</dcterms:created>
  <dcterms:modified xsi:type="dcterms:W3CDTF">2020-07-10T10:02:00Z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61c33a6e-6deb-4533-a636-13515e8c899d</vt:lpwstr>
  </property>
</Properties>
</file>