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9AB3" w14:textId="797269E2" w:rsidR="003D122E" w:rsidRDefault="003D122E" w:rsidP="00DA0661">
      <w:pPr>
        <w:pStyle w:val="Rubrik"/>
      </w:pPr>
      <w:bookmarkStart w:id="0" w:name="Start"/>
      <w:bookmarkEnd w:id="0"/>
      <w:r>
        <w:t xml:space="preserve">Svar på fråga 2017/18:965 av </w:t>
      </w:r>
      <w:proofErr w:type="spellStart"/>
      <w:r>
        <w:t>Boriana</w:t>
      </w:r>
      <w:proofErr w:type="spellEnd"/>
      <w:r>
        <w:t xml:space="preserve"> Åberg (M)</w:t>
      </w:r>
      <w:r>
        <w:br/>
        <w:t>Namnbyte på Republiken Kina (Taiwan)</w:t>
      </w:r>
    </w:p>
    <w:p w14:paraId="4473A277" w14:textId="5BE11DA3" w:rsidR="003D122E" w:rsidRPr="003D122E" w:rsidRDefault="003D122E" w:rsidP="003D122E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proofErr w:type="spellStart"/>
      <w:r>
        <w:t>Boriana</w:t>
      </w:r>
      <w:proofErr w:type="spellEnd"/>
      <w:r>
        <w:t xml:space="preserve"> Åberg har frågat mig om </w:t>
      </w:r>
      <w:r w:rsidRPr="003D122E">
        <w:rPr>
          <w:rFonts w:asciiTheme="minorHAnsi" w:hAnsiTheme="minorHAnsi"/>
          <w:sz w:val="25"/>
          <w:szCs w:val="25"/>
        </w:rPr>
        <w:t xml:space="preserve">det namnbyte som Skatteverket meddelade den 28 februari har skett under påtryckningar från Utrikesdepartementet. </w:t>
      </w:r>
    </w:p>
    <w:p w14:paraId="232C761D" w14:textId="77777777" w:rsidR="003D122E" w:rsidRPr="003D122E" w:rsidRDefault="003D122E" w:rsidP="003D122E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BBC09ED" w14:textId="77777777" w:rsidR="003D122E" w:rsidRDefault="003D122E" w:rsidP="003D122E">
      <w:pPr>
        <w:pStyle w:val="RKnormal"/>
        <w:spacing w:line="276" w:lineRule="auto"/>
      </w:pPr>
      <w:r w:rsidRPr="003D122E">
        <w:rPr>
          <w:rFonts w:asciiTheme="minorHAnsi" w:hAnsiTheme="minorHAnsi"/>
          <w:sz w:val="25"/>
          <w:szCs w:val="25"/>
        </w:rPr>
        <w:t>Utrikesdepartementet har inte utövat</w:t>
      </w:r>
      <w:r>
        <w:t xml:space="preserve"> några påtryckningar på Skatteverket.</w:t>
      </w:r>
    </w:p>
    <w:p w14:paraId="77D5CFAA" w14:textId="77777777" w:rsidR="003D122E" w:rsidRDefault="003D122E" w:rsidP="002749F7">
      <w:pPr>
        <w:pStyle w:val="Brdtext"/>
      </w:pPr>
    </w:p>
    <w:p w14:paraId="608CB5A6" w14:textId="15F21691" w:rsidR="003D122E" w:rsidRDefault="003D122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B97CC65731B4F0DAC09AF5CE2AF9547"/>
          </w:placeholder>
          <w:dataBinding w:prefixMappings="xmlns:ns0='http://lp/documentinfo/RK' " w:xpath="/ns0:DocumentInfo[1]/ns0:BaseInfo[1]/ns0:HeaderDate[1]" w:storeItemID="{30AAEEB3-21D9-47BB-A7CA-C82A55641670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64AFB">
            <w:t>14 mars 2018</w:t>
          </w:r>
        </w:sdtContent>
      </w:sdt>
    </w:p>
    <w:p w14:paraId="11219C1E" w14:textId="77777777" w:rsidR="003D122E" w:rsidRDefault="003D122E" w:rsidP="004E7A8F">
      <w:pPr>
        <w:pStyle w:val="Brdtextutanavstnd"/>
      </w:pPr>
    </w:p>
    <w:p w14:paraId="516ED336" w14:textId="77777777" w:rsidR="003D122E" w:rsidRDefault="003D122E" w:rsidP="004E7A8F">
      <w:pPr>
        <w:pStyle w:val="Brdtextutanavstnd"/>
      </w:pPr>
    </w:p>
    <w:p w14:paraId="23A98DD2" w14:textId="77777777" w:rsidR="003D122E" w:rsidRDefault="003D122E" w:rsidP="004E7A8F">
      <w:pPr>
        <w:pStyle w:val="Brdtextutanavstnd"/>
      </w:pPr>
      <w:bookmarkStart w:id="1" w:name="_GoBack"/>
      <w:bookmarkEnd w:id="1"/>
    </w:p>
    <w:p w14:paraId="3AB2648A" w14:textId="03BEDD43" w:rsidR="003D122E" w:rsidRDefault="003D122E" w:rsidP="00422A41">
      <w:pPr>
        <w:pStyle w:val="Brdtext"/>
      </w:pPr>
      <w:r>
        <w:t>Margot Wallström</w:t>
      </w:r>
    </w:p>
    <w:p w14:paraId="68C7E543" w14:textId="77777777" w:rsidR="003D122E" w:rsidRPr="00DB48AB" w:rsidRDefault="003D122E" w:rsidP="00DB48AB">
      <w:pPr>
        <w:pStyle w:val="Brdtext"/>
      </w:pPr>
    </w:p>
    <w:sectPr w:rsidR="003D122E" w:rsidRPr="00DB48AB" w:rsidSect="003D122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E8DA" w14:textId="77777777" w:rsidR="003D122E" w:rsidRDefault="003D122E" w:rsidP="00A87A54">
      <w:pPr>
        <w:spacing w:after="0" w:line="240" w:lineRule="auto"/>
      </w:pPr>
      <w:r>
        <w:separator/>
      </w:r>
    </w:p>
  </w:endnote>
  <w:endnote w:type="continuationSeparator" w:id="0">
    <w:p w14:paraId="0FE9D7CA" w14:textId="77777777" w:rsidR="003D122E" w:rsidRDefault="003D12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0D7CF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4CDED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D122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E1B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80565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0253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A80B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D6DB4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E38B07" w14:textId="77777777" w:rsidTr="00C26068">
      <w:trPr>
        <w:trHeight w:val="227"/>
      </w:trPr>
      <w:tc>
        <w:tcPr>
          <w:tcW w:w="4074" w:type="dxa"/>
        </w:tcPr>
        <w:p w14:paraId="28BB5D7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FD5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59609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2735" w14:textId="77777777" w:rsidR="003D122E" w:rsidRDefault="003D122E" w:rsidP="00A87A54">
      <w:pPr>
        <w:spacing w:after="0" w:line="240" w:lineRule="auto"/>
      </w:pPr>
      <w:r>
        <w:separator/>
      </w:r>
    </w:p>
  </w:footnote>
  <w:footnote w:type="continuationSeparator" w:id="0">
    <w:p w14:paraId="0A02892C" w14:textId="77777777" w:rsidR="003D122E" w:rsidRDefault="003D12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122E" w14:paraId="07B19AC6" w14:textId="77777777" w:rsidTr="00C93EBA">
      <w:trPr>
        <w:trHeight w:val="227"/>
      </w:trPr>
      <w:tc>
        <w:tcPr>
          <w:tcW w:w="5534" w:type="dxa"/>
        </w:tcPr>
        <w:p w14:paraId="074148AE" w14:textId="77777777" w:rsidR="003D122E" w:rsidRPr="007D73AB" w:rsidRDefault="003D122E">
          <w:pPr>
            <w:pStyle w:val="Sidhuvud"/>
          </w:pPr>
        </w:p>
      </w:tc>
      <w:tc>
        <w:tcPr>
          <w:tcW w:w="3170" w:type="dxa"/>
          <w:vAlign w:val="bottom"/>
        </w:tcPr>
        <w:p w14:paraId="6E8DE565" w14:textId="77777777" w:rsidR="003D122E" w:rsidRPr="007D73AB" w:rsidRDefault="003D122E" w:rsidP="00340DE0">
          <w:pPr>
            <w:pStyle w:val="Sidhuvud"/>
          </w:pPr>
        </w:p>
      </w:tc>
      <w:tc>
        <w:tcPr>
          <w:tcW w:w="1134" w:type="dxa"/>
        </w:tcPr>
        <w:p w14:paraId="54A637A5" w14:textId="77777777" w:rsidR="003D122E" w:rsidRDefault="003D122E" w:rsidP="005A703A">
          <w:pPr>
            <w:pStyle w:val="Sidhuvud"/>
          </w:pPr>
        </w:p>
      </w:tc>
    </w:tr>
    <w:tr w:rsidR="003D122E" w14:paraId="49C8FE34" w14:textId="77777777" w:rsidTr="00C93EBA">
      <w:trPr>
        <w:trHeight w:val="1928"/>
      </w:trPr>
      <w:tc>
        <w:tcPr>
          <w:tcW w:w="5534" w:type="dxa"/>
        </w:tcPr>
        <w:p w14:paraId="438B4BA3" w14:textId="77777777" w:rsidR="003D122E" w:rsidRPr="00340DE0" w:rsidRDefault="003D12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8BD720" wp14:editId="2CC8C43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E17E69" w14:textId="77777777" w:rsidR="003D122E" w:rsidRPr="00710A6C" w:rsidRDefault="003D122E" w:rsidP="00EE3C0F">
          <w:pPr>
            <w:pStyle w:val="Sidhuvud"/>
            <w:rPr>
              <w:b/>
            </w:rPr>
          </w:pPr>
        </w:p>
        <w:p w14:paraId="52BB65F3" w14:textId="77777777" w:rsidR="003D122E" w:rsidRDefault="003D122E" w:rsidP="00EE3C0F">
          <w:pPr>
            <w:pStyle w:val="Sidhuvud"/>
          </w:pPr>
        </w:p>
        <w:p w14:paraId="7A42F304" w14:textId="77777777" w:rsidR="003D122E" w:rsidRDefault="003D122E" w:rsidP="00EE3C0F">
          <w:pPr>
            <w:pStyle w:val="Sidhuvud"/>
          </w:pPr>
        </w:p>
        <w:p w14:paraId="7571D530" w14:textId="77777777" w:rsidR="003D122E" w:rsidRDefault="003D12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9A51488446E4874A56C14D695F612D1"/>
            </w:placeholder>
            <w:showingPlcHdr/>
            <w:dataBinding w:prefixMappings="xmlns:ns0='http://lp/documentinfo/RK' " w:xpath="/ns0:DocumentInfo[1]/ns0:BaseInfo[1]/ns0:Dnr[1]" w:storeItemID="{30AAEEB3-21D9-47BB-A7CA-C82A55641670}"/>
            <w:text/>
          </w:sdtPr>
          <w:sdtEndPr/>
          <w:sdtContent>
            <w:p w14:paraId="2B0C92A4" w14:textId="77777777" w:rsidR="003D122E" w:rsidRDefault="003D12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2EBC4C55BF4051BD5F93CFCA99A4EB"/>
            </w:placeholder>
            <w:showingPlcHdr/>
            <w:dataBinding w:prefixMappings="xmlns:ns0='http://lp/documentinfo/RK' " w:xpath="/ns0:DocumentInfo[1]/ns0:BaseInfo[1]/ns0:DocNumber[1]" w:storeItemID="{30AAEEB3-21D9-47BB-A7CA-C82A55641670}"/>
            <w:text/>
          </w:sdtPr>
          <w:sdtEndPr/>
          <w:sdtContent>
            <w:p w14:paraId="1C626F54" w14:textId="77777777" w:rsidR="003D122E" w:rsidRDefault="003D12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55A384" w14:textId="77777777" w:rsidR="003D122E" w:rsidRDefault="003D122E" w:rsidP="00EE3C0F">
          <w:pPr>
            <w:pStyle w:val="Sidhuvud"/>
          </w:pPr>
        </w:p>
      </w:tc>
      <w:tc>
        <w:tcPr>
          <w:tcW w:w="1134" w:type="dxa"/>
        </w:tcPr>
        <w:p w14:paraId="7B6EA2B1" w14:textId="77777777" w:rsidR="003D122E" w:rsidRDefault="003D122E" w:rsidP="0094502D">
          <w:pPr>
            <w:pStyle w:val="Sidhuvud"/>
          </w:pPr>
        </w:p>
        <w:p w14:paraId="5E6452CA" w14:textId="77777777" w:rsidR="003D122E" w:rsidRPr="0094502D" w:rsidRDefault="003D122E" w:rsidP="00EC71A6">
          <w:pPr>
            <w:pStyle w:val="Sidhuvud"/>
          </w:pPr>
        </w:p>
      </w:tc>
    </w:tr>
    <w:tr w:rsidR="003D122E" w14:paraId="04E0924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110E4534E80427BA4710CBA6AE0EDB4"/>
            </w:placeholder>
          </w:sdtPr>
          <w:sdtEndPr/>
          <w:sdtContent>
            <w:p w14:paraId="3ECCDD2B" w14:textId="77777777" w:rsidR="003D122E" w:rsidRPr="003D122E" w:rsidRDefault="003D122E" w:rsidP="00340DE0">
              <w:pPr>
                <w:pStyle w:val="Sidhuvud"/>
                <w:rPr>
                  <w:b/>
                </w:rPr>
              </w:pPr>
              <w:r w:rsidRPr="003D122E">
                <w:rPr>
                  <w:b/>
                </w:rPr>
                <w:t>Utrikesdepartementet</w:t>
              </w:r>
            </w:p>
            <w:p w14:paraId="544D9103" w14:textId="77777777" w:rsidR="003D122E" w:rsidRDefault="003D122E" w:rsidP="00340DE0">
              <w:pPr>
                <w:pStyle w:val="Sidhuvud"/>
              </w:pPr>
              <w:r w:rsidRPr="003D122E">
                <w:t>Utrikesministern</w:t>
              </w:r>
            </w:p>
            <w:p w14:paraId="3EC10A7D" w14:textId="77777777" w:rsidR="003D122E" w:rsidRDefault="003D122E" w:rsidP="00340DE0">
              <w:pPr>
                <w:pStyle w:val="Sidhuvud"/>
              </w:pPr>
            </w:p>
            <w:p w14:paraId="3E09088D" w14:textId="77777777" w:rsidR="003D122E" w:rsidRDefault="003D122E" w:rsidP="00340DE0">
              <w:pPr>
                <w:pStyle w:val="Sidhuvud"/>
              </w:pPr>
            </w:p>
            <w:p w14:paraId="594CB29F" w14:textId="4CE31E1C" w:rsidR="003D122E" w:rsidRDefault="002C0AC3" w:rsidP="00340DE0">
              <w:pPr>
                <w:pStyle w:val="Sidhuvud"/>
                <w:rPr>
                  <w:b/>
                </w:rPr>
              </w:pPr>
            </w:p>
          </w:sdtContent>
        </w:sdt>
        <w:p w14:paraId="6E6D6815" w14:textId="77777777" w:rsidR="003D122E" w:rsidRDefault="003D122E" w:rsidP="003D122E"/>
        <w:p w14:paraId="763EE42A" w14:textId="77777777" w:rsidR="003D122E" w:rsidRPr="003D122E" w:rsidRDefault="003D122E" w:rsidP="003D122E">
          <w:pPr>
            <w:tabs>
              <w:tab w:val="left" w:pos="150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204B7C024D3545D7BADC5A5B9886F5AA"/>
          </w:placeholder>
          <w:dataBinding w:prefixMappings="xmlns:ns0='http://lp/documentinfo/RK' " w:xpath="/ns0:DocumentInfo[1]/ns0:BaseInfo[1]/ns0:Recipient[1]" w:storeItemID="{30AAEEB3-21D9-47BB-A7CA-C82A55641670}"/>
          <w:text w:multiLine="1"/>
        </w:sdtPr>
        <w:sdtEndPr/>
        <w:sdtContent>
          <w:tc>
            <w:tcPr>
              <w:tcW w:w="3170" w:type="dxa"/>
            </w:tcPr>
            <w:p w14:paraId="65C406E2" w14:textId="10714409" w:rsidR="003D122E" w:rsidRDefault="002C0AC3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 w:rsidR="003D122E">
                <w:t xml:space="preserve"> </w:t>
              </w:r>
            </w:p>
          </w:tc>
        </w:sdtContent>
      </w:sdt>
      <w:tc>
        <w:tcPr>
          <w:tcW w:w="1134" w:type="dxa"/>
        </w:tcPr>
        <w:p w14:paraId="2C48EE09" w14:textId="77777777" w:rsidR="003D122E" w:rsidRDefault="003D122E" w:rsidP="003E6020">
          <w:pPr>
            <w:pStyle w:val="Sidhuvud"/>
          </w:pPr>
        </w:p>
      </w:tc>
    </w:tr>
  </w:tbl>
  <w:p w14:paraId="3657B04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0AC3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4AFB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22E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C2070"/>
  <w15:docId w15:val="{662F3EEC-E7F5-47E2-8D45-BBF22C24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A51488446E4874A56C14D695F61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7FA53-6E2C-4174-9402-DE41F32FC165}"/>
      </w:docPartPr>
      <w:docPartBody>
        <w:p w:rsidR="00BD7D30" w:rsidRDefault="002D375E" w:rsidP="002D375E">
          <w:pPr>
            <w:pStyle w:val="69A51488446E4874A56C14D695F61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2EBC4C55BF4051BD5F93CFCA99A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613B8-A670-4919-903E-C0CAE5A1AF6B}"/>
      </w:docPartPr>
      <w:docPartBody>
        <w:p w:rsidR="00BD7D30" w:rsidRDefault="002D375E" w:rsidP="002D375E">
          <w:pPr>
            <w:pStyle w:val="282EBC4C55BF4051BD5F93CFCA99A4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10E4534E80427BA4710CBA6AE0E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F0886-13BC-4198-9F13-5414219A59DF}"/>
      </w:docPartPr>
      <w:docPartBody>
        <w:p w:rsidR="00BD7D30" w:rsidRDefault="002D375E" w:rsidP="002D375E">
          <w:pPr>
            <w:pStyle w:val="F110E4534E80427BA4710CBA6AE0ED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4B7C024D3545D7BADC5A5B9886F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ABB38-BA32-4A7E-B79A-8D666EBED95E}"/>
      </w:docPartPr>
      <w:docPartBody>
        <w:p w:rsidR="00BD7D30" w:rsidRDefault="002D375E" w:rsidP="002D375E">
          <w:pPr>
            <w:pStyle w:val="204B7C024D3545D7BADC5A5B9886F5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97CC65731B4F0DAC09AF5CE2AF9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EFED3-AB4D-4A7A-A836-883F592FC7D2}"/>
      </w:docPartPr>
      <w:docPartBody>
        <w:p w:rsidR="00BD7D30" w:rsidRDefault="002D375E" w:rsidP="002D375E">
          <w:pPr>
            <w:pStyle w:val="9B97CC65731B4F0DAC09AF5CE2AF954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E"/>
    <w:rsid w:val="002D375E"/>
    <w:rsid w:val="00B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4839AF7DEE544C6BAF8E21391D02A20">
    <w:name w:val="64839AF7DEE544C6BAF8E21391D02A20"/>
    <w:rsid w:val="002D375E"/>
  </w:style>
  <w:style w:type="character" w:styleId="Platshllartext">
    <w:name w:val="Placeholder Text"/>
    <w:basedOn w:val="Standardstycketeckensnitt"/>
    <w:uiPriority w:val="99"/>
    <w:semiHidden/>
    <w:rsid w:val="002D375E"/>
    <w:rPr>
      <w:noProof w:val="0"/>
      <w:color w:val="808080"/>
    </w:rPr>
  </w:style>
  <w:style w:type="paragraph" w:customStyle="1" w:styleId="662C80216C6648138556E91F141E4F64">
    <w:name w:val="662C80216C6648138556E91F141E4F64"/>
    <w:rsid w:val="002D375E"/>
  </w:style>
  <w:style w:type="paragraph" w:customStyle="1" w:styleId="8A2C200560204A11A3B3C84A17FAC3C6">
    <w:name w:val="8A2C200560204A11A3B3C84A17FAC3C6"/>
    <w:rsid w:val="002D375E"/>
  </w:style>
  <w:style w:type="paragraph" w:customStyle="1" w:styleId="4C59C46F2D28404A9C6B1B9B4044974E">
    <w:name w:val="4C59C46F2D28404A9C6B1B9B4044974E"/>
    <w:rsid w:val="002D375E"/>
  </w:style>
  <w:style w:type="paragraph" w:customStyle="1" w:styleId="69A51488446E4874A56C14D695F612D1">
    <w:name w:val="69A51488446E4874A56C14D695F612D1"/>
    <w:rsid w:val="002D375E"/>
  </w:style>
  <w:style w:type="paragraph" w:customStyle="1" w:styleId="282EBC4C55BF4051BD5F93CFCA99A4EB">
    <w:name w:val="282EBC4C55BF4051BD5F93CFCA99A4EB"/>
    <w:rsid w:val="002D375E"/>
  </w:style>
  <w:style w:type="paragraph" w:customStyle="1" w:styleId="6D1F0DA3F3B4458A8A6E1F80B3205BE7">
    <w:name w:val="6D1F0DA3F3B4458A8A6E1F80B3205BE7"/>
    <w:rsid w:val="002D375E"/>
  </w:style>
  <w:style w:type="paragraph" w:customStyle="1" w:styleId="238B69B5011D4F4C8E107F5F227CEF06">
    <w:name w:val="238B69B5011D4F4C8E107F5F227CEF06"/>
    <w:rsid w:val="002D375E"/>
  </w:style>
  <w:style w:type="paragraph" w:customStyle="1" w:styleId="13BE4A880F904F0A86F385D535620400">
    <w:name w:val="13BE4A880F904F0A86F385D535620400"/>
    <w:rsid w:val="002D375E"/>
  </w:style>
  <w:style w:type="paragraph" w:customStyle="1" w:styleId="F110E4534E80427BA4710CBA6AE0EDB4">
    <w:name w:val="F110E4534E80427BA4710CBA6AE0EDB4"/>
    <w:rsid w:val="002D375E"/>
  </w:style>
  <w:style w:type="paragraph" w:customStyle="1" w:styleId="204B7C024D3545D7BADC5A5B9886F5AA">
    <w:name w:val="204B7C024D3545D7BADC5A5B9886F5AA"/>
    <w:rsid w:val="002D375E"/>
  </w:style>
  <w:style w:type="paragraph" w:customStyle="1" w:styleId="5C918AAEDB5742038BCF7EE595F869CF">
    <w:name w:val="5C918AAEDB5742038BCF7EE595F869CF"/>
    <w:rsid w:val="002D375E"/>
  </w:style>
  <w:style w:type="paragraph" w:customStyle="1" w:styleId="391ED41BEC494C669E88E445608710DE">
    <w:name w:val="391ED41BEC494C669E88E445608710DE"/>
    <w:rsid w:val="002D375E"/>
  </w:style>
  <w:style w:type="paragraph" w:customStyle="1" w:styleId="C2CBB38BCAD942AC9939A76CA88C4306">
    <w:name w:val="C2CBB38BCAD942AC9939A76CA88C4306"/>
    <w:rsid w:val="002D375E"/>
  </w:style>
  <w:style w:type="paragraph" w:customStyle="1" w:styleId="A06A9F90E8F544DF94706FF6AE82578D">
    <w:name w:val="A06A9F90E8F544DF94706FF6AE82578D"/>
    <w:rsid w:val="002D375E"/>
  </w:style>
  <w:style w:type="paragraph" w:customStyle="1" w:styleId="EC9A276470EE4795B565C52A4CA61F4E">
    <w:name w:val="EC9A276470EE4795B565C52A4CA61F4E"/>
    <w:rsid w:val="002D375E"/>
  </w:style>
  <w:style w:type="paragraph" w:customStyle="1" w:styleId="9B97CC65731B4F0DAC09AF5CE2AF9547">
    <w:name w:val="9B97CC65731B4F0DAC09AF5CE2AF9547"/>
    <w:rsid w:val="002D375E"/>
  </w:style>
  <w:style w:type="paragraph" w:customStyle="1" w:styleId="F595C6F15B0F4F4EB4122724E1BF1E7A">
    <w:name w:val="F595C6F15B0F4F4EB4122724E1BF1E7A"/>
    <w:rsid w:val="002D3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1cbee299-cb7c-4912-bc3c-45d2ce6dcc8a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2018-03-14T00:00:00</HeaderDate>
    <Office/>
    <Dnr/>
    <ParagrafNr/>
    <DocumentTitle/>
    <VisitingAddress/>
    <Extra1/>
    <Extra2/>
    <Extra3>Boriana Åberg</Extra3>
    <Number/>
    <Recipient>Till riksdagen
 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EE6E-7AE5-413E-A4EE-AF7D9D248B15}"/>
</file>

<file path=customXml/itemProps2.xml><?xml version="1.0" encoding="utf-8"?>
<ds:datastoreItem xmlns:ds="http://schemas.openxmlformats.org/officeDocument/2006/customXml" ds:itemID="{5625E8E0-B0BB-4DF3-9D5A-DF3998F6E1B2}"/>
</file>

<file path=customXml/itemProps3.xml><?xml version="1.0" encoding="utf-8"?>
<ds:datastoreItem xmlns:ds="http://schemas.openxmlformats.org/officeDocument/2006/customXml" ds:itemID="{3E3B12DA-E691-4024-B817-E88B6FF301F0}"/>
</file>

<file path=customXml/itemProps4.xml><?xml version="1.0" encoding="utf-8"?>
<ds:datastoreItem xmlns:ds="http://schemas.openxmlformats.org/officeDocument/2006/customXml" ds:itemID="{5625E8E0-B0BB-4DF3-9D5A-DF3998F6E1B2}"/>
</file>

<file path=customXml/itemProps5.xml><?xml version="1.0" encoding="utf-8"?>
<ds:datastoreItem xmlns:ds="http://schemas.openxmlformats.org/officeDocument/2006/customXml" ds:itemID="{97D0CFC6-D734-49D9-A869-A3337D6C0F5A}"/>
</file>

<file path=customXml/itemProps6.xml><?xml version="1.0" encoding="utf-8"?>
<ds:datastoreItem xmlns:ds="http://schemas.openxmlformats.org/officeDocument/2006/customXml" ds:itemID="{5625E8E0-B0BB-4DF3-9D5A-DF3998F6E1B2}"/>
</file>

<file path=customXml/itemProps7.xml><?xml version="1.0" encoding="utf-8"?>
<ds:datastoreItem xmlns:ds="http://schemas.openxmlformats.org/officeDocument/2006/customXml" ds:itemID="{30AAEEB3-21D9-47BB-A7CA-C82A55641670}"/>
</file>

<file path=customXml/itemProps8.xml><?xml version="1.0" encoding="utf-8"?>
<ds:datastoreItem xmlns:ds="http://schemas.openxmlformats.org/officeDocument/2006/customXml" ds:itemID="{9A453305-492A-45A7-968C-B495073480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2018-03-12T10:48:00Z</cp:lastPrinted>
  <dcterms:created xsi:type="dcterms:W3CDTF">2018-03-14T08:20:00Z</dcterms:created>
  <dcterms:modified xsi:type="dcterms:W3CDTF">2018-03-14T08:20:00Z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d36df606-56ce-4dd9-b533-745c212167dd</vt:lpwstr>
  </property>
</Properties>
</file>