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98" w:rsidRDefault="00216798" w:rsidP="00DA0661">
      <w:pPr>
        <w:pStyle w:val="Rubrik"/>
      </w:pPr>
      <w:bookmarkStart w:id="0" w:name="Start"/>
      <w:bookmarkStart w:id="1" w:name="_GoBack"/>
      <w:bookmarkEnd w:id="0"/>
      <w:bookmarkEnd w:id="1"/>
      <w:r>
        <w:t xml:space="preserve">Svar på fråga </w:t>
      </w:r>
      <w:r w:rsidRPr="002624F0">
        <w:t>2019/20:245 av Anders Hansson (M)</w:t>
      </w:r>
      <w:r w:rsidRPr="002624F0">
        <w:br/>
        <w:t>Fusionskraft</w:t>
      </w:r>
      <w:r>
        <w:t xml:space="preserve"> </w:t>
      </w:r>
    </w:p>
    <w:p w:rsidR="00216798" w:rsidRPr="002624F0" w:rsidRDefault="00216798" w:rsidP="00216798">
      <w:pPr>
        <w:pStyle w:val="Brdtext"/>
        <w:ind w:right="-200"/>
      </w:pPr>
      <w:r w:rsidRPr="002624F0">
        <w:t>Anders Hansson har frågat mig om jag ämnar vidta några åtgärder eller ta några initiativ för att Sverige också ska vara en del i utvecklingen av fusions</w:t>
      </w:r>
      <w:r>
        <w:softHyphen/>
      </w:r>
      <w:r w:rsidRPr="002624F0">
        <w:t xml:space="preserve">kraft. </w:t>
      </w:r>
    </w:p>
    <w:p w:rsidR="002704AC" w:rsidRDefault="00A84E03" w:rsidP="00216798">
      <w:pPr>
        <w:pStyle w:val="Brdtext"/>
      </w:pPr>
      <w:r>
        <w:t xml:space="preserve">Anders </w:t>
      </w:r>
      <w:r w:rsidR="00216798" w:rsidRPr="002624F0">
        <w:t xml:space="preserve">Hansson konstaterar att fusion har många möjliga fördelar jämfört med dagens kärnkraft. Fusionskraft befinner sig dock </w:t>
      </w:r>
      <w:r w:rsidR="00216798">
        <w:t xml:space="preserve">ännu </w:t>
      </w:r>
      <w:r w:rsidR="00216798" w:rsidRPr="002624F0">
        <w:t>på utvecklingsstadiet och det finns inga kommersiella fusionskraftsanläggningar idag</w:t>
      </w:r>
      <w:r w:rsidR="00216798">
        <w:t xml:space="preserve">. </w:t>
      </w:r>
      <w:r w:rsidR="00216798" w:rsidRPr="002624F0">
        <w:t>En av de största utvecklings</w:t>
      </w:r>
      <w:r w:rsidR="00216798">
        <w:softHyphen/>
      </w:r>
      <w:r w:rsidR="00216798" w:rsidRPr="002624F0">
        <w:t xml:space="preserve">insatserna sker inom projektet ITER och en forskningsanläggning är under uppförande i södra Frankrike. Experiment </w:t>
      </w:r>
      <w:r w:rsidR="00216798">
        <w:t xml:space="preserve">i anläggningen </w:t>
      </w:r>
      <w:r w:rsidR="00216798" w:rsidRPr="002624F0">
        <w:t xml:space="preserve">beräknas kunna starta omkring 2035. </w:t>
      </w:r>
      <w:r w:rsidR="00216798" w:rsidRPr="00315FFE">
        <w:t>ITER syftar till att demonstrera de vetenskapliga och tekniska möjligheterna med fusion. Ytter</w:t>
      </w:r>
      <w:r w:rsidR="00216798">
        <w:softHyphen/>
      </w:r>
      <w:r w:rsidR="00216798" w:rsidRPr="00315FFE">
        <w:t xml:space="preserve">ligare utvecklingssteg behövs för att ta tekniken vidare. </w:t>
      </w:r>
      <w:r w:rsidR="002704AC" w:rsidRPr="002704AC">
        <w:t>I förhållande till de omedelbara klimatutmaningar vi står inför hinner fusionskraft alltså inte erbjuda någon lösning, medan forskning, utveckling och innovation kring förnybara energislag, energieffektivisering och smarta nät har potential att leverera på en närmre tidshorisont.</w:t>
      </w:r>
    </w:p>
    <w:p w:rsidR="00216798" w:rsidRDefault="00216798" w:rsidP="00216798">
      <w:pPr>
        <w:pStyle w:val="Brdtext"/>
      </w:pPr>
      <w:r w:rsidRPr="002624F0">
        <w:t>En av de parter s</w:t>
      </w:r>
      <w:r>
        <w:t xml:space="preserve">om driver projektet är EU och på det sättet deltar även Sverige i arbetet. </w:t>
      </w:r>
    </w:p>
    <w:p w:rsidR="00216798" w:rsidRDefault="00216798" w:rsidP="00216798">
      <w:pPr>
        <w:pStyle w:val="Brdtext"/>
      </w:pPr>
      <w:bookmarkStart w:id="2" w:name="_Hlk22819447"/>
      <w:r>
        <w:t>J</w:t>
      </w:r>
      <w:r w:rsidRPr="00315FFE">
        <w:t xml:space="preserve">ag </w:t>
      </w:r>
      <w:r>
        <w:t xml:space="preserve">ämnar </w:t>
      </w:r>
      <w:r w:rsidRPr="00315FFE">
        <w:t xml:space="preserve">för närvarande inte </w:t>
      </w:r>
      <w:r w:rsidRPr="002624F0">
        <w:t xml:space="preserve">vidta några åtgärder eller ta några initiativ </w:t>
      </w:r>
      <w:r>
        <w:t xml:space="preserve">kring svensk forskning och fusion. Jag konstaterar dock att regeringen tidigare mandatperioder presenterat en forskningspolitisk proposition och en proposition om riktlinjer för forskning och innovation på energiområdet. Diskussion om inriktning och omfattning av de svenska forskningsinsatserna borde kunna fokuseras </w:t>
      </w:r>
      <w:bookmarkStart w:id="3" w:name="_Hlk23165009"/>
      <w:r>
        <w:t xml:space="preserve">till ett sådant tillfälle. </w:t>
      </w:r>
      <w:bookmarkEnd w:id="3"/>
    </w:p>
    <w:bookmarkEnd w:id="2"/>
    <w:p w:rsidR="00216798" w:rsidRPr="002624F0" w:rsidRDefault="00216798" w:rsidP="00216798">
      <w:pPr>
        <w:pStyle w:val="Brdtext"/>
      </w:pPr>
      <w:r w:rsidRPr="002624F0">
        <w:lastRenderedPageBreak/>
        <w:t xml:space="preserve">Stockholm den </w:t>
      </w:r>
      <w:sdt>
        <w:sdtPr>
          <w:id w:val="1151178669"/>
          <w:placeholder>
            <w:docPart w:val="3840CA8FD6374347BD36A0987EA1230D"/>
          </w:placeholder>
          <w:dataBinding w:prefixMappings="xmlns:ns0='http://lp/documentinfo/RK' " w:xpath="/ns0:DocumentInfo[1]/ns0:BaseInfo[1]/ns0:HeaderDate[1]" w:storeItemID="{6EA5E263-D860-4A05-A64F-4457CB5E964F}"/>
          <w:date w:fullDate="2019-10-30T00:00:00Z">
            <w:dateFormat w:val="d MMMM yyyy"/>
            <w:lid w:val="sv-SE"/>
            <w:storeMappedDataAs w:val="dateTime"/>
            <w:calendar w:val="gregorian"/>
          </w:date>
        </w:sdtPr>
        <w:sdtEndPr/>
        <w:sdtContent>
          <w:r>
            <w:t>30 oktober 2019</w:t>
          </w:r>
        </w:sdtContent>
      </w:sdt>
    </w:p>
    <w:p w:rsidR="00216798" w:rsidRDefault="00216798" w:rsidP="00216798">
      <w:pPr>
        <w:pStyle w:val="Brdtextutanavstnd"/>
      </w:pPr>
    </w:p>
    <w:p w:rsidR="00216798" w:rsidRPr="002624F0" w:rsidRDefault="00216798" w:rsidP="00216798">
      <w:pPr>
        <w:pStyle w:val="Brdtextutanavstnd"/>
      </w:pPr>
    </w:p>
    <w:p w:rsidR="00216798" w:rsidRPr="002624F0" w:rsidRDefault="00216798" w:rsidP="00216798">
      <w:pPr>
        <w:pStyle w:val="Brdtextutanavstnd"/>
      </w:pPr>
    </w:p>
    <w:p w:rsidR="00216798" w:rsidRPr="002624F0" w:rsidRDefault="00216798" w:rsidP="00216798">
      <w:pPr>
        <w:pStyle w:val="Brdtext"/>
      </w:pPr>
      <w:r>
        <w:t xml:space="preserve">Anders </w:t>
      </w:r>
      <w:proofErr w:type="spellStart"/>
      <w:r>
        <w:t>Ygeman</w:t>
      </w:r>
      <w:proofErr w:type="spellEnd"/>
    </w:p>
    <w:sectPr w:rsidR="00216798" w:rsidRPr="002624F0" w:rsidSect="00216798">
      <w:footerReference w:type="default" r:id="rId9"/>
      <w:headerReference w:type="first" r:id="rId10"/>
      <w:footerReference w:type="first" r:id="rId11"/>
      <w:pgSz w:w="11906" w:h="16838" w:code="9"/>
      <w:pgMar w:top="2041" w:right="1983"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98" w:rsidRDefault="00216798" w:rsidP="00A87A54">
      <w:pPr>
        <w:spacing w:after="0" w:line="240" w:lineRule="auto"/>
      </w:pPr>
      <w:r>
        <w:separator/>
      </w:r>
    </w:p>
  </w:endnote>
  <w:endnote w:type="continuationSeparator" w:id="0">
    <w:p w:rsidR="00216798" w:rsidRDefault="0021679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98" w:rsidRDefault="00216798" w:rsidP="00A87A54">
      <w:pPr>
        <w:spacing w:after="0" w:line="240" w:lineRule="auto"/>
      </w:pPr>
      <w:r>
        <w:separator/>
      </w:r>
    </w:p>
  </w:footnote>
  <w:footnote w:type="continuationSeparator" w:id="0">
    <w:p w:rsidR="00216798" w:rsidRDefault="0021679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16798" w:rsidTr="00C93EBA">
      <w:trPr>
        <w:trHeight w:val="227"/>
      </w:trPr>
      <w:tc>
        <w:tcPr>
          <w:tcW w:w="5534" w:type="dxa"/>
        </w:tcPr>
        <w:p w:rsidR="00216798" w:rsidRPr="007D73AB" w:rsidRDefault="00216798">
          <w:pPr>
            <w:pStyle w:val="Sidhuvud"/>
          </w:pPr>
        </w:p>
      </w:tc>
      <w:tc>
        <w:tcPr>
          <w:tcW w:w="3170" w:type="dxa"/>
          <w:vAlign w:val="bottom"/>
        </w:tcPr>
        <w:p w:rsidR="00216798" w:rsidRPr="007D73AB" w:rsidRDefault="00216798" w:rsidP="00340DE0">
          <w:pPr>
            <w:pStyle w:val="Sidhuvud"/>
          </w:pPr>
        </w:p>
      </w:tc>
      <w:tc>
        <w:tcPr>
          <w:tcW w:w="1134" w:type="dxa"/>
        </w:tcPr>
        <w:p w:rsidR="00216798" w:rsidRDefault="00216798" w:rsidP="005A703A">
          <w:pPr>
            <w:pStyle w:val="Sidhuvud"/>
          </w:pPr>
        </w:p>
      </w:tc>
    </w:tr>
    <w:tr w:rsidR="00216798" w:rsidTr="00C93EBA">
      <w:trPr>
        <w:trHeight w:val="1928"/>
      </w:trPr>
      <w:tc>
        <w:tcPr>
          <w:tcW w:w="5534" w:type="dxa"/>
        </w:tcPr>
        <w:p w:rsidR="00216798" w:rsidRPr="00340DE0" w:rsidRDefault="00216798" w:rsidP="00340DE0">
          <w:pPr>
            <w:pStyle w:val="Sidhuvud"/>
          </w:pPr>
          <w:r>
            <w:rPr>
              <w:noProof/>
            </w:rPr>
            <w:drawing>
              <wp:inline distT="0" distB="0" distL="0" distR="0">
                <wp:extent cx="1743633" cy="505162"/>
                <wp:effectExtent l="0" t="0" r="0" b="9525"/>
                <wp:docPr id="4" name="Bildobjekt 4"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16798" w:rsidRPr="00710A6C" w:rsidRDefault="00216798" w:rsidP="00EE3C0F">
          <w:pPr>
            <w:pStyle w:val="Sidhuvud"/>
            <w:rPr>
              <w:b/>
            </w:rPr>
          </w:pPr>
        </w:p>
        <w:p w:rsidR="00216798" w:rsidRDefault="00216798" w:rsidP="00EE3C0F">
          <w:pPr>
            <w:pStyle w:val="Sidhuvud"/>
          </w:pPr>
        </w:p>
        <w:p w:rsidR="00216798" w:rsidRDefault="00216798" w:rsidP="00EE3C0F">
          <w:pPr>
            <w:pStyle w:val="Sidhuvud"/>
          </w:pPr>
        </w:p>
        <w:p w:rsidR="00216798" w:rsidRDefault="00216798" w:rsidP="00EE3C0F">
          <w:pPr>
            <w:pStyle w:val="Sidhuvud"/>
          </w:pPr>
        </w:p>
        <w:sdt>
          <w:sdtPr>
            <w:alias w:val="Dnr"/>
            <w:tag w:val="ccRKShow_Dnr"/>
            <w:id w:val="515423478"/>
            <w:placeholder>
              <w:docPart w:val="A6AA0E6B04484E5FB1393255B0B0D4DB"/>
            </w:placeholder>
            <w:dataBinding w:prefixMappings="xmlns:ns0='http://lp/documentinfo/RK' " w:xpath="/ns0:DocumentInfo[1]/ns0:BaseInfo[1]/ns0:Dnr[1]" w:storeItemID="{6EA5E263-D860-4A05-A64F-4457CB5E964F}"/>
            <w:text/>
          </w:sdtPr>
          <w:sdtEndPr/>
          <w:sdtContent>
            <w:p w:rsidR="00216798" w:rsidRDefault="00216798" w:rsidP="00EE3C0F">
              <w:pPr>
                <w:pStyle w:val="Sidhuvud"/>
              </w:pPr>
              <w:r>
                <w:t>I2019/02768/E</w:t>
              </w:r>
            </w:p>
          </w:sdtContent>
        </w:sdt>
        <w:sdt>
          <w:sdtPr>
            <w:alias w:val="DocNumber"/>
            <w:tag w:val="DocNumber"/>
            <w:id w:val="-1947070422"/>
            <w:placeholder>
              <w:docPart w:val="D7CD7BBFB4024B7EBC6F61C3F0DAC7CA"/>
            </w:placeholder>
            <w:showingPlcHdr/>
            <w:dataBinding w:prefixMappings="xmlns:ns0='http://lp/documentinfo/RK' " w:xpath="/ns0:DocumentInfo[1]/ns0:BaseInfo[1]/ns0:DocNumber[1]" w:storeItemID="{6EA5E263-D860-4A05-A64F-4457CB5E964F}"/>
            <w:text/>
          </w:sdtPr>
          <w:sdtEndPr/>
          <w:sdtContent>
            <w:p w:rsidR="00216798" w:rsidRDefault="00216798" w:rsidP="00EE3C0F">
              <w:pPr>
                <w:pStyle w:val="Sidhuvud"/>
              </w:pPr>
              <w:r>
                <w:rPr>
                  <w:rStyle w:val="Platshllartext"/>
                </w:rPr>
                <w:t xml:space="preserve"> </w:t>
              </w:r>
            </w:p>
          </w:sdtContent>
        </w:sdt>
        <w:p w:rsidR="00216798" w:rsidRDefault="00216798" w:rsidP="00EE3C0F">
          <w:pPr>
            <w:pStyle w:val="Sidhuvud"/>
          </w:pPr>
        </w:p>
      </w:tc>
      <w:tc>
        <w:tcPr>
          <w:tcW w:w="1134" w:type="dxa"/>
        </w:tcPr>
        <w:p w:rsidR="00216798" w:rsidRDefault="00216798" w:rsidP="0094502D">
          <w:pPr>
            <w:pStyle w:val="Sidhuvud"/>
          </w:pPr>
        </w:p>
        <w:p w:rsidR="00216798" w:rsidRPr="0094502D" w:rsidRDefault="00216798" w:rsidP="00EC71A6">
          <w:pPr>
            <w:pStyle w:val="Sidhuvud"/>
          </w:pPr>
        </w:p>
      </w:tc>
    </w:tr>
    <w:tr w:rsidR="00216798" w:rsidTr="00C93EBA">
      <w:trPr>
        <w:trHeight w:val="2268"/>
      </w:trPr>
      <w:sdt>
        <w:sdtPr>
          <w:alias w:val="SenderText"/>
          <w:tag w:val="ccRKShow_SenderText"/>
          <w:id w:val="1687787710"/>
          <w:placeholder>
            <w:docPart w:val="0733F41248CF4EE3869F873D6041C3E1"/>
          </w:placeholder>
        </w:sdtPr>
        <w:sdtEndPr/>
        <w:sdtContent>
          <w:sdt>
            <w:sdtPr>
              <w:alias w:val="SenderText"/>
              <w:tag w:val="ccRKShow_SenderText"/>
              <w:id w:val="1374046025"/>
              <w:placeholder>
                <w:docPart w:val="62B9C281C7074635BBC77136C1997E89"/>
              </w:placeholder>
            </w:sdtPr>
            <w:sdtEndPr/>
            <w:sdtContent>
              <w:tc>
                <w:tcPr>
                  <w:tcW w:w="5534" w:type="dxa"/>
                  <w:tcMar>
                    <w:right w:w="1134" w:type="dxa"/>
                  </w:tcMar>
                </w:tcPr>
                <w:p w:rsidR="00116867" w:rsidRPr="00565CC2" w:rsidRDefault="00116867" w:rsidP="00116867">
                  <w:pPr>
                    <w:pStyle w:val="Sidhuvud"/>
                    <w:rPr>
                      <w:b/>
                    </w:rPr>
                  </w:pPr>
                  <w:r w:rsidRPr="00565CC2">
                    <w:rPr>
                      <w:b/>
                    </w:rPr>
                    <w:t>Infrastrukturdepartementet</w:t>
                  </w:r>
                </w:p>
                <w:p w:rsidR="00116867" w:rsidRDefault="00116867" w:rsidP="00116867">
                  <w:pPr>
                    <w:pStyle w:val="Sidhuvud"/>
                  </w:pPr>
                  <w:r w:rsidRPr="00565CC2">
                    <w:t>Energi- och digitaliseringsministern</w:t>
                  </w:r>
                </w:p>
                <w:sdt>
                  <w:sdtPr>
                    <w:rPr>
                      <w:rFonts w:asciiTheme="minorHAnsi" w:hAnsiTheme="minorHAnsi"/>
                      <w:b/>
                      <w:sz w:val="25"/>
                    </w:rPr>
                    <w:alias w:val="SenderText"/>
                    <w:tag w:val="ccRKShow_SenderText"/>
                    <w:id w:val="1617715320"/>
                    <w:placeholder>
                      <w:docPart w:val="CA1DF5DB9D764437993BC51614B965A9"/>
                    </w:placeholder>
                    <w:showingPlcHdr/>
                  </w:sdtPr>
                  <w:sdtEndPr>
                    <w:rPr>
                      <w:rFonts w:asciiTheme="majorHAnsi" w:hAnsiTheme="majorHAnsi"/>
                      <w:b w:val="0"/>
                      <w:sz w:val="19"/>
                    </w:rPr>
                  </w:sdtEndPr>
                  <w:sdtContent>
                    <w:p w:rsidR="00216798" w:rsidRPr="00340DE0" w:rsidRDefault="00D16651" w:rsidP="00116867">
                      <w:pPr>
                        <w:pStyle w:val="Sidhuvud"/>
                      </w:pPr>
                      <w:r>
                        <w:rPr>
                          <w:rStyle w:val="Platshllartext"/>
                        </w:rPr>
                        <w:t xml:space="preserve"> </w:t>
                      </w:r>
                    </w:p>
                  </w:sdtContent>
                </w:sdt>
              </w:tc>
            </w:sdtContent>
          </w:sdt>
        </w:sdtContent>
      </w:sdt>
      <w:sdt>
        <w:sdtPr>
          <w:alias w:val="Recipient"/>
          <w:tag w:val="ccRKShow_Recipient"/>
          <w:id w:val="362326353"/>
          <w:placeholder>
            <w:docPart w:val="20D119757DC444D88DF987024EFE5D5C"/>
          </w:placeholder>
          <w:dataBinding w:prefixMappings="xmlns:ns0='http://lp/documentinfo/RK' " w:xpath="/ns0:DocumentInfo[1]/ns0:BaseInfo[1]/ns0:Recipient[1]" w:storeItemID="{6EA5E263-D860-4A05-A64F-4457CB5E964F}"/>
          <w:text w:multiLine="1"/>
        </w:sdtPr>
        <w:sdtEndPr/>
        <w:sdtContent>
          <w:tc>
            <w:tcPr>
              <w:tcW w:w="3170" w:type="dxa"/>
            </w:tcPr>
            <w:p w:rsidR="00216798" w:rsidRDefault="00216798" w:rsidP="00547B89">
              <w:pPr>
                <w:pStyle w:val="Sidhuvud"/>
              </w:pPr>
              <w:r>
                <w:t>Till riksdagen</w:t>
              </w:r>
            </w:p>
          </w:tc>
        </w:sdtContent>
      </w:sdt>
      <w:tc>
        <w:tcPr>
          <w:tcW w:w="1134" w:type="dxa"/>
        </w:tcPr>
        <w:p w:rsidR="00216798" w:rsidRDefault="00216798" w:rsidP="003E6020">
          <w:pPr>
            <w:pStyle w:val="Sidhuvud"/>
          </w:pPr>
        </w:p>
      </w:tc>
    </w:tr>
  </w:tbl>
  <w:p w:rsidR="008D4508" w:rsidRPr="00116867" w:rsidRDefault="008D4508" w:rsidP="00216798">
    <w:pPr>
      <w:pStyle w:val="Sidhuvud"/>
      <w:rPr>
        <w:sz w:val="1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98"/>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867"/>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798"/>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04AC"/>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DE8"/>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56D3"/>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4E03"/>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6651"/>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92BD7CD-AD64-461B-B5A5-EDC9FD07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AA0E6B04484E5FB1393255B0B0D4DB"/>
        <w:category>
          <w:name w:val="Allmänt"/>
          <w:gallery w:val="placeholder"/>
        </w:category>
        <w:types>
          <w:type w:val="bbPlcHdr"/>
        </w:types>
        <w:behaviors>
          <w:behavior w:val="content"/>
        </w:behaviors>
        <w:guid w:val="{926E6A56-9268-4C98-92E1-461A59AF8C77}"/>
      </w:docPartPr>
      <w:docPartBody>
        <w:p w:rsidR="00EF49A0" w:rsidRDefault="00BA56F8" w:rsidP="00BA56F8">
          <w:pPr>
            <w:pStyle w:val="A6AA0E6B04484E5FB1393255B0B0D4DB"/>
          </w:pPr>
          <w:r>
            <w:rPr>
              <w:rStyle w:val="Platshllartext"/>
            </w:rPr>
            <w:t xml:space="preserve"> </w:t>
          </w:r>
        </w:p>
      </w:docPartBody>
    </w:docPart>
    <w:docPart>
      <w:docPartPr>
        <w:name w:val="D7CD7BBFB4024B7EBC6F61C3F0DAC7CA"/>
        <w:category>
          <w:name w:val="Allmänt"/>
          <w:gallery w:val="placeholder"/>
        </w:category>
        <w:types>
          <w:type w:val="bbPlcHdr"/>
        </w:types>
        <w:behaviors>
          <w:behavior w:val="content"/>
        </w:behaviors>
        <w:guid w:val="{0BE48B1F-F7F7-42E8-A4BD-A00273DF7C95}"/>
      </w:docPartPr>
      <w:docPartBody>
        <w:p w:rsidR="00EF49A0" w:rsidRDefault="00BA56F8" w:rsidP="00BA56F8">
          <w:pPr>
            <w:pStyle w:val="D7CD7BBFB4024B7EBC6F61C3F0DAC7CA"/>
          </w:pPr>
          <w:r>
            <w:rPr>
              <w:rStyle w:val="Platshllartext"/>
            </w:rPr>
            <w:t xml:space="preserve"> </w:t>
          </w:r>
        </w:p>
      </w:docPartBody>
    </w:docPart>
    <w:docPart>
      <w:docPartPr>
        <w:name w:val="0733F41248CF4EE3869F873D6041C3E1"/>
        <w:category>
          <w:name w:val="Allmänt"/>
          <w:gallery w:val="placeholder"/>
        </w:category>
        <w:types>
          <w:type w:val="bbPlcHdr"/>
        </w:types>
        <w:behaviors>
          <w:behavior w:val="content"/>
        </w:behaviors>
        <w:guid w:val="{9A2523D5-9491-4FDB-95E2-23848CA83423}"/>
      </w:docPartPr>
      <w:docPartBody>
        <w:p w:rsidR="00EF49A0" w:rsidRDefault="00BA56F8" w:rsidP="00BA56F8">
          <w:pPr>
            <w:pStyle w:val="0733F41248CF4EE3869F873D6041C3E1"/>
          </w:pPr>
          <w:r>
            <w:rPr>
              <w:rStyle w:val="Platshllartext"/>
            </w:rPr>
            <w:t xml:space="preserve"> </w:t>
          </w:r>
        </w:p>
      </w:docPartBody>
    </w:docPart>
    <w:docPart>
      <w:docPartPr>
        <w:name w:val="20D119757DC444D88DF987024EFE5D5C"/>
        <w:category>
          <w:name w:val="Allmänt"/>
          <w:gallery w:val="placeholder"/>
        </w:category>
        <w:types>
          <w:type w:val="bbPlcHdr"/>
        </w:types>
        <w:behaviors>
          <w:behavior w:val="content"/>
        </w:behaviors>
        <w:guid w:val="{B2629F5C-4D17-4AF9-A94F-23E16D04F62C}"/>
      </w:docPartPr>
      <w:docPartBody>
        <w:p w:rsidR="00EF49A0" w:rsidRDefault="00BA56F8" w:rsidP="00BA56F8">
          <w:pPr>
            <w:pStyle w:val="20D119757DC444D88DF987024EFE5D5C"/>
          </w:pPr>
          <w:r>
            <w:rPr>
              <w:rStyle w:val="Platshllartext"/>
            </w:rPr>
            <w:t xml:space="preserve"> </w:t>
          </w:r>
        </w:p>
      </w:docPartBody>
    </w:docPart>
    <w:docPart>
      <w:docPartPr>
        <w:name w:val="3840CA8FD6374347BD36A0987EA1230D"/>
        <w:category>
          <w:name w:val="Allmänt"/>
          <w:gallery w:val="placeholder"/>
        </w:category>
        <w:types>
          <w:type w:val="bbPlcHdr"/>
        </w:types>
        <w:behaviors>
          <w:behavior w:val="content"/>
        </w:behaviors>
        <w:guid w:val="{A80F4DF0-F231-440D-80DE-1367F29E30D0}"/>
      </w:docPartPr>
      <w:docPartBody>
        <w:p w:rsidR="00EF49A0" w:rsidRDefault="00BA56F8" w:rsidP="00BA56F8">
          <w:pPr>
            <w:pStyle w:val="3840CA8FD6374347BD36A0987EA1230D"/>
          </w:pPr>
          <w:r>
            <w:rPr>
              <w:rStyle w:val="Platshllartext"/>
            </w:rPr>
            <w:t>Klicka här för att ange datum.</w:t>
          </w:r>
        </w:p>
      </w:docPartBody>
    </w:docPart>
    <w:docPart>
      <w:docPartPr>
        <w:name w:val="62B9C281C7074635BBC77136C1997E89"/>
        <w:category>
          <w:name w:val="Allmänt"/>
          <w:gallery w:val="placeholder"/>
        </w:category>
        <w:types>
          <w:type w:val="bbPlcHdr"/>
        </w:types>
        <w:behaviors>
          <w:behavior w:val="content"/>
        </w:behaviors>
        <w:guid w:val="{94F26021-CFD0-4802-94E8-6A6AB543E541}"/>
      </w:docPartPr>
      <w:docPartBody>
        <w:p w:rsidR="00770859" w:rsidRDefault="00777BA3" w:rsidP="00777BA3">
          <w:pPr>
            <w:pStyle w:val="62B9C281C7074635BBC77136C1997E89"/>
          </w:pPr>
          <w:r>
            <w:rPr>
              <w:rStyle w:val="Platshllartext"/>
            </w:rPr>
            <w:t xml:space="preserve"> </w:t>
          </w:r>
        </w:p>
      </w:docPartBody>
    </w:docPart>
    <w:docPart>
      <w:docPartPr>
        <w:name w:val="CA1DF5DB9D764437993BC51614B965A9"/>
        <w:category>
          <w:name w:val="Allmänt"/>
          <w:gallery w:val="placeholder"/>
        </w:category>
        <w:types>
          <w:type w:val="bbPlcHdr"/>
        </w:types>
        <w:behaviors>
          <w:behavior w:val="content"/>
        </w:behaviors>
        <w:guid w:val="{6E7A80EF-C610-4D42-97C1-280159483446}"/>
      </w:docPartPr>
      <w:docPartBody>
        <w:p w:rsidR="00770859" w:rsidRDefault="00777BA3" w:rsidP="00777BA3">
          <w:pPr>
            <w:pStyle w:val="CA1DF5DB9D764437993BC51614B965A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F8"/>
    <w:rsid w:val="00770859"/>
    <w:rsid w:val="00777BA3"/>
    <w:rsid w:val="00BA56F8"/>
    <w:rsid w:val="00EF4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82F5494940444E99D85706F55947A8">
    <w:name w:val="4082F5494940444E99D85706F55947A8"/>
    <w:rsid w:val="00BA56F8"/>
  </w:style>
  <w:style w:type="character" w:styleId="Platshllartext">
    <w:name w:val="Placeholder Text"/>
    <w:basedOn w:val="Standardstycketeckensnitt"/>
    <w:uiPriority w:val="99"/>
    <w:semiHidden/>
    <w:rsid w:val="00777BA3"/>
    <w:rPr>
      <w:noProof w:val="0"/>
      <w:color w:val="808080"/>
    </w:rPr>
  </w:style>
  <w:style w:type="paragraph" w:customStyle="1" w:styleId="B9523C7277DF4402A0F1F6AD8F472E15">
    <w:name w:val="B9523C7277DF4402A0F1F6AD8F472E15"/>
    <w:rsid w:val="00BA56F8"/>
  </w:style>
  <w:style w:type="paragraph" w:customStyle="1" w:styleId="24FAF1F290E24E9A86CD46D9A1AAF36F">
    <w:name w:val="24FAF1F290E24E9A86CD46D9A1AAF36F"/>
    <w:rsid w:val="00BA56F8"/>
  </w:style>
  <w:style w:type="paragraph" w:customStyle="1" w:styleId="79D092216ABD4DB09BA1F5D60291C7C9">
    <w:name w:val="79D092216ABD4DB09BA1F5D60291C7C9"/>
    <w:rsid w:val="00BA56F8"/>
  </w:style>
  <w:style w:type="paragraph" w:customStyle="1" w:styleId="A6AA0E6B04484E5FB1393255B0B0D4DB">
    <w:name w:val="A6AA0E6B04484E5FB1393255B0B0D4DB"/>
    <w:rsid w:val="00BA56F8"/>
  </w:style>
  <w:style w:type="paragraph" w:customStyle="1" w:styleId="D7CD7BBFB4024B7EBC6F61C3F0DAC7CA">
    <w:name w:val="D7CD7BBFB4024B7EBC6F61C3F0DAC7CA"/>
    <w:rsid w:val="00BA56F8"/>
  </w:style>
  <w:style w:type="paragraph" w:customStyle="1" w:styleId="9344B0771A334E0B8B6C0E5D5A04F78A">
    <w:name w:val="9344B0771A334E0B8B6C0E5D5A04F78A"/>
    <w:rsid w:val="00BA56F8"/>
  </w:style>
  <w:style w:type="paragraph" w:customStyle="1" w:styleId="FEB0357871F9481CB404BB250AF5DFA5">
    <w:name w:val="FEB0357871F9481CB404BB250AF5DFA5"/>
    <w:rsid w:val="00BA56F8"/>
  </w:style>
  <w:style w:type="paragraph" w:customStyle="1" w:styleId="603B4CB3E8EA4C60B3C88195F23A85A6">
    <w:name w:val="603B4CB3E8EA4C60B3C88195F23A85A6"/>
    <w:rsid w:val="00BA56F8"/>
  </w:style>
  <w:style w:type="paragraph" w:customStyle="1" w:styleId="0733F41248CF4EE3869F873D6041C3E1">
    <w:name w:val="0733F41248CF4EE3869F873D6041C3E1"/>
    <w:rsid w:val="00BA56F8"/>
  </w:style>
  <w:style w:type="paragraph" w:customStyle="1" w:styleId="20D119757DC444D88DF987024EFE5D5C">
    <w:name w:val="20D119757DC444D88DF987024EFE5D5C"/>
    <w:rsid w:val="00BA56F8"/>
  </w:style>
  <w:style w:type="paragraph" w:customStyle="1" w:styleId="597CF22DF2F641C3B1AF73EDCEA4B1A9">
    <w:name w:val="597CF22DF2F641C3B1AF73EDCEA4B1A9"/>
    <w:rsid w:val="00BA56F8"/>
  </w:style>
  <w:style w:type="paragraph" w:customStyle="1" w:styleId="CE3D0D05B0A24C2EBC68472CE2198353">
    <w:name w:val="CE3D0D05B0A24C2EBC68472CE2198353"/>
    <w:rsid w:val="00BA56F8"/>
  </w:style>
  <w:style w:type="paragraph" w:customStyle="1" w:styleId="7322FB7EDF3E4386B2F32A40E0EF0F74">
    <w:name w:val="7322FB7EDF3E4386B2F32A40E0EF0F74"/>
    <w:rsid w:val="00BA56F8"/>
  </w:style>
  <w:style w:type="paragraph" w:customStyle="1" w:styleId="2FE9B901D8454370B0184446699C2912">
    <w:name w:val="2FE9B901D8454370B0184446699C2912"/>
    <w:rsid w:val="00BA56F8"/>
  </w:style>
  <w:style w:type="paragraph" w:customStyle="1" w:styleId="42B3CE27ABCB4CBD8C6EF29FCF834122">
    <w:name w:val="42B3CE27ABCB4CBD8C6EF29FCF834122"/>
    <w:rsid w:val="00BA56F8"/>
  </w:style>
  <w:style w:type="paragraph" w:customStyle="1" w:styleId="0A8C060D353242C683EAFB5D6D39E39C">
    <w:name w:val="0A8C060D353242C683EAFB5D6D39E39C"/>
    <w:rsid w:val="00BA56F8"/>
  </w:style>
  <w:style w:type="paragraph" w:customStyle="1" w:styleId="AAC67904DC4948629B2B5A9CBE8D9982">
    <w:name w:val="AAC67904DC4948629B2B5A9CBE8D9982"/>
    <w:rsid w:val="00BA56F8"/>
  </w:style>
  <w:style w:type="paragraph" w:customStyle="1" w:styleId="3840CA8FD6374347BD36A0987EA1230D">
    <w:name w:val="3840CA8FD6374347BD36A0987EA1230D"/>
    <w:rsid w:val="00BA56F8"/>
  </w:style>
  <w:style w:type="paragraph" w:customStyle="1" w:styleId="62B9C281C7074635BBC77136C1997E89">
    <w:name w:val="62B9C281C7074635BBC77136C1997E89"/>
    <w:rsid w:val="00777BA3"/>
  </w:style>
  <w:style w:type="paragraph" w:customStyle="1" w:styleId="CA1DF5DB9D764437993BC51614B965A9">
    <w:name w:val="CA1DF5DB9D764437993BC51614B965A9"/>
    <w:rsid w:val="00777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2019-10-30T00:00:00</HeaderDate>
    <Office/>
    <Dnr>I2019/02768/E</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c4abb470-d86b-4666-a330-6b6e266af1cb</RD_Svarsid>
  </documentManagement>
</p:properties>
</file>

<file path=customXml/itemProps1.xml><?xml version="1.0" encoding="utf-8"?>
<ds:datastoreItem xmlns:ds="http://schemas.openxmlformats.org/officeDocument/2006/customXml" ds:itemID="{8DAD647F-D299-4AF0-AA03-91FD4B0A4D31}"/>
</file>

<file path=customXml/itemProps2.xml><?xml version="1.0" encoding="utf-8"?>
<ds:datastoreItem xmlns:ds="http://schemas.openxmlformats.org/officeDocument/2006/customXml" ds:itemID="{6877641A-725F-42B0-92E9-9B9153685010}"/>
</file>

<file path=customXml/itemProps3.xml><?xml version="1.0" encoding="utf-8"?>
<ds:datastoreItem xmlns:ds="http://schemas.openxmlformats.org/officeDocument/2006/customXml" ds:itemID="{E9B4618C-9812-45F1-ADEF-7D86C283A283}"/>
</file>

<file path=customXml/itemProps4.xml><?xml version="1.0" encoding="utf-8"?>
<ds:datastoreItem xmlns:ds="http://schemas.openxmlformats.org/officeDocument/2006/customXml" ds:itemID="{6EA5E263-D860-4A05-A64F-4457CB5E964F}"/>
</file>

<file path=customXml/itemProps5.xml><?xml version="1.0" encoding="utf-8"?>
<ds:datastoreItem xmlns:ds="http://schemas.openxmlformats.org/officeDocument/2006/customXml" ds:itemID="{96A882A7-E8E5-4FF5-AA32-D28148C03BCD}"/>
</file>

<file path=docProps/app.xml><?xml version="1.0" encoding="utf-8"?>
<Properties xmlns="http://schemas.openxmlformats.org/officeDocument/2006/extended-properties" xmlns:vt="http://schemas.openxmlformats.org/officeDocument/2006/docPropsVTypes">
  <Template>RK Basmall.dotx</Template>
  <TotalTime>0</TotalTime>
  <Pages>2</Pages>
  <Words>259</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245 av Anders Hansson (M) Fusionskraft.docx</dc:title>
  <dc:subject/>
  <dc:creator>Lars Guldbrand</dc:creator>
  <cp:keywords/>
  <dc:description/>
  <cp:lastModifiedBy>Berith Öhman</cp:lastModifiedBy>
  <cp:revision>2</cp:revision>
  <cp:lastPrinted>2019-10-28T14:40:00Z</cp:lastPrinted>
  <dcterms:created xsi:type="dcterms:W3CDTF">2019-11-05T12:04:00Z</dcterms:created>
  <dcterms:modified xsi:type="dcterms:W3CDTF">2019-11-05T12:04:00Z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