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172F" w14:textId="43907303" w:rsidR="00B831AD" w:rsidRDefault="00B831AD" w:rsidP="00DA0661">
      <w:pPr>
        <w:pStyle w:val="Rubrik"/>
      </w:pPr>
      <w:bookmarkStart w:id="0" w:name="Start"/>
      <w:bookmarkStart w:id="1" w:name="_GoBack"/>
      <w:bookmarkEnd w:id="0"/>
      <w:bookmarkEnd w:id="1"/>
      <w:r>
        <w:t>Svar på fråga 2020/21:</w:t>
      </w:r>
      <w:r w:rsidRPr="00B831AD">
        <w:t>247</w:t>
      </w:r>
      <w:r>
        <w:t xml:space="preserve"> av Julia Kronlid (SD)</w:t>
      </w:r>
      <w:r>
        <w:br/>
      </w:r>
      <w:r w:rsidR="00BE5390">
        <w:t>Utebliven ersättning till riskgrupper</w:t>
      </w:r>
    </w:p>
    <w:p w14:paraId="46F817E7" w14:textId="3584A2B7" w:rsidR="00BE5390" w:rsidRDefault="00BE5390" w:rsidP="00BE5390">
      <w:pPr>
        <w:pStyle w:val="Brdtext"/>
      </w:pPr>
      <w:r>
        <w:t>Julia Kronlid har frågat mig om jag skyndsamt kommer att agera så att alla i riskgrupp som har rätt till ersättning också får det utbetalt fram till årsskiftet oavsett om det redan betalats ut 90 dagar eller inte.</w:t>
      </w:r>
    </w:p>
    <w:p w14:paraId="39FB1A27" w14:textId="77777777" w:rsidR="000B614E" w:rsidRDefault="000B614E" w:rsidP="000B614E">
      <w:pPr>
        <w:pStyle w:val="Brdtext"/>
      </w:pPr>
      <w:r>
        <w:t>Regeringen och samarbetspartierna är överens om att riskgrupper ska få ersättning också efter 90 dagar. Det gäller både förebyggande tillfällig föräldrapenning till föräldrar med vissa nyligen allvarligt sjuka barn, viss sjukpenning i förebyggande syfte till vissa riskgrupper och viss smittbärarpenning till vissa anhöriga till riskgrupper.</w:t>
      </w:r>
    </w:p>
    <w:p w14:paraId="365A2942" w14:textId="4BBEA0A3" w:rsidR="002A617D" w:rsidRDefault="000B614E" w:rsidP="000B614E">
      <w:pPr>
        <w:pStyle w:val="Brdtext"/>
      </w:pPr>
      <w:r>
        <w:t>För att säkerställa det så behövs en ny extra</w:t>
      </w:r>
      <w:r w:rsidR="00C331DB">
        <w:t xml:space="preserve"> </w:t>
      </w:r>
      <w:r>
        <w:t>ändringsbudget. En sådan är under beredning i Regeringskansliet. Budgeten behöver antas av riksdagen för att riskgrupper ska fortsätta få ersättning efter 90 dagar. Regeringen jobbar för att riksdagen ska kunna behandla budgeten snabbt och att ansvarig myndighet ska kunna börja betala ut ersättningar från och med mitten av november.</w:t>
      </w:r>
    </w:p>
    <w:p w14:paraId="10A39BFD" w14:textId="77777777" w:rsidR="00BE5390" w:rsidRDefault="00BE5390" w:rsidP="006A12F1">
      <w:pPr>
        <w:pStyle w:val="Brdtext"/>
      </w:pPr>
      <w:r>
        <w:t xml:space="preserve">Stockholm den </w:t>
      </w:r>
      <w:sdt>
        <w:sdtPr>
          <w:id w:val="-1225218591"/>
          <w:placeholder>
            <w:docPart w:val="6D99EF74CE3C4E498616A6142A53CD78"/>
          </w:placeholder>
          <w:dataBinding w:prefixMappings="xmlns:ns0='http://lp/documentinfo/RK' " w:xpath="/ns0:DocumentInfo[1]/ns0:BaseInfo[1]/ns0:HeaderDate[1]" w:storeItemID="{FFFDE4B1-F90B-4E14-9B65-58E52438A2F3}"/>
          <w:date w:fullDate="2020-10-28T00:00:00Z">
            <w:dateFormat w:val="d MMMM yyyy"/>
            <w:lid w:val="sv-SE"/>
            <w:storeMappedDataAs w:val="dateTime"/>
            <w:calendar w:val="gregorian"/>
          </w:date>
        </w:sdtPr>
        <w:sdtEndPr/>
        <w:sdtContent>
          <w:r>
            <w:t>28 oktober 2020</w:t>
          </w:r>
        </w:sdtContent>
      </w:sdt>
    </w:p>
    <w:p w14:paraId="6FA3FEE4" w14:textId="77777777" w:rsidR="00BE5390" w:rsidRDefault="00BE5390" w:rsidP="004E7A8F">
      <w:pPr>
        <w:pStyle w:val="Brdtextutanavstnd"/>
      </w:pPr>
    </w:p>
    <w:p w14:paraId="017663B3" w14:textId="77777777" w:rsidR="00BE5390" w:rsidRDefault="00BE5390" w:rsidP="004E7A8F">
      <w:pPr>
        <w:pStyle w:val="Brdtextutanavstnd"/>
      </w:pPr>
    </w:p>
    <w:p w14:paraId="35DB68AD" w14:textId="77777777" w:rsidR="00BE5390" w:rsidRDefault="00BE5390" w:rsidP="004E7A8F">
      <w:pPr>
        <w:pStyle w:val="Brdtextutanavstnd"/>
      </w:pPr>
    </w:p>
    <w:p w14:paraId="3D4B737D" w14:textId="41861A8C" w:rsidR="00BE5390" w:rsidRDefault="00BE5390" w:rsidP="00422A41">
      <w:pPr>
        <w:pStyle w:val="Brdtext"/>
      </w:pPr>
      <w:r>
        <w:t>Ardalan Shekarabi</w:t>
      </w:r>
    </w:p>
    <w:p w14:paraId="47AF2AF7" w14:textId="77777777" w:rsidR="00B831AD" w:rsidRDefault="00B831AD" w:rsidP="00E96532">
      <w:pPr>
        <w:pStyle w:val="Brdtext"/>
      </w:pPr>
    </w:p>
    <w:sectPr w:rsidR="00B831AD" w:rsidSect="00B831AD">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C4E2" w14:textId="77777777" w:rsidR="0095087B" w:rsidRDefault="0095087B" w:rsidP="00A87A54">
      <w:pPr>
        <w:spacing w:after="0" w:line="240" w:lineRule="auto"/>
      </w:pPr>
      <w:r>
        <w:separator/>
      </w:r>
    </w:p>
  </w:endnote>
  <w:endnote w:type="continuationSeparator" w:id="0">
    <w:p w14:paraId="77FB74AB" w14:textId="77777777" w:rsidR="0095087B" w:rsidRDefault="0095087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D572" w14:textId="77777777" w:rsidR="00E714F7" w:rsidRDefault="00E714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831AD" w:rsidRPr="00347E11" w14:paraId="6305EF5D" w14:textId="77777777" w:rsidTr="00490BFF">
      <w:trPr>
        <w:trHeight w:val="227"/>
        <w:jc w:val="right"/>
      </w:trPr>
      <w:tc>
        <w:tcPr>
          <w:tcW w:w="708" w:type="dxa"/>
          <w:vAlign w:val="bottom"/>
        </w:tcPr>
        <w:p w14:paraId="6E52369C" w14:textId="77777777" w:rsidR="00B831AD" w:rsidRPr="00B62610" w:rsidRDefault="00B831AD" w:rsidP="00B831A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831AD" w:rsidRPr="00347E11" w14:paraId="60E56B61" w14:textId="77777777" w:rsidTr="00490BFF">
      <w:trPr>
        <w:trHeight w:val="850"/>
        <w:jc w:val="right"/>
      </w:trPr>
      <w:tc>
        <w:tcPr>
          <w:tcW w:w="708" w:type="dxa"/>
          <w:vAlign w:val="bottom"/>
        </w:tcPr>
        <w:p w14:paraId="75BCA3D0" w14:textId="77777777" w:rsidR="00B831AD" w:rsidRPr="00347E11" w:rsidRDefault="00B831AD" w:rsidP="00B831AD">
          <w:pPr>
            <w:pStyle w:val="Sidfot"/>
            <w:spacing w:line="276" w:lineRule="auto"/>
            <w:jc w:val="right"/>
          </w:pPr>
        </w:p>
      </w:tc>
    </w:tr>
  </w:tbl>
  <w:p w14:paraId="5C555C27" w14:textId="77777777" w:rsidR="00B831AD" w:rsidRPr="005606BC" w:rsidRDefault="00B831AD" w:rsidP="00B831AD">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373454" w14:textId="77777777" w:rsidTr="001F4302">
      <w:trPr>
        <w:trHeight w:val="510"/>
      </w:trPr>
      <w:tc>
        <w:tcPr>
          <w:tcW w:w="8525" w:type="dxa"/>
          <w:gridSpan w:val="2"/>
          <w:vAlign w:val="bottom"/>
        </w:tcPr>
        <w:p w14:paraId="405B9385" w14:textId="77777777" w:rsidR="00347E11" w:rsidRPr="00347E11" w:rsidRDefault="00347E11" w:rsidP="00347E11">
          <w:pPr>
            <w:pStyle w:val="Sidfot"/>
            <w:rPr>
              <w:sz w:val="8"/>
            </w:rPr>
          </w:pPr>
        </w:p>
      </w:tc>
    </w:tr>
    <w:tr w:rsidR="00093408" w:rsidRPr="00EE3C0F" w14:paraId="79A2055E" w14:textId="77777777" w:rsidTr="00C26068">
      <w:trPr>
        <w:trHeight w:val="227"/>
      </w:trPr>
      <w:tc>
        <w:tcPr>
          <w:tcW w:w="4074" w:type="dxa"/>
        </w:tcPr>
        <w:p w14:paraId="24DF3A48" w14:textId="77777777" w:rsidR="00347E11" w:rsidRPr="00F53AEA" w:rsidRDefault="00347E11" w:rsidP="00C26068">
          <w:pPr>
            <w:pStyle w:val="Sidfot"/>
            <w:spacing w:line="276" w:lineRule="auto"/>
          </w:pPr>
        </w:p>
      </w:tc>
      <w:tc>
        <w:tcPr>
          <w:tcW w:w="4451" w:type="dxa"/>
        </w:tcPr>
        <w:p w14:paraId="22CBA5BD" w14:textId="77777777" w:rsidR="00093408" w:rsidRPr="00F53AEA" w:rsidRDefault="00093408" w:rsidP="00F53AEA">
          <w:pPr>
            <w:pStyle w:val="Sidfot"/>
            <w:spacing w:line="276" w:lineRule="auto"/>
          </w:pPr>
        </w:p>
      </w:tc>
    </w:tr>
  </w:tbl>
  <w:p w14:paraId="57B4F2D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B107" w14:textId="77777777" w:rsidR="0095087B" w:rsidRDefault="0095087B" w:rsidP="00B831AD">
      <w:pPr>
        <w:spacing w:after="0" w:line="240" w:lineRule="auto"/>
      </w:pPr>
      <w:r>
        <w:separator/>
      </w:r>
    </w:p>
  </w:footnote>
  <w:footnote w:type="continuationSeparator" w:id="0">
    <w:p w14:paraId="417ADE10" w14:textId="77777777" w:rsidR="0095087B" w:rsidRDefault="0095087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A879" w14:textId="77777777" w:rsidR="00E714F7" w:rsidRDefault="00E714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B3AF" w14:textId="77777777" w:rsidR="00E714F7" w:rsidRDefault="00E714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31AD" w14:paraId="5D6BC4F6" w14:textId="77777777" w:rsidTr="00C93EBA">
      <w:trPr>
        <w:trHeight w:val="227"/>
      </w:trPr>
      <w:tc>
        <w:tcPr>
          <w:tcW w:w="5534" w:type="dxa"/>
        </w:tcPr>
        <w:p w14:paraId="5F322487" w14:textId="77777777" w:rsidR="00B831AD" w:rsidRPr="007D73AB" w:rsidRDefault="00B831AD">
          <w:pPr>
            <w:pStyle w:val="Sidhuvud"/>
          </w:pPr>
        </w:p>
      </w:tc>
      <w:tc>
        <w:tcPr>
          <w:tcW w:w="3170" w:type="dxa"/>
          <w:vAlign w:val="bottom"/>
        </w:tcPr>
        <w:p w14:paraId="21B02C8E" w14:textId="77777777" w:rsidR="00B831AD" w:rsidRPr="007D73AB" w:rsidRDefault="00B831AD" w:rsidP="00340DE0">
          <w:pPr>
            <w:pStyle w:val="Sidhuvud"/>
          </w:pPr>
        </w:p>
      </w:tc>
      <w:tc>
        <w:tcPr>
          <w:tcW w:w="1134" w:type="dxa"/>
        </w:tcPr>
        <w:p w14:paraId="7EAA116F" w14:textId="77777777" w:rsidR="00B831AD" w:rsidRDefault="00B831AD" w:rsidP="005A703A">
          <w:pPr>
            <w:pStyle w:val="Sidhuvud"/>
          </w:pPr>
        </w:p>
      </w:tc>
    </w:tr>
    <w:tr w:rsidR="00B831AD" w14:paraId="2D0E8F95" w14:textId="77777777" w:rsidTr="00C93EBA">
      <w:trPr>
        <w:trHeight w:val="1928"/>
      </w:trPr>
      <w:tc>
        <w:tcPr>
          <w:tcW w:w="5534" w:type="dxa"/>
        </w:tcPr>
        <w:p w14:paraId="0A6FF21A" w14:textId="77777777" w:rsidR="00B831AD" w:rsidRPr="00340DE0" w:rsidRDefault="00B831AD" w:rsidP="00340DE0">
          <w:pPr>
            <w:pStyle w:val="Sidhuvud"/>
          </w:pPr>
          <w:r>
            <w:rPr>
              <w:noProof/>
            </w:rPr>
            <w:drawing>
              <wp:inline distT="0" distB="0" distL="0" distR="0" wp14:anchorId="37F176BB" wp14:editId="4564C37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A79608" w14:textId="77777777" w:rsidR="00B831AD" w:rsidRPr="00710A6C" w:rsidRDefault="00B831AD" w:rsidP="00EE3C0F">
          <w:pPr>
            <w:pStyle w:val="Sidhuvud"/>
            <w:rPr>
              <w:b/>
            </w:rPr>
          </w:pPr>
        </w:p>
        <w:p w14:paraId="4F33686D" w14:textId="77777777" w:rsidR="00B831AD" w:rsidRDefault="00B831AD" w:rsidP="00EE3C0F">
          <w:pPr>
            <w:pStyle w:val="Sidhuvud"/>
          </w:pPr>
        </w:p>
        <w:p w14:paraId="023A0E4B" w14:textId="77777777" w:rsidR="00B831AD" w:rsidRDefault="00B831AD" w:rsidP="00EE3C0F">
          <w:pPr>
            <w:pStyle w:val="Sidhuvud"/>
          </w:pPr>
        </w:p>
        <w:p w14:paraId="08430DEB" w14:textId="77777777" w:rsidR="00B831AD" w:rsidRDefault="00B831AD" w:rsidP="00EE3C0F">
          <w:pPr>
            <w:pStyle w:val="Sidhuvud"/>
          </w:pPr>
        </w:p>
        <w:sdt>
          <w:sdtPr>
            <w:alias w:val="Dnr"/>
            <w:tag w:val="ccRKShow_Dnr"/>
            <w:id w:val="-829283628"/>
            <w:placeholder>
              <w:docPart w:val="834D78BFB8B544EEA24B435DA94CA099"/>
            </w:placeholder>
            <w:dataBinding w:prefixMappings="xmlns:ns0='http://lp/documentinfo/RK' " w:xpath="/ns0:DocumentInfo[1]/ns0:BaseInfo[1]/ns0:Dnr[1]" w:storeItemID="{FFFDE4B1-F90B-4E14-9B65-58E52438A2F3}"/>
            <w:text/>
          </w:sdtPr>
          <w:sdtEndPr/>
          <w:sdtContent>
            <w:p w14:paraId="0F79AC78" w14:textId="77777777" w:rsidR="00B831AD" w:rsidRDefault="00B831AD" w:rsidP="00EE3C0F">
              <w:pPr>
                <w:pStyle w:val="Sidhuvud"/>
              </w:pPr>
              <w:r>
                <w:t>S2020/07749</w:t>
              </w:r>
              <w:r>
                <w:tab/>
              </w:r>
            </w:p>
          </w:sdtContent>
        </w:sdt>
        <w:sdt>
          <w:sdtPr>
            <w:alias w:val="DocNumber"/>
            <w:tag w:val="DocNumber"/>
            <w:id w:val="1726028884"/>
            <w:placeholder>
              <w:docPart w:val="4E15BC11666B4F8C80EF1B9BAC9DF581"/>
            </w:placeholder>
            <w:showingPlcHdr/>
            <w:dataBinding w:prefixMappings="xmlns:ns0='http://lp/documentinfo/RK' " w:xpath="/ns0:DocumentInfo[1]/ns0:BaseInfo[1]/ns0:DocNumber[1]" w:storeItemID="{FFFDE4B1-F90B-4E14-9B65-58E52438A2F3}"/>
            <w:text/>
          </w:sdtPr>
          <w:sdtEndPr/>
          <w:sdtContent>
            <w:p w14:paraId="49DA35A0" w14:textId="77777777" w:rsidR="00B831AD" w:rsidRDefault="00B831AD" w:rsidP="00EE3C0F">
              <w:pPr>
                <w:pStyle w:val="Sidhuvud"/>
              </w:pPr>
              <w:r>
                <w:rPr>
                  <w:rStyle w:val="Platshllartext"/>
                </w:rPr>
                <w:t xml:space="preserve"> </w:t>
              </w:r>
            </w:p>
          </w:sdtContent>
        </w:sdt>
        <w:p w14:paraId="53481500" w14:textId="77777777" w:rsidR="00B831AD" w:rsidRDefault="00B831AD" w:rsidP="00EE3C0F">
          <w:pPr>
            <w:pStyle w:val="Sidhuvud"/>
          </w:pPr>
        </w:p>
      </w:tc>
      <w:tc>
        <w:tcPr>
          <w:tcW w:w="1134" w:type="dxa"/>
        </w:tcPr>
        <w:p w14:paraId="0F5A894E" w14:textId="77777777" w:rsidR="00B831AD" w:rsidRDefault="00B831AD" w:rsidP="0094502D">
          <w:pPr>
            <w:pStyle w:val="Sidhuvud"/>
          </w:pPr>
        </w:p>
        <w:p w14:paraId="1F5222D2" w14:textId="77777777" w:rsidR="00B831AD" w:rsidRPr="0094502D" w:rsidRDefault="00B831AD" w:rsidP="00EC71A6">
          <w:pPr>
            <w:pStyle w:val="Sidhuvud"/>
          </w:pPr>
        </w:p>
      </w:tc>
    </w:tr>
    <w:tr w:rsidR="00B831AD" w14:paraId="7998D812" w14:textId="77777777" w:rsidTr="00C93EBA">
      <w:trPr>
        <w:trHeight w:val="2268"/>
      </w:trPr>
      <w:tc>
        <w:tcPr>
          <w:tcW w:w="5534" w:type="dxa"/>
          <w:tcMar>
            <w:right w:w="1134" w:type="dxa"/>
          </w:tcMar>
        </w:tcPr>
        <w:sdt>
          <w:sdtPr>
            <w:rPr>
              <w:b/>
            </w:rPr>
            <w:alias w:val="SenderText"/>
            <w:tag w:val="ccRKShow_SenderText"/>
            <w:id w:val="1374046025"/>
            <w:placeholder>
              <w:docPart w:val="618EE68E813F4DEDA8A8F40B58624EA0"/>
            </w:placeholder>
          </w:sdtPr>
          <w:sdtEndPr>
            <w:rPr>
              <w:b w:val="0"/>
            </w:rPr>
          </w:sdtEndPr>
          <w:sdtContent>
            <w:p w14:paraId="0A848BB7" w14:textId="77777777" w:rsidR="00E714F7" w:rsidRPr="00E714F7" w:rsidRDefault="00E714F7" w:rsidP="0075523A">
              <w:pPr>
                <w:pStyle w:val="Sidhuvud"/>
                <w:rPr>
                  <w:b/>
                </w:rPr>
              </w:pPr>
              <w:r w:rsidRPr="00E714F7">
                <w:rPr>
                  <w:b/>
                </w:rPr>
                <w:t>Socialdepartementet</w:t>
              </w:r>
            </w:p>
            <w:p w14:paraId="508A4E38" w14:textId="19F09AB0" w:rsidR="00B831AD" w:rsidRDefault="00E714F7" w:rsidP="0075523A">
              <w:pPr>
                <w:pStyle w:val="Sidhuvud"/>
              </w:pPr>
              <w:r w:rsidRPr="00E714F7">
                <w:t>Socialförsäkringsministern</w:t>
              </w:r>
            </w:p>
          </w:sdtContent>
        </w:sdt>
        <w:p w14:paraId="26B33824" w14:textId="77777777" w:rsidR="0075523A" w:rsidRDefault="0075523A" w:rsidP="0075523A">
          <w:pPr>
            <w:rPr>
              <w:rFonts w:asciiTheme="majorHAnsi" w:hAnsiTheme="majorHAnsi"/>
              <w:sz w:val="19"/>
            </w:rPr>
          </w:pPr>
        </w:p>
        <w:p w14:paraId="7E417770" w14:textId="3781B58A" w:rsidR="0075523A" w:rsidRPr="0075523A" w:rsidRDefault="0075523A" w:rsidP="0075523A"/>
      </w:tc>
      <w:sdt>
        <w:sdtPr>
          <w:alias w:val="Recipient"/>
          <w:tag w:val="ccRKShow_Recipient"/>
          <w:id w:val="-28344517"/>
          <w:placeholder>
            <w:docPart w:val="57D1185AD7FB45F099D57990272B7A08"/>
          </w:placeholder>
          <w:dataBinding w:prefixMappings="xmlns:ns0='http://lp/documentinfo/RK' " w:xpath="/ns0:DocumentInfo[1]/ns0:BaseInfo[1]/ns0:Recipient[1]" w:storeItemID="{FFFDE4B1-F90B-4E14-9B65-58E52438A2F3}"/>
          <w:text w:multiLine="1"/>
        </w:sdtPr>
        <w:sdtEndPr/>
        <w:sdtContent>
          <w:tc>
            <w:tcPr>
              <w:tcW w:w="3170" w:type="dxa"/>
            </w:tcPr>
            <w:p w14:paraId="309002FE" w14:textId="6A704F59" w:rsidR="00B831AD" w:rsidRDefault="00E714F7" w:rsidP="00547B89">
              <w:pPr>
                <w:pStyle w:val="Sidhuvud"/>
              </w:pPr>
              <w:r>
                <w:t>Till riksdagen</w:t>
              </w:r>
            </w:p>
          </w:tc>
        </w:sdtContent>
      </w:sdt>
      <w:tc>
        <w:tcPr>
          <w:tcW w:w="1134" w:type="dxa"/>
        </w:tcPr>
        <w:p w14:paraId="1FCF9521" w14:textId="77777777" w:rsidR="00B831AD" w:rsidRDefault="00B831AD" w:rsidP="003E6020">
          <w:pPr>
            <w:pStyle w:val="Sidhuvud"/>
          </w:pPr>
        </w:p>
      </w:tc>
    </w:tr>
  </w:tbl>
  <w:p w14:paraId="77A616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A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4EE"/>
    <w:rsid w:val="00066BC9"/>
    <w:rsid w:val="0007033C"/>
    <w:rsid w:val="00072FFC"/>
    <w:rsid w:val="00073B75"/>
    <w:rsid w:val="000757FC"/>
    <w:rsid w:val="000862E0"/>
    <w:rsid w:val="000873C3"/>
    <w:rsid w:val="00093408"/>
    <w:rsid w:val="00093BBF"/>
    <w:rsid w:val="0009435C"/>
    <w:rsid w:val="000A13CA"/>
    <w:rsid w:val="000A456A"/>
    <w:rsid w:val="000A5E43"/>
    <w:rsid w:val="000B614E"/>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3F3"/>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17D"/>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1F70"/>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523A"/>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087B"/>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54B0"/>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31AD"/>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E5390"/>
    <w:rsid w:val="00BF27B2"/>
    <w:rsid w:val="00BF4F06"/>
    <w:rsid w:val="00BF534E"/>
    <w:rsid w:val="00BF5717"/>
    <w:rsid w:val="00C01585"/>
    <w:rsid w:val="00C132AF"/>
    <w:rsid w:val="00C141C6"/>
    <w:rsid w:val="00C16F5A"/>
    <w:rsid w:val="00C2071A"/>
    <w:rsid w:val="00C20ACB"/>
    <w:rsid w:val="00C23703"/>
    <w:rsid w:val="00C26068"/>
    <w:rsid w:val="00C271A8"/>
    <w:rsid w:val="00C32067"/>
    <w:rsid w:val="00C331DB"/>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358"/>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0370"/>
    <w:rsid w:val="00E124DC"/>
    <w:rsid w:val="00E26DDF"/>
    <w:rsid w:val="00E30167"/>
    <w:rsid w:val="00E33493"/>
    <w:rsid w:val="00E37922"/>
    <w:rsid w:val="00E406DF"/>
    <w:rsid w:val="00E415D3"/>
    <w:rsid w:val="00E469E4"/>
    <w:rsid w:val="00E475C3"/>
    <w:rsid w:val="00E509B0"/>
    <w:rsid w:val="00E54246"/>
    <w:rsid w:val="00E55D8E"/>
    <w:rsid w:val="00E714F7"/>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D629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B9CC6"/>
  <w15:docId w15:val="{536C11A8-01DD-465B-98EC-F6D3E97E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B831AD"/>
  </w:style>
  <w:style w:type="paragraph" w:styleId="Rubrik1">
    <w:name w:val="heading 1"/>
    <w:basedOn w:val="Brdtext"/>
    <w:next w:val="Brdtext"/>
    <w:link w:val="Rubrik1Char"/>
    <w:uiPriority w:val="1"/>
    <w:qFormat/>
    <w:rsid w:val="00B831A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B831A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B831A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B831A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B831A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831A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B831A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B831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B831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831AD"/>
    <w:pPr>
      <w:tabs>
        <w:tab w:val="left" w:pos="1701"/>
        <w:tab w:val="left" w:pos="3600"/>
        <w:tab w:val="left" w:pos="5387"/>
      </w:tabs>
    </w:pPr>
  </w:style>
  <w:style w:type="character" w:customStyle="1" w:styleId="BrdtextChar">
    <w:name w:val="Brödtext Char"/>
    <w:basedOn w:val="Standardstycketeckensnitt"/>
    <w:link w:val="Brdtext"/>
    <w:rsid w:val="00B831AD"/>
  </w:style>
  <w:style w:type="paragraph" w:styleId="Brdtextmedindrag">
    <w:name w:val="Body Text Indent"/>
    <w:basedOn w:val="Normal"/>
    <w:link w:val="BrdtextmedindragChar"/>
    <w:qFormat/>
    <w:rsid w:val="00B831A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B831AD"/>
  </w:style>
  <w:style w:type="character" w:customStyle="1" w:styleId="Rubrik1Char">
    <w:name w:val="Rubrik 1 Char"/>
    <w:basedOn w:val="Standardstycketeckensnitt"/>
    <w:link w:val="Rubrik1"/>
    <w:uiPriority w:val="1"/>
    <w:rsid w:val="00B831AD"/>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B831AD"/>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B831AD"/>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B831AD"/>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B831AD"/>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B831AD"/>
    <w:pPr>
      <w:numPr>
        <w:numId w:val="0"/>
      </w:numPr>
    </w:pPr>
  </w:style>
  <w:style w:type="paragraph" w:customStyle="1" w:styleId="Rubrik2utannumrering">
    <w:name w:val="Rubrik 2 utan numrering"/>
    <w:basedOn w:val="Rubrik2"/>
    <w:next w:val="Brdtext"/>
    <w:uiPriority w:val="1"/>
    <w:qFormat/>
    <w:rsid w:val="00B831AD"/>
    <w:pPr>
      <w:numPr>
        <w:ilvl w:val="0"/>
        <w:numId w:val="0"/>
      </w:numPr>
    </w:pPr>
  </w:style>
  <w:style w:type="paragraph" w:customStyle="1" w:styleId="Rubrik3utannumrering">
    <w:name w:val="Rubrik 3 utan numrering"/>
    <w:basedOn w:val="Rubrik3"/>
    <w:next w:val="Brdtext"/>
    <w:uiPriority w:val="1"/>
    <w:qFormat/>
    <w:rsid w:val="00B831AD"/>
    <w:pPr>
      <w:numPr>
        <w:ilvl w:val="0"/>
        <w:numId w:val="0"/>
      </w:numPr>
    </w:pPr>
  </w:style>
  <w:style w:type="character" w:customStyle="1" w:styleId="Rubrik4Char">
    <w:name w:val="Rubrik 4 Char"/>
    <w:basedOn w:val="Standardstycketeckensnitt"/>
    <w:link w:val="Rubrik4"/>
    <w:uiPriority w:val="1"/>
    <w:rsid w:val="00B831AD"/>
    <w:rPr>
      <w:rFonts w:asciiTheme="majorHAnsi" w:eastAsiaTheme="majorEastAsia" w:hAnsiTheme="majorHAnsi" w:cstheme="majorBidi"/>
      <w:b/>
      <w:iCs/>
      <w:sz w:val="20"/>
    </w:rPr>
  </w:style>
  <w:style w:type="paragraph" w:customStyle="1" w:styleId="Brdtextutanavstnd">
    <w:name w:val="Brödtext utan avstånd"/>
    <w:basedOn w:val="Normal"/>
    <w:qFormat/>
    <w:rsid w:val="00B831AD"/>
    <w:pPr>
      <w:tabs>
        <w:tab w:val="left" w:pos="1701"/>
        <w:tab w:val="left" w:pos="3600"/>
        <w:tab w:val="left" w:pos="5387"/>
      </w:tabs>
      <w:spacing w:after="0"/>
    </w:pPr>
  </w:style>
  <w:style w:type="paragraph" w:customStyle="1" w:styleId="Bildtext">
    <w:name w:val="Bildtext"/>
    <w:basedOn w:val="Brdtext"/>
    <w:next w:val="Brdtext"/>
    <w:uiPriority w:val="2"/>
    <w:qFormat/>
    <w:rsid w:val="00B831A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B831AD"/>
    <w:pPr>
      <w:numPr>
        <w:ilvl w:val="0"/>
        <w:numId w:val="0"/>
      </w:numPr>
    </w:pPr>
  </w:style>
  <w:style w:type="paragraph" w:customStyle="1" w:styleId="Rubrik5utannumrering">
    <w:name w:val="Rubrik 5 utan numrering"/>
    <w:basedOn w:val="Rubrik5"/>
    <w:next w:val="Brdtext"/>
    <w:uiPriority w:val="1"/>
    <w:qFormat/>
    <w:rsid w:val="00B831AD"/>
  </w:style>
  <w:style w:type="paragraph" w:styleId="Beskrivning">
    <w:name w:val="caption"/>
    <w:basedOn w:val="Bildtext"/>
    <w:next w:val="Normal"/>
    <w:uiPriority w:val="35"/>
    <w:semiHidden/>
    <w:qFormat/>
    <w:rsid w:val="00B831AD"/>
    <w:rPr>
      <w:iCs/>
      <w:szCs w:val="18"/>
    </w:rPr>
  </w:style>
  <w:style w:type="character" w:customStyle="1" w:styleId="Rubrik5Char">
    <w:name w:val="Rubrik 5 Char"/>
    <w:basedOn w:val="Standardstycketeckensnitt"/>
    <w:link w:val="Rubrik5"/>
    <w:uiPriority w:val="1"/>
    <w:rsid w:val="00B831AD"/>
    <w:rPr>
      <w:rFonts w:asciiTheme="majorHAnsi" w:eastAsiaTheme="majorEastAsia" w:hAnsiTheme="majorHAnsi" w:cstheme="majorBidi"/>
      <w:sz w:val="20"/>
    </w:rPr>
  </w:style>
  <w:style w:type="numbering" w:customStyle="1" w:styleId="RKNumreraderubriker">
    <w:name w:val="RK Numrerade rubriker"/>
    <w:uiPriority w:val="99"/>
    <w:rsid w:val="00B831AD"/>
    <w:pPr>
      <w:numPr>
        <w:numId w:val="1"/>
      </w:numPr>
    </w:pPr>
  </w:style>
  <w:style w:type="paragraph" w:customStyle="1" w:styleId="Klla">
    <w:name w:val="Källa"/>
    <w:basedOn w:val="Bildtext"/>
    <w:next w:val="Brdtext"/>
    <w:uiPriority w:val="2"/>
    <w:qFormat/>
    <w:rsid w:val="00B831AD"/>
  </w:style>
  <w:style w:type="paragraph" w:styleId="Sidhuvud">
    <w:name w:val="header"/>
    <w:basedOn w:val="Normal"/>
    <w:link w:val="SidhuvudChar"/>
    <w:uiPriority w:val="99"/>
    <w:rsid w:val="00B831A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B831AD"/>
    <w:rPr>
      <w:rFonts w:asciiTheme="majorHAnsi" w:hAnsiTheme="majorHAnsi"/>
      <w:sz w:val="19"/>
    </w:rPr>
  </w:style>
  <w:style w:type="paragraph" w:styleId="Sidfot">
    <w:name w:val="footer"/>
    <w:basedOn w:val="Normal"/>
    <w:link w:val="SidfotChar"/>
    <w:uiPriority w:val="99"/>
    <w:semiHidden/>
    <w:rsid w:val="00B831A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B831AD"/>
    <w:rPr>
      <w:rFonts w:asciiTheme="majorHAnsi" w:hAnsiTheme="majorHAnsi"/>
      <w:sz w:val="16"/>
    </w:rPr>
  </w:style>
  <w:style w:type="paragraph" w:styleId="Innehll2">
    <w:name w:val="toc 2"/>
    <w:basedOn w:val="Normal"/>
    <w:next w:val="Brdtext"/>
    <w:uiPriority w:val="28"/>
    <w:semiHidden/>
    <w:rsid w:val="00B831AD"/>
    <w:pPr>
      <w:tabs>
        <w:tab w:val="right" w:leader="dot" w:pos="7371"/>
      </w:tabs>
      <w:spacing w:after="0" w:line="240" w:lineRule="auto"/>
    </w:pPr>
  </w:style>
  <w:style w:type="character" w:styleId="Sidnummer">
    <w:name w:val="page number"/>
    <w:basedOn w:val="SidfotChar"/>
    <w:uiPriority w:val="99"/>
    <w:semiHidden/>
    <w:rsid w:val="00B831AD"/>
    <w:rPr>
      <w:rFonts w:asciiTheme="majorHAnsi" w:hAnsiTheme="majorHAnsi"/>
      <w:sz w:val="17"/>
    </w:rPr>
  </w:style>
  <w:style w:type="paragraph" w:styleId="Innehll1">
    <w:name w:val="toc 1"/>
    <w:basedOn w:val="Normal"/>
    <w:next w:val="Brdtext"/>
    <w:uiPriority w:val="28"/>
    <w:semiHidden/>
    <w:rsid w:val="00B831AD"/>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B831AD"/>
    <w:pPr>
      <w:tabs>
        <w:tab w:val="right" w:leader="dot" w:pos="7371"/>
      </w:tabs>
      <w:spacing w:after="0" w:line="240" w:lineRule="auto"/>
      <w:ind w:left="284"/>
    </w:pPr>
  </w:style>
  <w:style w:type="character" w:styleId="Hyperlnk">
    <w:name w:val="Hyperlink"/>
    <w:basedOn w:val="Standardstycketeckensnitt"/>
    <w:uiPriority w:val="99"/>
    <w:semiHidden/>
    <w:rsid w:val="00B831AD"/>
    <w:rPr>
      <w:noProof w:val="0"/>
      <w:color w:val="0563C1" w:themeColor="hyperlink"/>
      <w:u w:val="single"/>
    </w:rPr>
  </w:style>
  <w:style w:type="paragraph" w:styleId="Innehllsfrteckningsrubrik">
    <w:name w:val="TOC Heading"/>
    <w:basedOn w:val="Rubrik1utannumrering"/>
    <w:next w:val="Normal"/>
    <w:uiPriority w:val="39"/>
    <w:semiHidden/>
    <w:qFormat/>
    <w:rsid w:val="00B831AD"/>
    <w:pPr>
      <w:outlineLvl w:val="9"/>
    </w:pPr>
  </w:style>
  <w:style w:type="table" w:styleId="Tabellrutnt">
    <w:name w:val="Table Grid"/>
    <w:aliases w:val="Ärendeförteckning"/>
    <w:basedOn w:val="Normaltabell"/>
    <w:uiPriority w:val="39"/>
    <w:rsid w:val="00B8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B831AD"/>
    <w:pPr>
      <w:spacing w:after="0"/>
    </w:pPr>
    <w:rPr>
      <w:szCs w:val="20"/>
    </w:rPr>
  </w:style>
  <w:style w:type="character" w:customStyle="1" w:styleId="FotnotstextChar">
    <w:name w:val="Fotnotstext Char"/>
    <w:basedOn w:val="Standardstycketeckensnitt"/>
    <w:link w:val="Fotnotstext"/>
    <w:uiPriority w:val="99"/>
    <w:semiHidden/>
    <w:rsid w:val="00B831AD"/>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B831AD"/>
    <w:rPr>
      <w:noProof w:val="0"/>
      <w:vertAlign w:val="superscript"/>
    </w:rPr>
  </w:style>
  <w:style w:type="paragraph" w:styleId="Numreradlista">
    <w:name w:val="List Number"/>
    <w:basedOn w:val="Normal"/>
    <w:uiPriority w:val="6"/>
    <w:rsid w:val="00B831AD"/>
    <w:pPr>
      <w:numPr>
        <w:numId w:val="36"/>
      </w:numPr>
      <w:spacing w:after="100"/>
    </w:pPr>
  </w:style>
  <w:style w:type="paragraph" w:styleId="Numreradlista2">
    <w:name w:val="List Number 2"/>
    <w:basedOn w:val="Normal"/>
    <w:uiPriority w:val="6"/>
    <w:rsid w:val="00B831AD"/>
    <w:pPr>
      <w:numPr>
        <w:ilvl w:val="1"/>
        <w:numId w:val="36"/>
      </w:numPr>
      <w:spacing w:after="100"/>
      <w:contextualSpacing/>
    </w:pPr>
  </w:style>
  <w:style w:type="paragraph" w:styleId="Punktlista">
    <w:name w:val="List Bullet"/>
    <w:basedOn w:val="Normal"/>
    <w:uiPriority w:val="6"/>
    <w:rsid w:val="00B831AD"/>
    <w:pPr>
      <w:numPr>
        <w:numId w:val="28"/>
      </w:numPr>
      <w:spacing w:after="100"/>
      <w:contextualSpacing/>
    </w:pPr>
  </w:style>
  <w:style w:type="paragraph" w:styleId="Punktlista2">
    <w:name w:val="List Bullet 2"/>
    <w:basedOn w:val="Normal"/>
    <w:uiPriority w:val="6"/>
    <w:rsid w:val="00B831AD"/>
    <w:pPr>
      <w:numPr>
        <w:ilvl w:val="1"/>
        <w:numId w:val="28"/>
      </w:numPr>
      <w:spacing w:after="100"/>
      <w:ind w:left="850" w:hanging="425"/>
      <w:contextualSpacing/>
    </w:pPr>
  </w:style>
  <w:style w:type="numbering" w:customStyle="1" w:styleId="RKNumreradlista">
    <w:name w:val="RK Numrerad lista"/>
    <w:uiPriority w:val="99"/>
    <w:rsid w:val="00B831AD"/>
    <w:pPr>
      <w:numPr>
        <w:numId w:val="7"/>
      </w:numPr>
    </w:pPr>
  </w:style>
  <w:style w:type="paragraph" w:customStyle="1" w:styleId="Strecklista">
    <w:name w:val="Strecklista"/>
    <w:basedOn w:val="Punktlista"/>
    <w:uiPriority w:val="6"/>
    <w:qFormat/>
    <w:rsid w:val="00B831AD"/>
    <w:pPr>
      <w:numPr>
        <w:numId w:val="34"/>
      </w:numPr>
    </w:pPr>
  </w:style>
  <w:style w:type="numbering" w:customStyle="1" w:styleId="RKPunktlista">
    <w:name w:val="RK Punktlista"/>
    <w:uiPriority w:val="99"/>
    <w:rsid w:val="00B831AD"/>
    <w:pPr>
      <w:numPr>
        <w:numId w:val="14"/>
      </w:numPr>
    </w:pPr>
  </w:style>
  <w:style w:type="paragraph" w:customStyle="1" w:styleId="Strecklista2">
    <w:name w:val="Strecklista 2"/>
    <w:basedOn w:val="Strecklista"/>
    <w:uiPriority w:val="6"/>
    <w:semiHidden/>
    <w:qFormat/>
    <w:rsid w:val="00B831AD"/>
    <w:pPr>
      <w:numPr>
        <w:ilvl w:val="1"/>
      </w:numPr>
    </w:pPr>
  </w:style>
  <w:style w:type="numbering" w:customStyle="1" w:styleId="Strecklistan">
    <w:name w:val="Strecklistan"/>
    <w:uiPriority w:val="99"/>
    <w:rsid w:val="00B831AD"/>
    <w:pPr>
      <w:numPr>
        <w:numId w:val="18"/>
      </w:numPr>
    </w:pPr>
  </w:style>
  <w:style w:type="character" w:styleId="Platshllartext">
    <w:name w:val="Placeholder Text"/>
    <w:basedOn w:val="Standardstycketeckensnitt"/>
    <w:uiPriority w:val="99"/>
    <w:semiHidden/>
    <w:rsid w:val="00B831AD"/>
    <w:rPr>
      <w:noProof w:val="0"/>
      <w:color w:val="808080"/>
    </w:rPr>
  </w:style>
  <w:style w:type="paragraph" w:styleId="Numreradlista3">
    <w:name w:val="List Number 3"/>
    <w:basedOn w:val="Normal"/>
    <w:uiPriority w:val="6"/>
    <w:rsid w:val="00B831AD"/>
    <w:pPr>
      <w:numPr>
        <w:ilvl w:val="2"/>
        <w:numId w:val="36"/>
      </w:numPr>
      <w:spacing w:after="100"/>
      <w:contextualSpacing/>
    </w:pPr>
  </w:style>
  <w:style w:type="paragraph" w:customStyle="1" w:styleId="Strecklista3">
    <w:name w:val="Strecklista 3"/>
    <w:basedOn w:val="Brdtext"/>
    <w:uiPriority w:val="6"/>
    <w:semiHidden/>
    <w:qFormat/>
    <w:rsid w:val="00B831AD"/>
    <w:pPr>
      <w:numPr>
        <w:ilvl w:val="2"/>
        <w:numId w:val="34"/>
      </w:numPr>
      <w:spacing w:after="100"/>
    </w:pPr>
  </w:style>
  <w:style w:type="paragraph" w:styleId="Punktlista3">
    <w:name w:val="List Bullet 3"/>
    <w:basedOn w:val="Normal"/>
    <w:uiPriority w:val="6"/>
    <w:rsid w:val="00B831AD"/>
    <w:pPr>
      <w:numPr>
        <w:ilvl w:val="2"/>
        <w:numId w:val="28"/>
      </w:numPr>
      <w:spacing w:after="100"/>
      <w:contextualSpacing/>
    </w:pPr>
  </w:style>
  <w:style w:type="paragraph" w:customStyle="1" w:styleId="Brdtextmedram">
    <w:name w:val="Brödtext med ram"/>
    <w:basedOn w:val="Brdtext"/>
    <w:qFormat/>
    <w:rsid w:val="00B831A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831AD"/>
    <w:rPr>
      <w:rFonts w:ascii="Calibri" w:hAnsi="Calibri" w:cs="Calibri"/>
      <w:sz w:val="16"/>
    </w:rPr>
  </w:style>
  <w:style w:type="character" w:customStyle="1" w:styleId="DocNrChar">
    <w:name w:val="DocNr Char"/>
    <w:basedOn w:val="Standardstycketeckensnitt"/>
    <w:link w:val="DocNr"/>
    <w:semiHidden/>
    <w:rsid w:val="00B831AD"/>
    <w:rPr>
      <w:rFonts w:ascii="Calibri" w:hAnsi="Calibri" w:cs="Calibri"/>
      <w:sz w:val="16"/>
    </w:rPr>
  </w:style>
  <w:style w:type="paragraph" w:customStyle="1" w:styleId="RKnormal">
    <w:name w:val="RKnormal"/>
    <w:basedOn w:val="Normal"/>
    <w:semiHidden/>
    <w:rsid w:val="00B831A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B831A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831AD"/>
    <w:pPr>
      <w:spacing w:after="0" w:line="240" w:lineRule="auto"/>
    </w:pPr>
  </w:style>
  <w:style w:type="character" w:customStyle="1" w:styleId="AnteckningsrubrikChar">
    <w:name w:val="Anteckningsrubrik Char"/>
    <w:basedOn w:val="Standardstycketeckensnitt"/>
    <w:link w:val="Anteckningsrubrik"/>
    <w:uiPriority w:val="99"/>
    <w:semiHidden/>
    <w:rsid w:val="00B831AD"/>
  </w:style>
  <w:style w:type="character" w:styleId="AnvndHyperlnk">
    <w:name w:val="FollowedHyperlink"/>
    <w:basedOn w:val="Standardstycketeckensnitt"/>
    <w:uiPriority w:val="99"/>
    <w:semiHidden/>
    <w:unhideWhenUsed/>
    <w:rsid w:val="00B831AD"/>
    <w:rPr>
      <w:noProof w:val="0"/>
      <w:color w:val="954F72" w:themeColor="followedHyperlink"/>
      <w:u w:val="single"/>
    </w:rPr>
  </w:style>
  <w:style w:type="paragraph" w:styleId="Avslutandetext">
    <w:name w:val="Closing"/>
    <w:basedOn w:val="Normal"/>
    <w:link w:val="AvslutandetextChar"/>
    <w:uiPriority w:val="99"/>
    <w:semiHidden/>
    <w:unhideWhenUsed/>
    <w:rsid w:val="00B831AD"/>
    <w:pPr>
      <w:spacing w:after="0" w:line="240" w:lineRule="auto"/>
      <w:ind w:left="4252"/>
    </w:pPr>
  </w:style>
  <w:style w:type="character" w:customStyle="1" w:styleId="AvslutandetextChar">
    <w:name w:val="Avslutande text Char"/>
    <w:basedOn w:val="Standardstycketeckensnitt"/>
    <w:link w:val="Avslutandetext"/>
    <w:uiPriority w:val="99"/>
    <w:semiHidden/>
    <w:rsid w:val="00B831AD"/>
  </w:style>
  <w:style w:type="paragraph" w:styleId="Avsndaradress-brev">
    <w:name w:val="envelope return"/>
    <w:basedOn w:val="Normal"/>
    <w:uiPriority w:val="99"/>
    <w:semiHidden/>
    <w:unhideWhenUsed/>
    <w:rsid w:val="00B831A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B831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31AD"/>
    <w:rPr>
      <w:rFonts w:ascii="Segoe UI" w:hAnsi="Segoe UI" w:cs="Segoe UI"/>
      <w:sz w:val="18"/>
      <w:szCs w:val="18"/>
    </w:rPr>
  </w:style>
  <w:style w:type="character" w:styleId="Betoning">
    <w:name w:val="Emphasis"/>
    <w:basedOn w:val="Standardstycketeckensnitt"/>
    <w:uiPriority w:val="20"/>
    <w:semiHidden/>
    <w:qFormat/>
    <w:rsid w:val="00B831AD"/>
    <w:rPr>
      <w:i/>
      <w:iCs/>
      <w:noProof w:val="0"/>
    </w:rPr>
  </w:style>
  <w:style w:type="character" w:styleId="Bokenstitel">
    <w:name w:val="Book Title"/>
    <w:basedOn w:val="Standardstycketeckensnitt"/>
    <w:uiPriority w:val="33"/>
    <w:semiHidden/>
    <w:qFormat/>
    <w:rsid w:val="00B831AD"/>
    <w:rPr>
      <w:b/>
      <w:bCs/>
      <w:i/>
      <w:iCs/>
      <w:noProof w:val="0"/>
      <w:spacing w:val="5"/>
    </w:rPr>
  </w:style>
  <w:style w:type="paragraph" w:styleId="Brdtext2">
    <w:name w:val="Body Text 2"/>
    <w:basedOn w:val="Normal"/>
    <w:link w:val="Brdtext2Char"/>
    <w:uiPriority w:val="99"/>
    <w:semiHidden/>
    <w:unhideWhenUsed/>
    <w:rsid w:val="00B831AD"/>
    <w:pPr>
      <w:spacing w:after="120" w:line="480" w:lineRule="auto"/>
    </w:pPr>
  </w:style>
  <w:style w:type="character" w:customStyle="1" w:styleId="Brdtext2Char">
    <w:name w:val="Brödtext 2 Char"/>
    <w:basedOn w:val="Standardstycketeckensnitt"/>
    <w:link w:val="Brdtext2"/>
    <w:uiPriority w:val="99"/>
    <w:semiHidden/>
    <w:rsid w:val="00B831AD"/>
  </w:style>
  <w:style w:type="paragraph" w:styleId="Brdtext3">
    <w:name w:val="Body Text 3"/>
    <w:basedOn w:val="Normal"/>
    <w:link w:val="Brdtext3Char"/>
    <w:uiPriority w:val="99"/>
    <w:semiHidden/>
    <w:unhideWhenUsed/>
    <w:rsid w:val="00B831AD"/>
    <w:pPr>
      <w:spacing w:after="120"/>
    </w:pPr>
    <w:rPr>
      <w:sz w:val="16"/>
      <w:szCs w:val="16"/>
    </w:rPr>
  </w:style>
  <w:style w:type="character" w:customStyle="1" w:styleId="Brdtext3Char">
    <w:name w:val="Brödtext 3 Char"/>
    <w:basedOn w:val="Standardstycketeckensnitt"/>
    <w:link w:val="Brdtext3"/>
    <w:uiPriority w:val="99"/>
    <w:semiHidden/>
    <w:rsid w:val="00B831AD"/>
    <w:rPr>
      <w:sz w:val="16"/>
      <w:szCs w:val="16"/>
    </w:rPr>
  </w:style>
  <w:style w:type="paragraph" w:styleId="Brdtextmedfrstaindrag">
    <w:name w:val="Body Text First Indent"/>
    <w:basedOn w:val="Brdtext"/>
    <w:link w:val="BrdtextmedfrstaindragChar"/>
    <w:uiPriority w:val="99"/>
    <w:semiHidden/>
    <w:unhideWhenUsed/>
    <w:rsid w:val="00B831A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831AD"/>
  </w:style>
  <w:style w:type="paragraph" w:styleId="Brdtextmedfrstaindrag2">
    <w:name w:val="Body Text First Indent 2"/>
    <w:basedOn w:val="Brdtextmedindrag"/>
    <w:link w:val="Brdtextmedfrstaindrag2Char"/>
    <w:uiPriority w:val="99"/>
    <w:semiHidden/>
    <w:unhideWhenUsed/>
    <w:rsid w:val="00B831A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831AD"/>
  </w:style>
  <w:style w:type="paragraph" w:styleId="Brdtextmedindrag2">
    <w:name w:val="Body Text Indent 2"/>
    <w:basedOn w:val="Normal"/>
    <w:link w:val="Brdtextmedindrag2Char"/>
    <w:uiPriority w:val="99"/>
    <w:semiHidden/>
    <w:unhideWhenUsed/>
    <w:rsid w:val="00B831A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831AD"/>
  </w:style>
  <w:style w:type="paragraph" w:styleId="Brdtextmedindrag3">
    <w:name w:val="Body Text Indent 3"/>
    <w:basedOn w:val="Normal"/>
    <w:link w:val="Brdtextmedindrag3Char"/>
    <w:uiPriority w:val="99"/>
    <w:semiHidden/>
    <w:unhideWhenUsed/>
    <w:rsid w:val="00B831A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831AD"/>
    <w:rPr>
      <w:sz w:val="16"/>
      <w:szCs w:val="16"/>
    </w:rPr>
  </w:style>
  <w:style w:type="paragraph" w:styleId="Citat">
    <w:name w:val="Quote"/>
    <w:basedOn w:val="Normal"/>
    <w:next w:val="Normal"/>
    <w:link w:val="CitatChar"/>
    <w:uiPriority w:val="29"/>
    <w:semiHidden/>
    <w:qFormat/>
    <w:rsid w:val="00B831A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B831AD"/>
    <w:rPr>
      <w:i/>
      <w:iCs/>
      <w:color w:val="404040" w:themeColor="text1" w:themeTint="BF"/>
    </w:rPr>
  </w:style>
  <w:style w:type="paragraph" w:styleId="Citatfrteckning">
    <w:name w:val="table of authorities"/>
    <w:basedOn w:val="Normal"/>
    <w:next w:val="Normal"/>
    <w:uiPriority w:val="99"/>
    <w:semiHidden/>
    <w:unhideWhenUsed/>
    <w:rsid w:val="00B831AD"/>
    <w:pPr>
      <w:spacing w:after="0"/>
      <w:ind w:left="250" w:hanging="250"/>
    </w:pPr>
  </w:style>
  <w:style w:type="paragraph" w:styleId="Citatfrteckningsrubrik">
    <w:name w:val="toa heading"/>
    <w:basedOn w:val="Normal"/>
    <w:next w:val="Normal"/>
    <w:uiPriority w:val="99"/>
    <w:semiHidden/>
    <w:unhideWhenUsed/>
    <w:rsid w:val="00B831A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831AD"/>
  </w:style>
  <w:style w:type="character" w:customStyle="1" w:styleId="DatumChar">
    <w:name w:val="Datum Char"/>
    <w:basedOn w:val="Standardstycketeckensnitt"/>
    <w:link w:val="Datum"/>
    <w:uiPriority w:val="99"/>
    <w:semiHidden/>
    <w:rsid w:val="00B831AD"/>
  </w:style>
  <w:style w:type="character" w:styleId="Diskretbetoning">
    <w:name w:val="Subtle Emphasis"/>
    <w:basedOn w:val="Standardstycketeckensnitt"/>
    <w:uiPriority w:val="19"/>
    <w:semiHidden/>
    <w:qFormat/>
    <w:rsid w:val="00B831AD"/>
    <w:rPr>
      <w:i/>
      <w:iCs/>
      <w:noProof w:val="0"/>
      <w:color w:val="404040" w:themeColor="text1" w:themeTint="BF"/>
    </w:rPr>
  </w:style>
  <w:style w:type="character" w:styleId="Diskretreferens">
    <w:name w:val="Subtle Reference"/>
    <w:basedOn w:val="Standardstycketeckensnitt"/>
    <w:uiPriority w:val="31"/>
    <w:semiHidden/>
    <w:qFormat/>
    <w:rsid w:val="00B831AD"/>
    <w:rPr>
      <w:smallCaps/>
      <w:noProof w:val="0"/>
      <w:color w:val="5A5A5A" w:themeColor="text1" w:themeTint="A5"/>
    </w:rPr>
  </w:style>
  <w:style w:type="table" w:styleId="Diskrettabell1">
    <w:name w:val="Table Subtle 1"/>
    <w:basedOn w:val="Normaltabell"/>
    <w:uiPriority w:val="99"/>
    <w:semiHidden/>
    <w:unhideWhenUsed/>
    <w:rsid w:val="00B831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831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B831A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B831AD"/>
    <w:rPr>
      <w:rFonts w:ascii="Segoe UI" w:hAnsi="Segoe UI" w:cs="Segoe UI"/>
      <w:sz w:val="16"/>
      <w:szCs w:val="16"/>
    </w:rPr>
  </w:style>
  <w:style w:type="table" w:styleId="Eleganttabell">
    <w:name w:val="Table Elegant"/>
    <w:basedOn w:val="Normaltabell"/>
    <w:uiPriority w:val="99"/>
    <w:semiHidden/>
    <w:unhideWhenUsed/>
    <w:rsid w:val="00B831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831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831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831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831AD"/>
    <w:pPr>
      <w:spacing w:after="0" w:line="240" w:lineRule="auto"/>
    </w:pPr>
  </w:style>
  <w:style w:type="character" w:customStyle="1" w:styleId="E-postsignaturChar">
    <w:name w:val="E-postsignatur Char"/>
    <w:basedOn w:val="Standardstycketeckensnitt"/>
    <w:link w:val="E-postsignatur"/>
    <w:uiPriority w:val="99"/>
    <w:semiHidden/>
    <w:rsid w:val="00B831AD"/>
  </w:style>
  <w:style w:type="paragraph" w:styleId="Figurfrteckning">
    <w:name w:val="table of figures"/>
    <w:basedOn w:val="Normal"/>
    <w:next w:val="Normal"/>
    <w:uiPriority w:val="99"/>
    <w:semiHidden/>
    <w:unhideWhenUsed/>
    <w:rsid w:val="00B831AD"/>
    <w:pPr>
      <w:spacing w:after="0"/>
    </w:pPr>
  </w:style>
  <w:style w:type="table" w:styleId="Frgadlista">
    <w:name w:val="Colorful List"/>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B831A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831A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831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831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831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B831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B831AD"/>
    <w:rPr>
      <w:noProof w:val="0"/>
      <w:color w:val="2B579A"/>
      <w:shd w:val="clear" w:color="auto" w:fill="E6E6E6"/>
    </w:rPr>
  </w:style>
  <w:style w:type="paragraph" w:styleId="HTML-adress">
    <w:name w:val="HTML Address"/>
    <w:basedOn w:val="Normal"/>
    <w:link w:val="HTML-adressChar"/>
    <w:uiPriority w:val="99"/>
    <w:semiHidden/>
    <w:unhideWhenUsed/>
    <w:rsid w:val="00B831AD"/>
    <w:pPr>
      <w:spacing w:after="0" w:line="240" w:lineRule="auto"/>
    </w:pPr>
    <w:rPr>
      <w:i/>
      <w:iCs/>
    </w:rPr>
  </w:style>
  <w:style w:type="character" w:customStyle="1" w:styleId="HTML-adressChar">
    <w:name w:val="HTML - adress Char"/>
    <w:basedOn w:val="Standardstycketeckensnitt"/>
    <w:link w:val="HTML-adress"/>
    <w:uiPriority w:val="99"/>
    <w:semiHidden/>
    <w:rsid w:val="00B831AD"/>
    <w:rPr>
      <w:i/>
      <w:iCs/>
    </w:rPr>
  </w:style>
  <w:style w:type="character" w:styleId="HTML-akronym">
    <w:name w:val="HTML Acronym"/>
    <w:basedOn w:val="Standardstycketeckensnitt"/>
    <w:uiPriority w:val="99"/>
    <w:semiHidden/>
    <w:unhideWhenUsed/>
    <w:rsid w:val="00B831AD"/>
    <w:rPr>
      <w:noProof w:val="0"/>
    </w:rPr>
  </w:style>
  <w:style w:type="character" w:styleId="HTML-citat">
    <w:name w:val="HTML Cite"/>
    <w:basedOn w:val="Standardstycketeckensnitt"/>
    <w:uiPriority w:val="99"/>
    <w:semiHidden/>
    <w:unhideWhenUsed/>
    <w:rsid w:val="00B831AD"/>
    <w:rPr>
      <w:i/>
      <w:iCs/>
      <w:noProof w:val="0"/>
    </w:rPr>
  </w:style>
  <w:style w:type="character" w:styleId="HTML-definition">
    <w:name w:val="HTML Definition"/>
    <w:basedOn w:val="Standardstycketeckensnitt"/>
    <w:uiPriority w:val="99"/>
    <w:semiHidden/>
    <w:unhideWhenUsed/>
    <w:rsid w:val="00B831AD"/>
    <w:rPr>
      <w:i/>
      <w:iCs/>
      <w:noProof w:val="0"/>
    </w:rPr>
  </w:style>
  <w:style w:type="character" w:styleId="HTML-exempel">
    <w:name w:val="HTML Sample"/>
    <w:basedOn w:val="Standardstycketeckensnitt"/>
    <w:uiPriority w:val="99"/>
    <w:semiHidden/>
    <w:unhideWhenUsed/>
    <w:rsid w:val="00B831A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B831A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831AD"/>
    <w:rPr>
      <w:rFonts w:ascii="Consolas" w:hAnsi="Consolas"/>
      <w:sz w:val="20"/>
      <w:szCs w:val="20"/>
    </w:rPr>
  </w:style>
  <w:style w:type="character" w:styleId="HTML-kod">
    <w:name w:val="HTML Code"/>
    <w:basedOn w:val="Standardstycketeckensnitt"/>
    <w:uiPriority w:val="99"/>
    <w:semiHidden/>
    <w:unhideWhenUsed/>
    <w:rsid w:val="00B831AD"/>
    <w:rPr>
      <w:rFonts w:ascii="Consolas" w:hAnsi="Consolas"/>
      <w:noProof w:val="0"/>
      <w:sz w:val="20"/>
      <w:szCs w:val="20"/>
    </w:rPr>
  </w:style>
  <w:style w:type="character" w:styleId="HTML-skrivmaskin">
    <w:name w:val="HTML Typewriter"/>
    <w:basedOn w:val="Standardstycketeckensnitt"/>
    <w:uiPriority w:val="99"/>
    <w:semiHidden/>
    <w:unhideWhenUsed/>
    <w:rsid w:val="00B831AD"/>
    <w:rPr>
      <w:rFonts w:ascii="Consolas" w:hAnsi="Consolas"/>
      <w:noProof w:val="0"/>
      <w:sz w:val="20"/>
      <w:szCs w:val="20"/>
    </w:rPr>
  </w:style>
  <w:style w:type="character" w:styleId="HTML-tangentbord">
    <w:name w:val="HTML Keyboard"/>
    <w:basedOn w:val="Standardstycketeckensnitt"/>
    <w:uiPriority w:val="99"/>
    <w:semiHidden/>
    <w:unhideWhenUsed/>
    <w:rsid w:val="00B831AD"/>
    <w:rPr>
      <w:rFonts w:ascii="Consolas" w:hAnsi="Consolas"/>
      <w:noProof w:val="0"/>
      <w:sz w:val="20"/>
      <w:szCs w:val="20"/>
    </w:rPr>
  </w:style>
  <w:style w:type="character" w:styleId="HTML-variabel">
    <w:name w:val="HTML Variable"/>
    <w:basedOn w:val="Standardstycketeckensnitt"/>
    <w:uiPriority w:val="99"/>
    <w:semiHidden/>
    <w:unhideWhenUsed/>
    <w:rsid w:val="00B831AD"/>
    <w:rPr>
      <w:i/>
      <w:iCs/>
      <w:noProof w:val="0"/>
    </w:rPr>
  </w:style>
  <w:style w:type="paragraph" w:styleId="Index1">
    <w:name w:val="index 1"/>
    <w:basedOn w:val="Normal"/>
    <w:next w:val="Normal"/>
    <w:autoRedefine/>
    <w:uiPriority w:val="99"/>
    <w:semiHidden/>
    <w:unhideWhenUsed/>
    <w:rsid w:val="00B831AD"/>
    <w:pPr>
      <w:spacing w:after="0" w:line="240" w:lineRule="auto"/>
      <w:ind w:left="250" w:hanging="250"/>
    </w:pPr>
  </w:style>
  <w:style w:type="paragraph" w:styleId="Index2">
    <w:name w:val="index 2"/>
    <w:basedOn w:val="Normal"/>
    <w:next w:val="Normal"/>
    <w:autoRedefine/>
    <w:uiPriority w:val="99"/>
    <w:semiHidden/>
    <w:unhideWhenUsed/>
    <w:rsid w:val="00B831AD"/>
    <w:pPr>
      <w:spacing w:after="0" w:line="240" w:lineRule="auto"/>
      <w:ind w:left="500" w:hanging="250"/>
    </w:pPr>
  </w:style>
  <w:style w:type="paragraph" w:styleId="Index3">
    <w:name w:val="index 3"/>
    <w:basedOn w:val="Normal"/>
    <w:next w:val="Normal"/>
    <w:autoRedefine/>
    <w:uiPriority w:val="99"/>
    <w:semiHidden/>
    <w:unhideWhenUsed/>
    <w:rsid w:val="00B831AD"/>
    <w:pPr>
      <w:spacing w:after="0" w:line="240" w:lineRule="auto"/>
      <w:ind w:left="750" w:hanging="250"/>
    </w:pPr>
  </w:style>
  <w:style w:type="paragraph" w:styleId="Index4">
    <w:name w:val="index 4"/>
    <w:basedOn w:val="Normal"/>
    <w:next w:val="Normal"/>
    <w:autoRedefine/>
    <w:uiPriority w:val="99"/>
    <w:semiHidden/>
    <w:unhideWhenUsed/>
    <w:rsid w:val="00B831AD"/>
    <w:pPr>
      <w:spacing w:after="0" w:line="240" w:lineRule="auto"/>
      <w:ind w:left="1000" w:hanging="250"/>
    </w:pPr>
  </w:style>
  <w:style w:type="paragraph" w:styleId="Index5">
    <w:name w:val="index 5"/>
    <w:basedOn w:val="Normal"/>
    <w:next w:val="Normal"/>
    <w:autoRedefine/>
    <w:uiPriority w:val="99"/>
    <w:semiHidden/>
    <w:unhideWhenUsed/>
    <w:rsid w:val="00B831AD"/>
    <w:pPr>
      <w:spacing w:after="0" w:line="240" w:lineRule="auto"/>
      <w:ind w:left="1250" w:hanging="250"/>
    </w:pPr>
  </w:style>
  <w:style w:type="paragraph" w:styleId="Index6">
    <w:name w:val="index 6"/>
    <w:basedOn w:val="Normal"/>
    <w:next w:val="Normal"/>
    <w:autoRedefine/>
    <w:uiPriority w:val="99"/>
    <w:semiHidden/>
    <w:unhideWhenUsed/>
    <w:rsid w:val="00B831AD"/>
    <w:pPr>
      <w:spacing w:after="0" w:line="240" w:lineRule="auto"/>
      <w:ind w:left="1500" w:hanging="250"/>
    </w:pPr>
  </w:style>
  <w:style w:type="paragraph" w:styleId="Index7">
    <w:name w:val="index 7"/>
    <w:basedOn w:val="Normal"/>
    <w:next w:val="Normal"/>
    <w:autoRedefine/>
    <w:uiPriority w:val="99"/>
    <w:semiHidden/>
    <w:unhideWhenUsed/>
    <w:rsid w:val="00B831AD"/>
    <w:pPr>
      <w:spacing w:after="0" w:line="240" w:lineRule="auto"/>
      <w:ind w:left="1750" w:hanging="250"/>
    </w:pPr>
  </w:style>
  <w:style w:type="paragraph" w:styleId="Index8">
    <w:name w:val="index 8"/>
    <w:basedOn w:val="Normal"/>
    <w:next w:val="Normal"/>
    <w:autoRedefine/>
    <w:uiPriority w:val="99"/>
    <w:semiHidden/>
    <w:unhideWhenUsed/>
    <w:rsid w:val="00B831AD"/>
    <w:pPr>
      <w:spacing w:after="0" w:line="240" w:lineRule="auto"/>
      <w:ind w:left="2000" w:hanging="250"/>
    </w:pPr>
  </w:style>
  <w:style w:type="paragraph" w:styleId="Index9">
    <w:name w:val="index 9"/>
    <w:basedOn w:val="Normal"/>
    <w:next w:val="Normal"/>
    <w:autoRedefine/>
    <w:uiPriority w:val="99"/>
    <w:semiHidden/>
    <w:unhideWhenUsed/>
    <w:rsid w:val="00B831AD"/>
    <w:pPr>
      <w:spacing w:after="0" w:line="240" w:lineRule="auto"/>
      <w:ind w:left="2250" w:hanging="250"/>
    </w:pPr>
  </w:style>
  <w:style w:type="paragraph" w:styleId="Indexrubrik">
    <w:name w:val="index heading"/>
    <w:basedOn w:val="Normal"/>
    <w:next w:val="Index1"/>
    <w:uiPriority w:val="99"/>
    <w:semiHidden/>
    <w:unhideWhenUsed/>
    <w:rsid w:val="00B831AD"/>
    <w:rPr>
      <w:rFonts w:asciiTheme="majorHAnsi" w:eastAsiaTheme="majorEastAsia" w:hAnsiTheme="majorHAnsi" w:cstheme="majorBidi"/>
      <w:b/>
      <w:bCs/>
    </w:rPr>
  </w:style>
  <w:style w:type="paragraph" w:styleId="Indragetstycke">
    <w:name w:val="Block Text"/>
    <w:basedOn w:val="Normal"/>
    <w:uiPriority w:val="99"/>
    <w:semiHidden/>
    <w:unhideWhenUsed/>
    <w:rsid w:val="00B831A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B831AD"/>
    <w:pPr>
      <w:spacing w:after="0" w:line="240" w:lineRule="auto"/>
    </w:pPr>
  </w:style>
  <w:style w:type="paragraph" w:styleId="Inledning">
    <w:name w:val="Salutation"/>
    <w:basedOn w:val="Normal"/>
    <w:next w:val="Normal"/>
    <w:link w:val="InledningChar"/>
    <w:uiPriority w:val="99"/>
    <w:semiHidden/>
    <w:unhideWhenUsed/>
    <w:rsid w:val="00B831AD"/>
  </w:style>
  <w:style w:type="character" w:customStyle="1" w:styleId="InledningChar">
    <w:name w:val="Inledning Char"/>
    <w:basedOn w:val="Standardstycketeckensnitt"/>
    <w:link w:val="Inledning"/>
    <w:uiPriority w:val="99"/>
    <w:semiHidden/>
    <w:rsid w:val="00B831AD"/>
  </w:style>
  <w:style w:type="paragraph" w:styleId="Innehll4">
    <w:name w:val="toc 4"/>
    <w:basedOn w:val="Normal"/>
    <w:next w:val="Normal"/>
    <w:autoRedefine/>
    <w:uiPriority w:val="39"/>
    <w:semiHidden/>
    <w:unhideWhenUsed/>
    <w:rsid w:val="00B831AD"/>
    <w:pPr>
      <w:spacing w:after="100"/>
      <w:ind w:left="750"/>
    </w:pPr>
  </w:style>
  <w:style w:type="paragraph" w:styleId="Innehll5">
    <w:name w:val="toc 5"/>
    <w:basedOn w:val="Normal"/>
    <w:next w:val="Normal"/>
    <w:autoRedefine/>
    <w:uiPriority w:val="39"/>
    <w:semiHidden/>
    <w:unhideWhenUsed/>
    <w:rsid w:val="00B831AD"/>
    <w:pPr>
      <w:spacing w:after="100"/>
      <w:ind w:left="1000"/>
    </w:pPr>
  </w:style>
  <w:style w:type="paragraph" w:styleId="Innehll6">
    <w:name w:val="toc 6"/>
    <w:basedOn w:val="Normal"/>
    <w:next w:val="Normal"/>
    <w:autoRedefine/>
    <w:uiPriority w:val="39"/>
    <w:semiHidden/>
    <w:unhideWhenUsed/>
    <w:rsid w:val="00B831AD"/>
    <w:pPr>
      <w:spacing w:after="100"/>
      <w:ind w:left="1250"/>
    </w:pPr>
  </w:style>
  <w:style w:type="paragraph" w:styleId="Innehll7">
    <w:name w:val="toc 7"/>
    <w:basedOn w:val="Normal"/>
    <w:next w:val="Normal"/>
    <w:autoRedefine/>
    <w:uiPriority w:val="39"/>
    <w:semiHidden/>
    <w:unhideWhenUsed/>
    <w:rsid w:val="00B831AD"/>
    <w:pPr>
      <w:spacing w:after="100"/>
      <w:ind w:left="1500"/>
    </w:pPr>
  </w:style>
  <w:style w:type="paragraph" w:styleId="Innehll8">
    <w:name w:val="toc 8"/>
    <w:basedOn w:val="Normal"/>
    <w:next w:val="Normal"/>
    <w:autoRedefine/>
    <w:uiPriority w:val="39"/>
    <w:semiHidden/>
    <w:unhideWhenUsed/>
    <w:rsid w:val="00B831AD"/>
    <w:pPr>
      <w:spacing w:after="100"/>
      <w:ind w:left="1750"/>
    </w:pPr>
  </w:style>
  <w:style w:type="paragraph" w:styleId="Innehll9">
    <w:name w:val="toc 9"/>
    <w:basedOn w:val="Normal"/>
    <w:next w:val="Normal"/>
    <w:autoRedefine/>
    <w:uiPriority w:val="39"/>
    <w:semiHidden/>
    <w:unhideWhenUsed/>
    <w:rsid w:val="00B831AD"/>
    <w:pPr>
      <w:spacing w:after="100"/>
      <w:ind w:left="2000"/>
    </w:pPr>
  </w:style>
  <w:style w:type="paragraph" w:styleId="Kommentarer">
    <w:name w:val="annotation text"/>
    <w:basedOn w:val="Normal"/>
    <w:link w:val="KommentarerChar"/>
    <w:uiPriority w:val="99"/>
    <w:semiHidden/>
    <w:unhideWhenUsed/>
    <w:rsid w:val="00B831AD"/>
    <w:pPr>
      <w:spacing w:line="240" w:lineRule="auto"/>
    </w:pPr>
    <w:rPr>
      <w:sz w:val="20"/>
      <w:szCs w:val="20"/>
    </w:rPr>
  </w:style>
  <w:style w:type="character" w:customStyle="1" w:styleId="KommentarerChar">
    <w:name w:val="Kommentarer Char"/>
    <w:basedOn w:val="Standardstycketeckensnitt"/>
    <w:link w:val="Kommentarer"/>
    <w:uiPriority w:val="99"/>
    <w:semiHidden/>
    <w:rsid w:val="00B831AD"/>
    <w:rPr>
      <w:sz w:val="20"/>
      <w:szCs w:val="20"/>
    </w:rPr>
  </w:style>
  <w:style w:type="character" w:styleId="Kommentarsreferens">
    <w:name w:val="annotation reference"/>
    <w:basedOn w:val="Standardstycketeckensnitt"/>
    <w:uiPriority w:val="99"/>
    <w:semiHidden/>
    <w:unhideWhenUsed/>
    <w:rsid w:val="00B831AD"/>
    <w:rPr>
      <w:noProof w:val="0"/>
      <w:sz w:val="16"/>
      <w:szCs w:val="16"/>
    </w:rPr>
  </w:style>
  <w:style w:type="paragraph" w:styleId="Kommentarsmne">
    <w:name w:val="annotation subject"/>
    <w:basedOn w:val="Kommentarer"/>
    <w:next w:val="Kommentarer"/>
    <w:link w:val="KommentarsmneChar"/>
    <w:uiPriority w:val="99"/>
    <w:semiHidden/>
    <w:unhideWhenUsed/>
    <w:rsid w:val="00B831AD"/>
    <w:rPr>
      <w:b/>
      <w:bCs/>
    </w:rPr>
  </w:style>
  <w:style w:type="character" w:customStyle="1" w:styleId="KommentarsmneChar">
    <w:name w:val="Kommentarsämne Char"/>
    <w:basedOn w:val="KommentarerChar"/>
    <w:link w:val="Kommentarsmne"/>
    <w:uiPriority w:val="99"/>
    <w:semiHidden/>
    <w:rsid w:val="00B831AD"/>
    <w:rPr>
      <w:b/>
      <w:bCs/>
      <w:sz w:val="20"/>
      <w:szCs w:val="20"/>
    </w:rPr>
  </w:style>
  <w:style w:type="paragraph" w:styleId="Lista">
    <w:name w:val="List"/>
    <w:basedOn w:val="Normal"/>
    <w:uiPriority w:val="99"/>
    <w:semiHidden/>
    <w:unhideWhenUsed/>
    <w:rsid w:val="00B831AD"/>
    <w:pPr>
      <w:ind w:left="283" w:hanging="283"/>
      <w:contextualSpacing/>
    </w:pPr>
  </w:style>
  <w:style w:type="paragraph" w:styleId="Lista2">
    <w:name w:val="List 2"/>
    <w:basedOn w:val="Normal"/>
    <w:uiPriority w:val="99"/>
    <w:semiHidden/>
    <w:unhideWhenUsed/>
    <w:rsid w:val="00B831AD"/>
    <w:pPr>
      <w:ind w:left="566" w:hanging="283"/>
      <w:contextualSpacing/>
    </w:pPr>
  </w:style>
  <w:style w:type="paragraph" w:styleId="Lista3">
    <w:name w:val="List 3"/>
    <w:basedOn w:val="Normal"/>
    <w:uiPriority w:val="99"/>
    <w:semiHidden/>
    <w:unhideWhenUsed/>
    <w:rsid w:val="00B831AD"/>
    <w:pPr>
      <w:ind w:left="849" w:hanging="283"/>
      <w:contextualSpacing/>
    </w:pPr>
  </w:style>
  <w:style w:type="paragraph" w:styleId="Lista4">
    <w:name w:val="List 4"/>
    <w:basedOn w:val="Normal"/>
    <w:uiPriority w:val="99"/>
    <w:semiHidden/>
    <w:unhideWhenUsed/>
    <w:rsid w:val="00B831AD"/>
    <w:pPr>
      <w:ind w:left="1132" w:hanging="283"/>
      <w:contextualSpacing/>
    </w:pPr>
  </w:style>
  <w:style w:type="paragraph" w:styleId="Lista5">
    <w:name w:val="List 5"/>
    <w:basedOn w:val="Normal"/>
    <w:uiPriority w:val="99"/>
    <w:semiHidden/>
    <w:unhideWhenUsed/>
    <w:rsid w:val="00B831AD"/>
    <w:pPr>
      <w:ind w:left="1415" w:hanging="283"/>
      <w:contextualSpacing/>
    </w:pPr>
  </w:style>
  <w:style w:type="paragraph" w:styleId="Listafortstt">
    <w:name w:val="List Continue"/>
    <w:basedOn w:val="Normal"/>
    <w:uiPriority w:val="99"/>
    <w:semiHidden/>
    <w:unhideWhenUsed/>
    <w:rsid w:val="00B831AD"/>
    <w:pPr>
      <w:spacing w:after="120"/>
      <w:ind w:left="283"/>
      <w:contextualSpacing/>
    </w:pPr>
  </w:style>
  <w:style w:type="paragraph" w:styleId="Listafortstt2">
    <w:name w:val="List Continue 2"/>
    <w:basedOn w:val="Normal"/>
    <w:uiPriority w:val="99"/>
    <w:semiHidden/>
    <w:unhideWhenUsed/>
    <w:rsid w:val="00B831AD"/>
    <w:pPr>
      <w:spacing w:after="120"/>
      <w:ind w:left="566"/>
      <w:contextualSpacing/>
    </w:pPr>
  </w:style>
  <w:style w:type="paragraph" w:styleId="Listafortstt3">
    <w:name w:val="List Continue 3"/>
    <w:basedOn w:val="Normal"/>
    <w:uiPriority w:val="99"/>
    <w:semiHidden/>
    <w:unhideWhenUsed/>
    <w:rsid w:val="00B831AD"/>
    <w:pPr>
      <w:spacing w:after="120"/>
      <w:ind w:left="849"/>
      <w:contextualSpacing/>
    </w:pPr>
  </w:style>
  <w:style w:type="paragraph" w:styleId="Listafortstt4">
    <w:name w:val="List Continue 4"/>
    <w:basedOn w:val="Normal"/>
    <w:uiPriority w:val="99"/>
    <w:semiHidden/>
    <w:unhideWhenUsed/>
    <w:rsid w:val="00B831AD"/>
    <w:pPr>
      <w:spacing w:after="120"/>
      <w:ind w:left="1132"/>
      <w:contextualSpacing/>
    </w:pPr>
  </w:style>
  <w:style w:type="paragraph" w:styleId="Listafortstt5">
    <w:name w:val="List Continue 5"/>
    <w:basedOn w:val="Normal"/>
    <w:uiPriority w:val="99"/>
    <w:semiHidden/>
    <w:unhideWhenUsed/>
    <w:rsid w:val="00B831AD"/>
    <w:pPr>
      <w:spacing w:after="120"/>
      <w:ind w:left="1415"/>
      <w:contextualSpacing/>
    </w:pPr>
  </w:style>
  <w:style w:type="paragraph" w:styleId="Liststycke">
    <w:name w:val="List Paragraph"/>
    <w:basedOn w:val="Normal"/>
    <w:uiPriority w:val="34"/>
    <w:semiHidden/>
    <w:qFormat/>
    <w:rsid w:val="00B831AD"/>
    <w:pPr>
      <w:ind w:left="720"/>
      <w:contextualSpacing/>
    </w:pPr>
  </w:style>
  <w:style w:type="table" w:styleId="Listtabell1ljus">
    <w:name w:val="List Table 1 Light"/>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B831A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B831A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831A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B831A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B831A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B831A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B831A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B831A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B831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831A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B831A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B831A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B831A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B831A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B831A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B831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831A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B831A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B831A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B831A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B831A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B831A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B831A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31A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831A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831A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831A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831A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831A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831A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831A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B831A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B831A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B831A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B831A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B831A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B831A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831A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831A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831A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831A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831A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831A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B831AD"/>
  </w:style>
  <w:style w:type="table" w:styleId="Ljuslista">
    <w:name w:val="Light List"/>
    <w:basedOn w:val="Normaltabell"/>
    <w:uiPriority w:val="61"/>
    <w:semiHidden/>
    <w:unhideWhenUsed/>
    <w:rsid w:val="00B83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831A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B831A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B831A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B831A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B831A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B831A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B831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831A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B831A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B831A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B831A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B831A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B831A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B83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831A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B831A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B831A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B831A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B831A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B831A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B831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B831AD"/>
    <w:rPr>
      <w:rFonts w:ascii="Consolas" w:hAnsi="Consolas"/>
      <w:sz w:val="20"/>
      <w:szCs w:val="20"/>
    </w:rPr>
  </w:style>
  <w:style w:type="paragraph" w:styleId="Meddelanderubrik">
    <w:name w:val="Message Header"/>
    <w:basedOn w:val="Normal"/>
    <w:link w:val="MeddelanderubrikChar"/>
    <w:uiPriority w:val="99"/>
    <w:semiHidden/>
    <w:unhideWhenUsed/>
    <w:rsid w:val="00B831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831A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B831A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831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831A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831A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831A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831A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831A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831A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831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B831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831A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B831A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B831A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B831A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B831A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B831A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831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B831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B831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B831A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B831AD"/>
    <w:rPr>
      <w:rFonts w:ascii="Times New Roman" w:hAnsi="Times New Roman" w:cs="Times New Roman"/>
      <w:sz w:val="24"/>
      <w:szCs w:val="24"/>
    </w:rPr>
  </w:style>
  <w:style w:type="paragraph" w:styleId="Normaltindrag">
    <w:name w:val="Normal Indent"/>
    <w:basedOn w:val="Normal"/>
    <w:uiPriority w:val="99"/>
    <w:semiHidden/>
    <w:unhideWhenUsed/>
    <w:rsid w:val="00B831AD"/>
    <w:pPr>
      <w:ind w:left="1304"/>
    </w:pPr>
  </w:style>
  <w:style w:type="paragraph" w:styleId="Numreradlista4">
    <w:name w:val="List Number 4"/>
    <w:basedOn w:val="Normal"/>
    <w:uiPriority w:val="99"/>
    <w:semiHidden/>
    <w:unhideWhenUsed/>
    <w:rsid w:val="00B831AD"/>
    <w:pPr>
      <w:numPr>
        <w:numId w:val="40"/>
      </w:numPr>
      <w:contextualSpacing/>
    </w:pPr>
  </w:style>
  <w:style w:type="paragraph" w:styleId="Numreradlista5">
    <w:name w:val="List Number 5"/>
    <w:basedOn w:val="Normal"/>
    <w:uiPriority w:val="99"/>
    <w:semiHidden/>
    <w:unhideWhenUsed/>
    <w:rsid w:val="00B831AD"/>
    <w:pPr>
      <w:numPr>
        <w:numId w:val="41"/>
      </w:numPr>
      <w:contextualSpacing/>
    </w:pPr>
  </w:style>
  <w:style w:type="character" w:styleId="Nmn">
    <w:name w:val="Mention"/>
    <w:basedOn w:val="Standardstycketeckensnitt"/>
    <w:uiPriority w:val="99"/>
    <w:semiHidden/>
    <w:unhideWhenUsed/>
    <w:rsid w:val="00B831AD"/>
    <w:rPr>
      <w:noProof w:val="0"/>
      <w:color w:val="2B579A"/>
      <w:shd w:val="clear" w:color="auto" w:fill="E6E6E6"/>
    </w:rPr>
  </w:style>
  <w:style w:type="table" w:styleId="Oformateradtabell1">
    <w:name w:val="Plain Table 1"/>
    <w:basedOn w:val="Normaltabell"/>
    <w:uiPriority w:val="41"/>
    <w:rsid w:val="00B831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B831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B831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831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831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831A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831AD"/>
    <w:rPr>
      <w:rFonts w:ascii="Consolas" w:hAnsi="Consolas"/>
      <w:sz w:val="21"/>
      <w:szCs w:val="21"/>
    </w:rPr>
  </w:style>
  <w:style w:type="character" w:styleId="Olstomnmnande">
    <w:name w:val="Unresolved Mention"/>
    <w:basedOn w:val="Standardstycketeckensnitt"/>
    <w:uiPriority w:val="99"/>
    <w:semiHidden/>
    <w:unhideWhenUsed/>
    <w:rsid w:val="00B831AD"/>
    <w:rPr>
      <w:noProof w:val="0"/>
      <w:color w:val="808080"/>
      <w:shd w:val="clear" w:color="auto" w:fill="E6E6E6"/>
    </w:rPr>
  </w:style>
  <w:style w:type="table" w:styleId="Professionelltabell">
    <w:name w:val="Table Professional"/>
    <w:basedOn w:val="Normaltabell"/>
    <w:uiPriority w:val="99"/>
    <w:semiHidden/>
    <w:unhideWhenUsed/>
    <w:rsid w:val="00B831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B831AD"/>
    <w:pPr>
      <w:numPr>
        <w:numId w:val="42"/>
      </w:numPr>
      <w:contextualSpacing/>
    </w:pPr>
  </w:style>
  <w:style w:type="paragraph" w:styleId="Punktlista5">
    <w:name w:val="List Bullet 5"/>
    <w:basedOn w:val="Normal"/>
    <w:uiPriority w:val="99"/>
    <w:semiHidden/>
    <w:unhideWhenUsed/>
    <w:rsid w:val="00B831AD"/>
    <w:pPr>
      <w:numPr>
        <w:numId w:val="43"/>
      </w:numPr>
      <w:contextualSpacing/>
    </w:pPr>
  </w:style>
  <w:style w:type="character" w:styleId="Radnummer">
    <w:name w:val="line number"/>
    <w:basedOn w:val="Standardstycketeckensnitt"/>
    <w:uiPriority w:val="99"/>
    <w:semiHidden/>
    <w:unhideWhenUsed/>
    <w:rsid w:val="00B831AD"/>
    <w:rPr>
      <w:noProof w:val="0"/>
    </w:rPr>
  </w:style>
  <w:style w:type="character" w:customStyle="1" w:styleId="Rubrik6Char">
    <w:name w:val="Rubrik 6 Char"/>
    <w:basedOn w:val="Standardstycketeckensnitt"/>
    <w:link w:val="Rubrik6"/>
    <w:uiPriority w:val="9"/>
    <w:semiHidden/>
    <w:rsid w:val="00B831A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B831A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B831A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831A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B831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831A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831A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831A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831A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831A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831A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831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831A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B831A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B831A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B831A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B831A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B831A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B831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831A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B831A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B831A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B831A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B831A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B831A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B831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B831A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B831A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B831A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B831A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B831A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B831A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B83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B831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831A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B831A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B831A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B831A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B831A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B831A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B831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831A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B831A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B831A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B831A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B831A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B831A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B831AD"/>
    <w:pPr>
      <w:spacing w:after="0" w:line="240" w:lineRule="auto"/>
      <w:ind w:left="4252"/>
    </w:pPr>
  </w:style>
  <w:style w:type="character" w:customStyle="1" w:styleId="SignaturChar">
    <w:name w:val="Signatur Char"/>
    <w:basedOn w:val="Standardstycketeckensnitt"/>
    <w:link w:val="Signatur"/>
    <w:uiPriority w:val="99"/>
    <w:semiHidden/>
    <w:rsid w:val="00B831AD"/>
  </w:style>
  <w:style w:type="character" w:styleId="Slutnotsreferens">
    <w:name w:val="endnote reference"/>
    <w:basedOn w:val="Standardstycketeckensnitt"/>
    <w:uiPriority w:val="99"/>
    <w:semiHidden/>
    <w:unhideWhenUsed/>
    <w:rsid w:val="00B831AD"/>
    <w:rPr>
      <w:noProof w:val="0"/>
      <w:vertAlign w:val="superscript"/>
    </w:rPr>
  </w:style>
  <w:style w:type="paragraph" w:styleId="Slutnotstext">
    <w:name w:val="endnote text"/>
    <w:basedOn w:val="Normal"/>
    <w:link w:val="SlutnotstextChar"/>
    <w:uiPriority w:val="99"/>
    <w:semiHidden/>
    <w:unhideWhenUsed/>
    <w:rsid w:val="00B831A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831AD"/>
    <w:rPr>
      <w:sz w:val="20"/>
      <w:szCs w:val="20"/>
    </w:rPr>
  </w:style>
  <w:style w:type="character" w:styleId="Smarthyperlnk">
    <w:name w:val="Smart Hyperlink"/>
    <w:basedOn w:val="Standardstycketeckensnitt"/>
    <w:uiPriority w:val="99"/>
    <w:semiHidden/>
    <w:unhideWhenUsed/>
    <w:rsid w:val="00B831AD"/>
    <w:rPr>
      <w:noProof w:val="0"/>
      <w:u w:val="dotted"/>
    </w:rPr>
  </w:style>
  <w:style w:type="table" w:styleId="Standardtabell1">
    <w:name w:val="Table Classic 1"/>
    <w:basedOn w:val="Normaltabell"/>
    <w:uiPriority w:val="99"/>
    <w:semiHidden/>
    <w:unhideWhenUsed/>
    <w:rsid w:val="00B831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831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831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831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B831AD"/>
    <w:rPr>
      <w:b/>
      <w:bCs/>
      <w:noProof w:val="0"/>
    </w:rPr>
  </w:style>
  <w:style w:type="character" w:styleId="Starkbetoning">
    <w:name w:val="Intense Emphasis"/>
    <w:basedOn w:val="Standardstycketeckensnitt"/>
    <w:uiPriority w:val="21"/>
    <w:semiHidden/>
    <w:qFormat/>
    <w:rsid w:val="00B831AD"/>
    <w:rPr>
      <w:i/>
      <w:iCs/>
      <w:noProof w:val="0"/>
      <w:color w:val="1A3050" w:themeColor="accent1"/>
    </w:rPr>
  </w:style>
  <w:style w:type="character" w:styleId="Starkreferens">
    <w:name w:val="Intense Reference"/>
    <w:basedOn w:val="Standardstycketeckensnitt"/>
    <w:uiPriority w:val="32"/>
    <w:semiHidden/>
    <w:qFormat/>
    <w:rsid w:val="00B831A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B831A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B831AD"/>
    <w:rPr>
      <w:i/>
      <w:iCs/>
      <w:color w:val="1A3050" w:themeColor="accent1"/>
    </w:rPr>
  </w:style>
  <w:style w:type="table" w:styleId="Tabellmed3D-effekter1">
    <w:name w:val="Table 3D effects 1"/>
    <w:basedOn w:val="Normaltabell"/>
    <w:uiPriority w:val="99"/>
    <w:semiHidden/>
    <w:unhideWhenUsed/>
    <w:rsid w:val="00B831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831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831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831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831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831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831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831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831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831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831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831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831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831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831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831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831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831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831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831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831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831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831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831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B831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B8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B831A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B831A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B831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831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831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D78BFB8B544EEA24B435DA94CA099"/>
        <w:category>
          <w:name w:val="Allmänt"/>
          <w:gallery w:val="placeholder"/>
        </w:category>
        <w:types>
          <w:type w:val="bbPlcHdr"/>
        </w:types>
        <w:behaviors>
          <w:behavior w:val="content"/>
        </w:behaviors>
        <w:guid w:val="{574A174D-AB85-4612-B2F0-25254714A333}"/>
      </w:docPartPr>
      <w:docPartBody>
        <w:p w:rsidR="00A00D2E" w:rsidRDefault="002E6994" w:rsidP="002E6994">
          <w:pPr>
            <w:pStyle w:val="834D78BFB8B544EEA24B435DA94CA099"/>
          </w:pPr>
          <w:r>
            <w:rPr>
              <w:rStyle w:val="Platshllartext"/>
            </w:rPr>
            <w:t xml:space="preserve"> </w:t>
          </w:r>
        </w:p>
      </w:docPartBody>
    </w:docPart>
    <w:docPart>
      <w:docPartPr>
        <w:name w:val="4E15BC11666B4F8C80EF1B9BAC9DF581"/>
        <w:category>
          <w:name w:val="Allmänt"/>
          <w:gallery w:val="placeholder"/>
        </w:category>
        <w:types>
          <w:type w:val="bbPlcHdr"/>
        </w:types>
        <w:behaviors>
          <w:behavior w:val="content"/>
        </w:behaviors>
        <w:guid w:val="{D558E9DA-5DB9-4892-B9B7-B8EA417F214C}"/>
      </w:docPartPr>
      <w:docPartBody>
        <w:p w:rsidR="00A00D2E" w:rsidRDefault="002E6994" w:rsidP="002E6994">
          <w:pPr>
            <w:pStyle w:val="4E15BC11666B4F8C80EF1B9BAC9DF5811"/>
          </w:pPr>
          <w:r>
            <w:rPr>
              <w:rStyle w:val="Platshllartext"/>
            </w:rPr>
            <w:t xml:space="preserve"> </w:t>
          </w:r>
        </w:p>
      </w:docPartBody>
    </w:docPart>
    <w:docPart>
      <w:docPartPr>
        <w:name w:val="618EE68E813F4DEDA8A8F40B58624EA0"/>
        <w:category>
          <w:name w:val="Allmänt"/>
          <w:gallery w:val="placeholder"/>
        </w:category>
        <w:types>
          <w:type w:val="bbPlcHdr"/>
        </w:types>
        <w:behaviors>
          <w:behavior w:val="content"/>
        </w:behaviors>
        <w:guid w:val="{ABBF5E1B-BA7D-44F9-9665-39B233216B41}"/>
      </w:docPartPr>
      <w:docPartBody>
        <w:p w:rsidR="00A00D2E" w:rsidRDefault="002E6994" w:rsidP="002E6994">
          <w:pPr>
            <w:pStyle w:val="618EE68E813F4DEDA8A8F40B58624EA01"/>
          </w:pPr>
          <w:r>
            <w:rPr>
              <w:rStyle w:val="Platshllartext"/>
            </w:rPr>
            <w:t xml:space="preserve"> </w:t>
          </w:r>
        </w:p>
      </w:docPartBody>
    </w:docPart>
    <w:docPart>
      <w:docPartPr>
        <w:name w:val="57D1185AD7FB45F099D57990272B7A08"/>
        <w:category>
          <w:name w:val="Allmänt"/>
          <w:gallery w:val="placeholder"/>
        </w:category>
        <w:types>
          <w:type w:val="bbPlcHdr"/>
        </w:types>
        <w:behaviors>
          <w:behavior w:val="content"/>
        </w:behaviors>
        <w:guid w:val="{733BAE54-EE2F-491F-AFF8-F00C6C26DC68}"/>
      </w:docPartPr>
      <w:docPartBody>
        <w:p w:rsidR="00A00D2E" w:rsidRDefault="002E6994" w:rsidP="002E6994">
          <w:pPr>
            <w:pStyle w:val="57D1185AD7FB45F099D57990272B7A08"/>
          </w:pPr>
          <w:r>
            <w:rPr>
              <w:rStyle w:val="Platshllartext"/>
            </w:rPr>
            <w:t xml:space="preserve"> </w:t>
          </w:r>
        </w:p>
      </w:docPartBody>
    </w:docPart>
    <w:docPart>
      <w:docPartPr>
        <w:name w:val="6D99EF74CE3C4E498616A6142A53CD78"/>
        <w:category>
          <w:name w:val="Allmänt"/>
          <w:gallery w:val="placeholder"/>
        </w:category>
        <w:types>
          <w:type w:val="bbPlcHdr"/>
        </w:types>
        <w:behaviors>
          <w:behavior w:val="content"/>
        </w:behaviors>
        <w:guid w:val="{55F744A9-99A6-4EE4-BF90-09C975DA9258}"/>
      </w:docPartPr>
      <w:docPartBody>
        <w:p w:rsidR="00A00D2E" w:rsidRDefault="002E6994" w:rsidP="002E6994">
          <w:pPr>
            <w:pStyle w:val="6D99EF74CE3C4E498616A6142A53CD7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94"/>
    <w:rsid w:val="002E6994"/>
    <w:rsid w:val="00A00D2E"/>
    <w:rsid w:val="00B71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7BA6A5A4E3D49F6928680D3ACE79E54">
    <w:name w:val="57BA6A5A4E3D49F6928680D3ACE79E54"/>
    <w:rsid w:val="002E6994"/>
  </w:style>
  <w:style w:type="character" w:styleId="Platshllartext">
    <w:name w:val="Placeholder Text"/>
    <w:basedOn w:val="Standardstycketeckensnitt"/>
    <w:uiPriority w:val="99"/>
    <w:semiHidden/>
    <w:rsid w:val="002E6994"/>
    <w:rPr>
      <w:noProof w:val="0"/>
      <w:color w:val="808080"/>
    </w:rPr>
  </w:style>
  <w:style w:type="paragraph" w:customStyle="1" w:styleId="AA626B396CC44F42A9D9D3C6F15D5EA6">
    <w:name w:val="AA626B396CC44F42A9D9D3C6F15D5EA6"/>
    <w:rsid w:val="002E6994"/>
  </w:style>
  <w:style w:type="paragraph" w:customStyle="1" w:styleId="E8A59CD9A7F748D482862B560BE81A76">
    <w:name w:val="E8A59CD9A7F748D482862B560BE81A76"/>
    <w:rsid w:val="002E6994"/>
  </w:style>
  <w:style w:type="paragraph" w:customStyle="1" w:styleId="0AE768B02CEA44FAA059C449F346DAF1">
    <w:name w:val="0AE768B02CEA44FAA059C449F346DAF1"/>
    <w:rsid w:val="002E6994"/>
  </w:style>
  <w:style w:type="paragraph" w:customStyle="1" w:styleId="834D78BFB8B544EEA24B435DA94CA099">
    <w:name w:val="834D78BFB8B544EEA24B435DA94CA099"/>
    <w:rsid w:val="002E6994"/>
  </w:style>
  <w:style w:type="paragraph" w:customStyle="1" w:styleId="4E15BC11666B4F8C80EF1B9BAC9DF581">
    <w:name w:val="4E15BC11666B4F8C80EF1B9BAC9DF581"/>
    <w:rsid w:val="002E6994"/>
  </w:style>
  <w:style w:type="paragraph" w:customStyle="1" w:styleId="9DB05553F9FE4861A3C0F9BED3493E1E">
    <w:name w:val="9DB05553F9FE4861A3C0F9BED3493E1E"/>
    <w:rsid w:val="002E6994"/>
  </w:style>
  <w:style w:type="paragraph" w:customStyle="1" w:styleId="A26174107C9F42078907C30D29170CA9">
    <w:name w:val="A26174107C9F42078907C30D29170CA9"/>
    <w:rsid w:val="002E6994"/>
  </w:style>
  <w:style w:type="paragraph" w:customStyle="1" w:styleId="21171C5076A044098DBBAB970B5B3637">
    <w:name w:val="21171C5076A044098DBBAB970B5B3637"/>
    <w:rsid w:val="002E6994"/>
  </w:style>
  <w:style w:type="paragraph" w:customStyle="1" w:styleId="618EE68E813F4DEDA8A8F40B58624EA0">
    <w:name w:val="618EE68E813F4DEDA8A8F40B58624EA0"/>
    <w:rsid w:val="002E6994"/>
  </w:style>
  <w:style w:type="paragraph" w:customStyle="1" w:styleId="57D1185AD7FB45F099D57990272B7A08">
    <w:name w:val="57D1185AD7FB45F099D57990272B7A08"/>
    <w:rsid w:val="002E6994"/>
  </w:style>
  <w:style w:type="paragraph" w:customStyle="1" w:styleId="4E15BC11666B4F8C80EF1B9BAC9DF5811">
    <w:name w:val="4E15BC11666B4F8C80EF1B9BAC9DF5811"/>
    <w:rsid w:val="002E69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8EE68E813F4DEDA8A8F40B58624EA01">
    <w:name w:val="618EE68E813F4DEDA8A8F40B58624EA01"/>
    <w:rsid w:val="002E69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968017BEA24ECBAF1225ABCC6C098B">
    <w:name w:val="05968017BEA24ECBAF1225ABCC6C098B"/>
    <w:rsid w:val="002E6994"/>
  </w:style>
  <w:style w:type="paragraph" w:customStyle="1" w:styleId="7023DBB1D0A448DF97D7C7D144BF9EF7">
    <w:name w:val="7023DBB1D0A448DF97D7C7D144BF9EF7"/>
    <w:rsid w:val="002E6994"/>
  </w:style>
  <w:style w:type="paragraph" w:customStyle="1" w:styleId="56A4B4BFA4A544679801EA51A8E9E4C8">
    <w:name w:val="56A4B4BFA4A544679801EA51A8E9E4C8"/>
    <w:rsid w:val="002E6994"/>
  </w:style>
  <w:style w:type="paragraph" w:customStyle="1" w:styleId="BFAB28C40A594013A15E1031CBFED541">
    <w:name w:val="BFAB28C40A594013A15E1031CBFED541"/>
    <w:rsid w:val="002E6994"/>
  </w:style>
  <w:style w:type="paragraph" w:customStyle="1" w:styleId="35D92C7D24EF4369BC331C4E0A68E271">
    <w:name w:val="35D92C7D24EF4369BC331C4E0A68E271"/>
    <w:rsid w:val="002E6994"/>
  </w:style>
  <w:style w:type="paragraph" w:customStyle="1" w:styleId="6D99EF74CE3C4E498616A6142A53CD78">
    <w:name w:val="6D99EF74CE3C4E498616A6142A53CD78"/>
    <w:rsid w:val="002E6994"/>
  </w:style>
  <w:style w:type="paragraph" w:customStyle="1" w:styleId="48F903410C104A91A44F18375EC2F3A3">
    <w:name w:val="48F903410C104A91A44F18375EC2F3A3"/>
    <w:rsid w:val="002E6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990bcebc-757f-4867-a720-087eafa32607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2020-10-28T00:00:00</HeaderDate>
    <Office/>
    <Dnr>S2020/07749	</Dnr>
    <ParagrafNr/>
    <DocumentTitle/>
    <VisitingAddress/>
    <Extra1/>
    <Extra2/>
    <Extra3>Julia Kronlid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PANP3H6M3MHX-2059719819-721</_dlc_DocId>
    <_dlc_DocIdUrl xmlns="a68c6c55-4fbb-48c7-bd04-03a904b43046">
      <Url>https://dhs.sp.regeringskansliet.se/dep/s/SF_fragor/_layouts/15/DocIdRedir.aspx?ID=PANP3H6M3MHX-2059719819-721</Url>
      <Description>PANP3H6M3MHX-2059719819-721</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080A-0482-475A-A7D4-C9D90911535B}"/>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FFFDE4B1-F90B-4E14-9B65-58E52438A2F3}"/>
</file>

<file path=customXml/itemProps4.xml><?xml version="1.0" encoding="utf-8"?>
<ds:datastoreItem xmlns:ds="http://schemas.openxmlformats.org/officeDocument/2006/customXml" ds:itemID="{C7692FDE-9DB1-444C-83FD-6CDFBDEA34E6}">
  <ds:schemaRefs>
    <ds:schemaRef ds:uri="860e4c83-59ce-4420-a61e-371951efc959"/>
    <ds:schemaRef ds:uri="http://schemas.microsoft.com/office/2006/documentManagement/types"/>
    <ds:schemaRef ds:uri="http://schemas.microsoft.com/office/2006/metadata/properties"/>
    <ds:schemaRef ds:uri="cc625d36-bb37-4650-91b9-0c96159295ba"/>
    <ds:schemaRef ds:uri="http://purl.org/dc/elements/1.1/"/>
    <ds:schemaRef ds:uri="http://schemas.openxmlformats.org/package/2006/metadata/core-properties"/>
    <ds:schemaRef ds:uri="http://schemas.microsoft.com/office/infopath/2007/PartnerControls"/>
    <ds:schemaRef ds:uri="a68c6c55-4fbb-48c7-bd04-03a904b43046"/>
    <ds:schemaRef ds:uri="http://purl.org/dc/term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2C8E71D3-E11F-41E7-BB15-CD272F0D7464}">
  <ds:schemaRefs>
    <ds:schemaRef ds:uri="Microsoft.SharePoint.Taxonomy.ContentTypeSync"/>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71E4A8CB-6901-4512-8F2D-C7A96F622E78}"/>
</file>

<file path=docProps/app.xml><?xml version="1.0" encoding="utf-8"?>
<Properties xmlns="http://schemas.openxmlformats.org/officeDocument/2006/extended-properties" xmlns:vt="http://schemas.openxmlformats.org/officeDocument/2006/docPropsVTypes">
  <Template>RK Basmall</Template>
  <TotalTime>0</TotalTime>
  <Pages>1</Pages>
  <Words>170</Words>
  <Characters>907</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247 av Julia Kronlid (SD).docx</dc:title>
  <dc:subject/>
  <dc:creator>Esbjörn Åkesson</dc:creator>
  <cp:keywords/>
  <dc:description/>
  <cp:lastModifiedBy>Åsa Ödling</cp:lastModifiedBy>
  <cp:revision>2</cp:revision>
  <dcterms:created xsi:type="dcterms:W3CDTF">2020-10-28T07:47:00Z</dcterms:created>
  <dcterms:modified xsi:type="dcterms:W3CDTF">2020-10-28T07:47:00Z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S2020/07749/SF</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16c803c6-e288-4ab6-807b-d7cbeefa4db1</vt:lpwstr>
  </property>
</Properties>
</file>