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DC12" w14:textId="145ABC4E" w:rsidR="00DA6D88" w:rsidRDefault="00DA6D88" w:rsidP="00DA6D88">
      <w:pPr>
        <w:pStyle w:val="Rubrik"/>
      </w:pPr>
      <w:r>
        <w:t xml:space="preserve">Svar på fråga </w:t>
      </w:r>
      <w:r w:rsidRPr="00DA6D88">
        <w:t xml:space="preserve">2018/19:679 </w:t>
      </w:r>
      <w:r>
        <w:t xml:space="preserve">av Birger Lahti (V) </w:t>
      </w:r>
      <w:r w:rsidRPr="00DA6D88">
        <w:t>Statliga bolags sponsring av sport- och idrottsevenemang</w:t>
      </w:r>
    </w:p>
    <w:p w14:paraId="0AD2CEC2" w14:textId="4699CB81" w:rsidR="00DA6D88" w:rsidRDefault="004B2723" w:rsidP="004B2723">
      <w:pPr>
        <w:autoSpaceDE w:val="0"/>
        <w:autoSpaceDN w:val="0"/>
        <w:adjustRightInd w:val="0"/>
        <w:spacing w:after="0" w:line="240" w:lineRule="auto"/>
        <w:rPr>
          <w:rFonts w:ascii="TimesNewRomanPSMT" w:hAnsi="TimesNewRomanPSMT" w:cs="TimesNewRomanPSMT"/>
          <w:sz w:val="23"/>
          <w:szCs w:val="23"/>
        </w:rPr>
      </w:pPr>
      <w:r>
        <w:t xml:space="preserve">Birger Lahti har frågat mig vilka åtgärder jag avser att vidta </w:t>
      </w:r>
      <w:r w:rsidR="00DA6D88">
        <w:rPr>
          <w:rFonts w:ascii="TimesNewRomanPSMT" w:hAnsi="TimesNewRomanPSMT" w:cs="TimesNewRomanPSMT"/>
          <w:sz w:val="23"/>
          <w:szCs w:val="23"/>
        </w:rPr>
        <w:t>för att sponsringen från de statliga</w:t>
      </w:r>
      <w:r>
        <w:rPr>
          <w:rFonts w:ascii="TimesNewRomanPSMT" w:hAnsi="TimesNewRomanPSMT" w:cs="TimesNewRomanPSMT"/>
          <w:sz w:val="23"/>
          <w:szCs w:val="23"/>
        </w:rPr>
        <w:t xml:space="preserve"> </w:t>
      </w:r>
      <w:r w:rsidR="00DA6D88">
        <w:rPr>
          <w:rFonts w:ascii="TimesNewRomanPSMT" w:hAnsi="TimesNewRomanPSMT" w:cs="TimesNewRomanPSMT"/>
          <w:sz w:val="23"/>
          <w:szCs w:val="23"/>
        </w:rPr>
        <w:t xml:space="preserve">bolagen till idrott </w:t>
      </w:r>
      <w:r w:rsidR="00BD3DB3">
        <w:rPr>
          <w:rFonts w:ascii="TimesNewRomanPSMT" w:hAnsi="TimesNewRomanPSMT" w:cs="TimesNewRomanPSMT"/>
          <w:sz w:val="23"/>
          <w:szCs w:val="23"/>
        </w:rPr>
        <w:t>och sport ska bli mer jämställd.</w:t>
      </w:r>
    </w:p>
    <w:p w14:paraId="0132A5F0" w14:textId="77777777" w:rsidR="00DA6D88" w:rsidRDefault="00DA6D88" w:rsidP="00DA6D88">
      <w:pPr>
        <w:pStyle w:val="RKnormal"/>
        <w:rPr>
          <w:rFonts w:ascii="TimesNewRomanPSMT" w:hAnsi="TimesNewRomanPSMT" w:cs="TimesNewRomanPSMT"/>
          <w:sz w:val="23"/>
          <w:szCs w:val="23"/>
        </w:rPr>
      </w:pPr>
    </w:p>
    <w:p w14:paraId="20D721E4" w14:textId="649C014E" w:rsidR="001925C8" w:rsidRPr="006A3D0D" w:rsidRDefault="001925C8" w:rsidP="00DA6D88">
      <w:pPr>
        <w:pStyle w:val="RKnormal"/>
        <w:rPr>
          <w:rFonts w:asciiTheme="minorHAnsi" w:hAnsiTheme="minorHAnsi"/>
          <w:sz w:val="25"/>
          <w:szCs w:val="25"/>
        </w:rPr>
      </w:pPr>
      <w:r w:rsidRPr="006A3D0D">
        <w:rPr>
          <w:rFonts w:asciiTheme="minorHAnsi" w:hAnsiTheme="minorHAnsi"/>
          <w:sz w:val="25"/>
          <w:szCs w:val="25"/>
        </w:rPr>
        <w:t xml:space="preserve">Jämställdhet, jämlikhet och mångfald är prioriterade frågor för den här regeringen och vi genomför en rad satsningar. På idrottsområdet har vi till exempel genomfört satsningar för att öka både jämlikhet och mångfald. Bland annat för att barn och ungdomars möjlighet till att idrotta inte ska styras av ekonomiska förutsättningar. Regeringen kommer fortsätta </w:t>
      </w:r>
      <w:r w:rsidR="006A3D0D">
        <w:rPr>
          <w:rFonts w:asciiTheme="minorHAnsi" w:hAnsiTheme="minorHAnsi"/>
          <w:sz w:val="25"/>
          <w:szCs w:val="25"/>
        </w:rPr>
        <w:t xml:space="preserve">att </w:t>
      </w:r>
      <w:r w:rsidRPr="006A3D0D">
        <w:rPr>
          <w:rFonts w:asciiTheme="minorHAnsi" w:hAnsiTheme="minorHAnsi"/>
          <w:sz w:val="25"/>
          <w:szCs w:val="25"/>
        </w:rPr>
        <w:t xml:space="preserve">satsa på idrotten och </w:t>
      </w:r>
      <w:r w:rsidR="006A3D0D">
        <w:rPr>
          <w:rFonts w:asciiTheme="minorHAnsi" w:hAnsiTheme="minorHAnsi"/>
          <w:sz w:val="25"/>
          <w:szCs w:val="25"/>
        </w:rPr>
        <w:t>vi h</w:t>
      </w:r>
      <w:r w:rsidR="006C1030" w:rsidRPr="006A3D0D">
        <w:rPr>
          <w:rFonts w:asciiTheme="minorHAnsi" w:hAnsiTheme="minorHAnsi"/>
          <w:sz w:val="25"/>
          <w:szCs w:val="25"/>
        </w:rPr>
        <w:t xml:space="preserve">ar </w:t>
      </w:r>
      <w:r w:rsidRPr="006A3D0D">
        <w:rPr>
          <w:rFonts w:asciiTheme="minorHAnsi" w:hAnsiTheme="minorHAnsi"/>
          <w:sz w:val="25"/>
          <w:szCs w:val="25"/>
        </w:rPr>
        <w:t xml:space="preserve">också tydligt uttryckt </w:t>
      </w:r>
      <w:r w:rsidR="006A3D0D">
        <w:rPr>
          <w:rFonts w:asciiTheme="minorHAnsi" w:hAnsiTheme="minorHAnsi"/>
          <w:sz w:val="25"/>
          <w:szCs w:val="25"/>
        </w:rPr>
        <w:t xml:space="preserve">en förväntan på </w:t>
      </w:r>
      <w:r w:rsidRPr="006A3D0D">
        <w:rPr>
          <w:rFonts w:asciiTheme="minorHAnsi" w:hAnsiTheme="minorHAnsi"/>
          <w:sz w:val="25"/>
          <w:szCs w:val="25"/>
        </w:rPr>
        <w:t>att idrottsrörelsen på olika nivåer förstärker sina ansträngningar att nå en jämställd idrott – en idrott där aktiva ges samma möjlighet att förverkliga sitt intresse att delta, oberoende av kön.</w:t>
      </w:r>
    </w:p>
    <w:p w14:paraId="783BE232" w14:textId="77777777" w:rsidR="001925C8" w:rsidRPr="006A3D0D" w:rsidRDefault="001925C8" w:rsidP="001925C8">
      <w:pPr>
        <w:pStyle w:val="RKnormal"/>
        <w:rPr>
          <w:rFonts w:asciiTheme="minorHAnsi" w:hAnsiTheme="minorHAnsi"/>
          <w:sz w:val="25"/>
          <w:szCs w:val="25"/>
        </w:rPr>
      </w:pPr>
    </w:p>
    <w:p w14:paraId="1878AAFE" w14:textId="049E2640" w:rsidR="00540B37" w:rsidRPr="006A3D0D" w:rsidRDefault="001925C8" w:rsidP="00540B37">
      <w:pPr>
        <w:pStyle w:val="RKnormal"/>
        <w:rPr>
          <w:rFonts w:asciiTheme="minorHAnsi" w:hAnsiTheme="minorHAnsi"/>
          <w:sz w:val="25"/>
          <w:szCs w:val="25"/>
        </w:rPr>
      </w:pPr>
      <w:r w:rsidRPr="006A3D0D">
        <w:rPr>
          <w:rFonts w:asciiTheme="minorHAnsi" w:hAnsiTheme="minorHAnsi"/>
          <w:sz w:val="25"/>
          <w:szCs w:val="25"/>
        </w:rPr>
        <w:t xml:space="preserve">Vi har höga förväntningar på bolag med statligt ägande och vår ägarstyrning syftar till att bolagen ska agera föredömligt inom hållbart företagande inklusive jämställdhet. </w:t>
      </w:r>
      <w:r w:rsidR="006A3D0D">
        <w:rPr>
          <w:rFonts w:asciiTheme="minorHAnsi" w:hAnsiTheme="minorHAnsi"/>
          <w:sz w:val="25"/>
          <w:szCs w:val="25"/>
        </w:rPr>
        <w:t>Det inne</w:t>
      </w:r>
      <w:r w:rsidRPr="006A3D0D">
        <w:rPr>
          <w:rFonts w:asciiTheme="minorHAnsi" w:hAnsiTheme="minorHAnsi"/>
          <w:sz w:val="25"/>
          <w:szCs w:val="25"/>
        </w:rPr>
        <w:t xml:space="preserve">bär också att man ska integrera relevanta hållbarhetsfrågor i sin strategi. Regeringen för en aktiv dialog kring och uppföljning av bolagens arbete med hållbart företagande. </w:t>
      </w:r>
      <w:r w:rsidR="006A3D0D">
        <w:rPr>
          <w:rFonts w:asciiTheme="minorHAnsi" w:hAnsiTheme="minorHAnsi"/>
          <w:sz w:val="25"/>
          <w:szCs w:val="25"/>
        </w:rPr>
        <w:t>Vi</w:t>
      </w:r>
      <w:r w:rsidRPr="006A3D0D">
        <w:rPr>
          <w:rFonts w:asciiTheme="minorHAnsi" w:hAnsiTheme="minorHAnsi"/>
          <w:sz w:val="25"/>
          <w:szCs w:val="25"/>
        </w:rPr>
        <w:t xml:space="preserve"> förv</w:t>
      </w:r>
      <w:r w:rsidR="006A3D0D">
        <w:rPr>
          <w:rFonts w:asciiTheme="minorHAnsi" w:hAnsiTheme="minorHAnsi"/>
          <w:sz w:val="25"/>
          <w:szCs w:val="25"/>
        </w:rPr>
        <w:t>äntar oss</w:t>
      </w:r>
      <w:r w:rsidRPr="006A3D0D">
        <w:rPr>
          <w:rFonts w:asciiTheme="minorHAnsi" w:hAnsiTheme="minorHAnsi"/>
          <w:sz w:val="25"/>
          <w:szCs w:val="25"/>
        </w:rPr>
        <w:t xml:space="preserve"> att alla bolag, inklusive </w:t>
      </w:r>
      <w:r w:rsidR="0092390C" w:rsidRPr="006A3D0D">
        <w:rPr>
          <w:rFonts w:asciiTheme="minorHAnsi" w:hAnsiTheme="minorHAnsi"/>
          <w:sz w:val="25"/>
          <w:szCs w:val="25"/>
        </w:rPr>
        <w:t xml:space="preserve">Vattenfall, LKAB och </w:t>
      </w:r>
      <w:r w:rsidRPr="006A3D0D">
        <w:rPr>
          <w:rFonts w:asciiTheme="minorHAnsi" w:hAnsiTheme="minorHAnsi"/>
          <w:sz w:val="25"/>
          <w:szCs w:val="25"/>
        </w:rPr>
        <w:t>Svenska spel, ska arbeta aktivt för jämställdhet i hela sin verksamhet inklusive sponsring.</w:t>
      </w:r>
    </w:p>
    <w:p w14:paraId="234D041E" w14:textId="77777777" w:rsidR="00540B37" w:rsidRPr="006A3D0D" w:rsidRDefault="00540B37" w:rsidP="00540B37">
      <w:pPr>
        <w:pStyle w:val="RKnormal"/>
        <w:rPr>
          <w:rFonts w:asciiTheme="minorHAnsi" w:hAnsiTheme="minorHAnsi"/>
          <w:sz w:val="25"/>
          <w:szCs w:val="25"/>
        </w:rPr>
      </w:pPr>
    </w:p>
    <w:p w14:paraId="131252A2" w14:textId="77777777" w:rsidR="00B27C14" w:rsidRDefault="00540B37" w:rsidP="00540B37">
      <w:pPr>
        <w:pStyle w:val="RKnormal"/>
        <w:rPr>
          <w:rFonts w:asciiTheme="minorHAnsi" w:hAnsiTheme="minorHAnsi"/>
          <w:sz w:val="25"/>
          <w:szCs w:val="25"/>
        </w:rPr>
      </w:pPr>
      <w:r w:rsidRPr="006A3D0D">
        <w:rPr>
          <w:rFonts w:asciiTheme="minorHAnsi" w:hAnsiTheme="minorHAnsi"/>
          <w:sz w:val="25"/>
          <w:szCs w:val="25"/>
        </w:rPr>
        <w:t xml:space="preserve">De statligt ägda bolagen lyder under samma lagar som privatägda bolag, till exempel aktiebolagslagen. I aktiebolagslagen finns en uppdelning av ansvar mellan ägare, styrelse och bolaget i övrigt. Bolagsstämman är bolagets högsta beslutande organ och det forum där aktieägare formellt utövar sitt inflytande bland annat genom att utse styrelsen. Det är dock bolagen och deras styrelser som ansvarar för den operativa verksamheten, vilket inkluderar sponsring </w:t>
      </w:r>
    </w:p>
    <w:p w14:paraId="172C6ED9" w14:textId="77777777" w:rsidR="00B27C14" w:rsidRDefault="00B27C14" w:rsidP="00540B37">
      <w:pPr>
        <w:pStyle w:val="RKnormal"/>
        <w:rPr>
          <w:rFonts w:asciiTheme="minorHAnsi" w:hAnsiTheme="minorHAnsi"/>
          <w:sz w:val="25"/>
          <w:szCs w:val="25"/>
        </w:rPr>
      </w:pPr>
    </w:p>
    <w:p w14:paraId="4DAB15C8" w14:textId="77777777" w:rsidR="00B27C14" w:rsidRDefault="00B27C14" w:rsidP="00540B37">
      <w:pPr>
        <w:pStyle w:val="RKnormal"/>
        <w:rPr>
          <w:rFonts w:asciiTheme="minorHAnsi" w:hAnsiTheme="minorHAnsi"/>
          <w:sz w:val="25"/>
          <w:szCs w:val="25"/>
        </w:rPr>
      </w:pPr>
    </w:p>
    <w:p w14:paraId="1F2F06EF" w14:textId="77777777" w:rsidR="00B27C14" w:rsidRDefault="00B27C14" w:rsidP="00540B37">
      <w:pPr>
        <w:pStyle w:val="RKnormal"/>
        <w:rPr>
          <w:rFonts w:asciiTheme="minorHAnsi" w:hAnsiTheme="minorHAnsi"/>
          <w:sz w:val="25"/>
          <w:szCs w:val="25"/>
        </w:rPr>
      </w:pPr>
    </w:p>
    <w:p w14:paraId="01EC879A" w14:textId="4938B2C5" w:rsidR="00540B37" w:rsidRPr="006A3D0D" w:rsidRDefault="00540B37" w:rsidP="00540B37">
      <w:pPr>
        <w:pStyle w:val="RKnormal"/>
        <w:rPr>
          <w:rFonts w:asciiTheme="minorHAnsi" w:hAnsiTheme="minorHAnsi"/>
          <w:sz w:val="25"/>
          <w:szCs w:val="25"/>
        </w:rPr>
      </w:pPr>
      <w:bookmarkStart w:id="0" w:name="_GoBack"/>
      <w:bookmarkEnd w:id="0"/>
      <w:r w:rsidRPr="006A3D0D">
        <w:rPr>
          <w:rFonts w:asciiTheme="minorHAnsi" w:hAnsiTheme="minorHAnsi"/>
          <w:sz w:val="25"/>
          <w:szCs w:val="25"/>
        </w:rPr>
        <w:lastRenderedPageBreak/>
        <w:t>och den exakta utformningen av policyer och aktiviteter.</w:t>
      </w:r>
    </w:p>
    <w:p w14:paraId="4C880674" w14:textId="77777777" w:rsidR="00E10EE0" w:rsidRPr="006A3D0D" w:rsidRDefault="00E10EE0" w:rsidP="00540B37">
      <w:pPr>
        <w:pStyle w:val="RKnormal"/>
        <w:rPr>
          <w:rFonts w:asciiTheme="minorHAnsi" w:hAnsiTheme="minorHAnsi"/>
          <w:sz w:val="25"/>
          <w:szCs w:val="25"/>
        </w:rPr>
      </w:pPr>
    </w:p>
    <w:p w14:paraId="3ED0A40C" w14:textId="01E5AC97" w:rsidR="00B06AAC" w:rsidRPr="006A3D0D" w:rsidRDefault="00B06AAC" w:rsidP="00B06AAC">
      <w:pPr>
        <w:pStyle w:val="Brdtext"/>
      </w:pPr>
      <w:r w:rsidRPr="006A3D0D">
        <w:t xml:space="preserve">Stockholm den </w:t>
      </w:r>
      <w:sdt>
        <w:sdtPr>
          <w:id w:val="2032990546"/>
          <w:placeholder>
            <w:docPart w:val="DC6BDF32555247ABBEE8E135B014CA18"/>
          </w:placeholder>
          <w:dataBinding w:prefixMappings="xmlns:ns0='http://lp/documentinfo/RK' " w:xpath="/ns0:DocumentInfo[1]/ns0:BaseInfo[1]/ns0:HeaderDate[1]" w:storeItemID="{E1BDEFE1-0FD3-4709-870E-20CC6CE821F0}"/>
          <w:date w:fullDate="2019-05-28T00:00:00Z">
            <w:dateFormat w:val="d MMMM yyyy"/>
            <w:lid w:val="sv-SE"/>
            <w:storeMappedDataAs w:val="dateTime"/>
            <w:calendar w:val="gregorian"/>
          </w:date>
        </w:sdtPr>
        <w:sdtEndPr/>
        <w:sdtContent>
          <w:r w:rsidRPr="006A3D0D">
            <w:t>28 maj 2019</w:t>
          </w:r>
        </w:sdtContent>
      </w:sdt>
    </w:p>
    <w:p w14:paraId="653231BB" w14:textId="77777777" w:rsidR="00B06AAC" w:rsidRPr="006A3D0D" w:rsidRDefault="00B06AAC" w:rsidP="00B06AAC">
      <w:pPr>
        <w:pStyle w:val="Brdtextutanavstnd"/>
      </w:pPr>
    </w:p>
    <w:p w14:paraId="51AAB6D0" w14:textId="77777777" w:rsidR="00B06AAC" w:rsidRPr="006A3D0D" w:rsidRDefault="00B06AAC" w:rsidP="00B06AAC">
      <w:pPr>
        <w:pStyle w:val="Brdtextutanavstnd"/>
      </w:pPr>
    </w:p>
    <w:p w14:paraId="1D342846" w14:textId="77777777" w:rsidR="00B06AAC" w:rsidRPr="006A3D0D" w:rsidRDefault="00B06AAC" w:rsidP="00B06AAC">
      <w:pPr>
        <w:pStyle w:val="Brdtextutanavstnd"/>
      </w:pPr>
    </w:p>
    <w:sdt>
      <w:sdtPr>
        <w:alias w:val="Klicka på listpilen"/>
        <w:tag w:val="run-loadAllMinistersFromDep_control-cmdAvsandare_bindto-SenderTitle_delete"/>
        <w:id w:val="908118230"/>
        <w:placeholder>
          <w:docPart w:val="5ED7C6BEE10E4FD4A9D7CC553C2C0FBD"/>
        </w:placeholder>
        <w:dataBinding w:prefixMappings="xmlns:ns0='http://lp/documentinfo/RK' " w:xpath="/ns0:DocumentInfo[1]/ns0:BaseInfo[1]/ns0:TopSender[1]" w:storeItemID="{E1BDEFE1-0FD3-4709-870E-20CC6CE821F0}"/>
        <w:comboBox w:lastValue="Näringsministern"/>
      </w:sdtPr>
      <w:sdtEndPr/>
      <w:sdtContent>
        <w:p w14:paraId="74F9CFAE" w14:textId="77777777" w:rsidR="00B06AAC" w:rsidRPr="006A3D0D" w:rsidRDefault="00B06AAC" w:rsidP="00B06AAC">
          <w:pPr>
            <w:pStyle w:val="Brdtext"/>
          </w:pPr>
          <w:r w:rsidRPr="006A3D0D">
            <w:t>Näringsministern</w:t>
          </w:r>
        </w:p>
      </w:sdtContent>
    </w:sdt>
    <w:p w14:paraId="11CFA384" w14:textId="77777777" w:rsidR="00B06AAC" w:rsidRPr="006A3D0D" w:rsidRDefault="00B06AAC" w:rsidP="00E96532">
      <w:pPr>
        <w:pStyle w:val="Brdtext"/>
      </w:pPr>
    </w:p>
    <w:sectPr w:rsidR="00B06AAC" w:rsidRPr="006A3D0D"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1AD3" w14:textId="77777777" w:rsidR="00BA45C8" w:rsidRDefault="00BA45C8" w:rsidP="00A87A54">
      <w:pPr>
        <w:spacing w:after="0" w:line="240" w:lineRule="auto"/>
      </w:pPr>
      <w:r>
        <w:separator/>
      </w:r>
    </w:p>
  </w:endnote>
  <w:endnote w:type="continuationSeparator" w:id="0">
    <w:p w14:paraId="52DB202E" w14:textId="77777777" w:rsidR="00BA45C8" w:rsidRDefault="00BA45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783702" w14:textId="77777777" w:rsidTr="006A26EC">
      <w:trPr>
        <w:trHeight w:val="227"/>
        <w:jc w:val="right"/>
      </w:trPr>
      <w:tc>
        <w:tcPr>
          <w:tcW w:w="708" w:type="dxa"/>
          <w:vAlign w:val="bottom"/>
        </w:tcPr>
        <w:p w14:paraId="46AB58BD" w14:textId="4F42D4B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7C1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7C14">
            <w:rPr>
              <w:rStyle w:val="Sidnummer"/>
              <w:noProof/>
            </w:rPr>
            <w:t>2</w:t>
          </w:r>
          <w:r>
            <w:rPr>
              <w:rStyle w:val="Sidnummer"/>
            </w:rPr>
            <w:fldChar w:fldCharType="end"/>
          </w:r>
          <w:r>
            <w:rPr>
              <w:rStyle w:val="Sidnummer"/>
            </w:rPr>
            <w:t>)</w:t>
          </w:r>
        </w:p>
      </w:tc>
    </w:tr>
    <w:tr w:rsidR="005606BC" w:rsidRPr="00347E11" w14:paraId="6E8BE05D" w14:textId="77777777" w:rsidTr="006A26EC">
      <w:trPr>
        <w:trHeight w:val="850"/>
        <w:jc w:val="right"/>
      </w:trPr>
      <w:tc>
        <w:tcPr>
          <w:tcW w:w="708" w:type="dxa"/>
          <w:vAlign w:val="bottom"/>
        </w:tcPr>
        <w:p w14:paraId="3CE3143B" w14:textId="77777777" w:rsidR="005606BC" w:rsidRPr="00347E11" w:rsidRDefault="005606BC" w:rsidP="005606BC">
          <w:pPr>
            <w:pStyle w:val="Sidfot"/>
            <w:spacing w:line="276" w:lineRule="auto"/>
            <w:jc w:val="right"/>
          </w:pPr>
        </w:p>
      </w:tc>
    </w:tr>
  </w:tbl>
  <w:p w14:paraId="072B543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021DC2" w14:textId="77777777" w:rsidTr="001F4302">
      <w:trPr>
        <w:trHeight w:val="510"/>
      </w:trPr>
      <w:tc>
        <w:tcPr>
          <w:tcW w:w="8525" w:type="dxa"/>
          <w:gridSpan w:val="2"/>
          <w:vAlign w:val="bottom"/>
        </w:tcPr>
        <w:p w14:paraId="0847CFF8" w14:textId="77777777" w:rsidR="00347E11" w:rsidRPr="00347E11" w:rsidRDefault="00347E11" w:rsidP="00347E11">
          <w:pPr>
            <w:pStyle w:val="Sidfot"/>
            <w:rPr>
              <w:sz w:val="8"/>
            </w:rPr>
          </w:pPr>
        </w:p>
      </w:tc>
    </w:tr>
    <w:tr w:rsidR="00093408" w:rsidRPr="00EE3C0F" w14:paraId="15F6C224" w14:textId="77777777" w:rsidTr="00C26068">
      <w:trPr>
        <w:trHeight w:val="227"/>
      </w:trPr>
      <w:tc>
        <w:tcPr>
          <w:tcW w:w="4074" w:type="dxa"/>
        </w:tcPr>
        <w:p w14:paraId="5A3C6BF3" w14:textId="77777777" w:rsidR="00347E11" w:rsidRPr="00F53AEA" w:rsidRDefault="00347E11" w:rsidP="00C26068">
          <w:pPr>
            <w:pStyle w:val="Sidfot"/>
            <w:spacing w:line="276" w:lineRule="auto"/>
          </w:pPr>
        </w:p>
      </w:tc>
      <w:tc>
        <w:tcPr>
          <w:tcW w:w="4451" w:type="dxa"/>
        </w:tcPr>
        <w:p w14:paraId="5B062643" w14:textId="77777777" w:rsidR="00093408" w:rsidRPr="00F53AEA" w:rsidRDefault="00093408" w:rsidP="00F53AEA">
          <w:pPr>
            <w:pStyle w:val="Sidfot"/>
            <w:spacing w:line="276" w:lineRule="auto"/>
          </w:pPr>
        </w:p>
      </w:tc>
    </w:tr>
  </w:tbl>
  <w:p w14:paraId="3682A4D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3683" w14:textId="77777777" w:rsidR="00BA45C8" w:rsidRDefault="00BA45C8" w:rsidP="00A87A54">
      <w:pPr>
        <w:spacing w:after="0" w:line="240" w:lineRule="auto"/>
      </w:pPr>
      <w:r>
        <w:separator/>
      </w:r>
    </w:p>
  </w:footnote>
  <w:footnote w:type="continuationSeparator" w:id="0">
    <w:p w14:paraId="67CBE51B" w14:textId="77777777" w:rsidR="00BA45C8" w:rsidRDefault="00BA45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45C8" w14:paraId="4728485B" w14:textId="77777777" w:rsidTr="00C93EBA">
      <w:trPr>
        <w:trHeight w:val="227"/>
      </w:trPr>
      <w:tc>
        <w:tcPr>
          <w:tcW w:w="5534" w:type="dxa"/>
        </w:tcPr>
        <w:p w14:paraId="2F112D44" w14:textId="77777777" w:rsidR="00BA45C8" w:rsidRPr="007D73AB" w:rsidRDefault="00BA45C8">
          <w:pPr>
            <w:pStyle w:val="Sidhuvud"/>
          </w:pPr>
        </w:p>
      </w:tc>
      <w:tc>
        <w:tcPr>
          <w:tcW w:w="3170" w:type="dxa"/>
          <w:vAlign w:val="bottom"/>
        </w:tcPr>
        <w:p w14:paraId="410268CA" w14:textId="77777777" w:rsidR="00BA45C8" w:rsidRPr="007D73AB" w:rsidRDefault="00BA45C8" w:rsidP="00340DE0">
          <w:pPr>
            <w:pStyle w:val="Sidhuvud"/>
          </w:pPr>
        </w:p>
      </w:tc>
      <w:tc>
        <w:tcPr>
          <w:tcW w:w="1134" w:type="dxa"/>
        </w:tcPr>
        <w:p w14:paraId="147AD41E" w14:textId="77777777" w:rsidR="00BA45C8" w:rsidRDefault="00BA45C8" w:rsidP="005A703A">
          <w:pPr>
            <w:pStyle w:val="Sidhuvud"/>
          </w:pPr>
        </w:p>
      </w:tc>
    </w:tr>
    <w:tr w:rsidR="00BA45C8" w14:paraId="7B0F415E" w14:textId="77777777" w:rsidTr="00C93EBA">
      <w:trPr>
        <w:trHeight w:val="1928"/>
      </w:trPr>
      <w:tc>
        <w:tcPr>
          <w:tcW w:w="5534" w:type="dxa"/>
        </w:tcPr>
        <w:p w14:paraId="6F6CB382" w14:textId="77777777" w:rsidR="00BA45C8" w:rsidRPr="00340DE0" w:rsidRDefault="00BA45C8" w:rsidP="00340DE0">
          <w:pPr>
            <w:pStyle w:val="Sidhuvud"/>
          </w:pPr>
          <w:r>
            <w:rPr>
              <w:noProof/>
            </w:rPr>
            <w:drawing>
              <wp:inline distT="0" distB="0" distL="0" distR="0" wp14:anchorId="00FF79DA" wp14:editId="63F25CA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82F6402" w14:textId="77777777" w:rsidR="00BA45C8" w:rsidRPr="00710A6C" w:rsidRDefault="00BA45C8" w:rsidP="00EE3C0F">
          <w:pPr>
            <w:pStyle w:val="Sidhuvud"/>
            <w:rPr>
              <w:b/>
            </w:rPr>
          </w:pPr>
        </w:p>
        <w:p w14:paraId="0D1C7C38" w14:textId="77777777" w:rsidR="00BA45C8" w:rsidRDefault="00BA45C8" w:rsidP="00EE3C0F">
          <w:pPr>
            <w:pStyle w:val="Sidhuvud"/>
          </w:pPr>
        </w:p>
        <w:p w14:paraId="18D61B81" w14:textId="77777777" w:rsidR="00BA45C8" w:rsidRDefault="00BA45C8" w:rsidP="00EE3C0F">
          <w:pPr>
            <w:pStyle w:val="Sidhuvud"/>
          </w:pPr>
        </w:p>
        <w:p w14:paraId="68E9EF50" w14:textId="77777777" w:rsidR="00BA45C8" w:rsidRDefault="00BA45C8" w:rsidP="00EE3C0F">
          <w:pPr>
            <w:pStyle w:val="Sidhuvud"/>
          </w:pPr>
        </w:p>
        <w:sdt>
          <w:sdtPr>
            <w:alias w:val="Dnr"/>
            <w:tag w:val="ccRKShow_Dnr"/>
            <w:id w:val="-829283628"/>
            <w:placeholder>
              <w:docPart w:val="784B4B4D13E64EA4AA809C600908C246"/>
            </w:placeholder>
            <w:dataBinding w:prefixMappings="xmlns:ns0='http://lp/documentinfo/RK' " w:xpath="/ns0:DocumentInfo[1]/ns0:BaseInfo[1]/ns0:Dnr[1]" w:storeItemID="{E1BDEFE1-0FD3-4709-870E-20CC6CE821F0}"/>
            <w:text/>
          </w:sdtPr>
          <w:sdtEndPr/>
          <w:sdtContent>
            <w:p w14:paraId="718ECCE4" w14:textId="0FD80D2F" w:rsidR="00BA45C8" w:rsidRDefault="003B1F85" w:rsidP="00EE3C0F">
              <w:pPr>
                <w:pStyle w:val="Sidhuvud"/>
              </w:pPr>
              <w:r>
                <w:t xml:space="preserve">N2019/02010/BSÄ </w:t>
              </w:r>
            </w:p>
          </w:sdtContent>
        </w:sdt>
        <w:sdt>
          <w:sdtPr>
            <w:alias w:val="DocNumber"/>
            <w:tag w:val="DocNumber"/>
            <w:id w:val="1726028884"/>
            <w:placeholder>
              <w:docPart w:val="E2CE856B37EA4C6C8AF7C39157CA3362"/>
            </w:placeholder>
            <w:showingPlcHdr/>
            <w:dataBinding w:prefixMappings="xmlns:ns0='http://lp/documentinfo/RK' " w:xpath="/ns0:DocumentInfo[1]/ns0:BaseInfo[1]/ns0:DocNumber[1]" w:storeItemID="{E1BDEFE1-0FD3-4709-870E-20CC6CE821F0}"/>
            <w:text/>
          </w:sdtPr>
          <w:sdtEndPr/>
          <w:sdtContent>
            <w:p w14:paraId="0E573833" w14:textId="77777777" w:rsidR="00BA45C8" w:rsidRDefault="00BA45C8" w:rsidP="00EE3C0F">
              <w:pPr>
                <w:pStyle w:val="Sidhuvud"/>
              </w:pPr>
              <w:r>
                <w:rPr>
                  <w:rStyle w:val="Platshllartext"/>
                </w:rPr>
                <w:t xml:space="preserve"> </w:t>
              </w:r>
            </w:p>
          </w:sdtContent>
        </w:sdt>
        <w:p w14:paraId="4313A942" w14:textId="77777777" w:rsidR="00BA45C8" w:rsidRDefault="00BA45C8" w:rsidP="00EE3C0F">
          <w:pPr>
            <w:pStyle w:val="Sidhuvud"/>
          </w:pPr>
        </w:p>
      </w:tc>
      <w:tc>
        <w:tcPr>
          <w:tcW w:w="1134" w:type="dxa"/>
        </w:tcPr>
        <w:p w14:paraId="645133AC" w14:textId="77777777" w:rsidR="00BA45C8" w:rsidRDefault="00BA45C8" w:rsidP="0094502D">
          <w:pPr>
            <w:pStyle w:val="Sidhuvud"/>
          </w:pPr>
        </w:p>
        <w:p w14:paraId="1A384080" w14:textId="77777777" w:rsidR="00BA45C8" w:rsidRPr="0094502D" w:rsidRDefault="00BA45C8" w:rsidP="00EC71A6">
          <w:pPr>
            <w:pStyle w:val="Sidhuvud"/>
          </w:pPr>
        </w:p>
      </w:tc>
    </w:tr>
    <w:tr w:rsidR="00BA45C8" w14:paraId="7BE9D373" w14:textId="77777777" w:rsidTr="00C93EBA">
      <w:trPr>
        <w:trHeight w:val="2268"/>
      </w:trPr>
      <w:sdt>
        <w:sdtPr>
          <w:rPr>
            <w:b/>
          </w:rPr>
          <w:alias w:val="SenderText"/>
          <w:tag w:val="ccRKShow_SenderText"/>
          <w:id w:val="1374046025"/>
          <w:placeholder>
            <w:docPart w:val="F967859674F44553A25CCEDA763DABCA"/>
          </w:placeholder>
        </w:sdtPr>
        <w:sdtEndPr>
          <w:rPr>
            <w:b w:val="0"/>
          </w:rPr>
        </w:sdtEndPr>
        <w:sdtContent>
          <w:tc>
            <w:tcPr>
              <w:tcW w:w="5534" w:type="dxa"/>
              <w:tcMar>
                <w:right w:w="1134" w:type="dxa"/>
              </w:tcMar>
            </w:tcPr>
            <w:p w14:paraId="134BAF4F" w14:textId="77777777" w:rsidR="00BA45C8" w:rsidRPr="00BA45C8" w:rsidRDefault="00BA45C8" w:rsidP="00340DE0">
              <w:pPr>
                <w:pStyle w:val="Sidhuvud"/>
                <w:rPr>
                  <w:b/>
                </w:rPr>
              </w:pPr>
              <w:r w:rsidRPr="00BA45C8">
                <w:rPr>
                  <w:b/>
                </w:rPr>
                <w:t>Näringsdepartementet</w:t>
              </w:r>
            </w:p>
            <w:p w14:paraId="59911C6D" w14:textId="02B034EA" w:rsidR="00BA45C8" w:rsidRPr="00340DE0" w:rsidRDefault="00BA45C8" w:rsidP="00340DE0">
              <w:pPr>
                <w:pStyle w:val="Sidhuvud"/>
              </w:pPr>
              <w:r w:rsidRPr="00BA45C8">
                <w:t>Näringsministern</w:t>
              </w:r>
            </w:p>
          </w:tc>
        </w:sdtContent>
      </w:sdt>
      <w:sdt>
        <w:sdtPr>
          <w:alias w:val="Recipient"/>
          <w:tag w:val="ccRKShow_Recipient"/>
          <w:id w:val="-28344517"/>
          <w:placeholder>
            <w:docPart w:val="B535A43BF7E94636B9074534D72CBFE6"/>
          </w:placeholder>
          <w:dataBinding w:prefixMappings="xmlns:ns0='http://lp/documentinfo/RK' " w:xpath="/ns0:DocumentInfo[1]/ns0:BaseInfo[1]/ns0:Recipient[1]" w:storeItemID="{E1BDEFE1-0FD3-4709-870E-20CC6CE821F0}"/>
          <w:text w:multiLine="1"/>
        </w:sdtPr>
        <w:sdtEndPr/>
        <w:sdtContent>
          <w:tc>
            <w:tcPr>
              <w:tcW w:w="3170" w:type="dxa"/>
            </w:tcPr>
            <w:p w14:paraId="2EFC5A50" w14:textId="77777777" w:rsidR="00BA45C8" w:rsidRDefault="00BA45C8" w:rsidP="00547B89">
              <w:pPr>
                <w:pStyle w:val="Sidhuvud"/>
              </w:pPr>
              <w:r>
                <w:t>Till riksdagen</w:t>
              </w:r>
            </w:p>
          </w:tc>
        </w:sdtContent>
      </w:sdt>
      <w:tc>
        <w:tcPr>
          <w:tcW w:w="1134" w:type="dxa"/>
        </w:tcPr>
        <w:p w14:paraId="22218B4D" w14:textId="77777777" w:rsidR="00BA45C8" w:rsidRDefault="00BA45C8" w:rsidP="003E6020">
          <w:pPr>
            <w:pStyle w:val="Sidhuvud"/>
          </w:pPr>
        </w:p>
      </w:tc>
    </w:tr>
  </w:tbl>
  <w:p w14:paraId="5461D1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C8"/>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5C8"/>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1F85"/>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088E"/>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2723"/>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04E0"/>
    <w:rsid w:val="0050238B"/>
    <w:rsid w:val="00505905"/>
    <w:rsid w:val="00511A1B"/>
    <w:rsid w:val="00511A68"/>
    <w:rsid w:val="00513E7D"/>
    <w:rsid w:val="00514A67"/>
    <w:rsid w:val="00520A46"/>
    <w:rsid w:val="00521192"/>
    <w:rsid w:val="0052127C"/>
    <w:rsid w:val="00526AEB"/>
    <w:rsid w:val="005302E0"/>
    <w:rsid w:val="00540B37"/>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D0D"/>
    <w:rsid w:val="006B4A30"/>
    <w:rsid w:val="006B7569"/>
    <w:rsid w:val="006C1030"/>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25820"/>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390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6AAC"/>
    <w:rsid w:val="00B07931"/>
    <w:rsid w:val="00B149E2"/>
    <w:rsid w:val="00B2169D"/>
    <w:rsid w:val="00B21CBB"/>
    <w:rsid w:val="00B2606D"/>
    <w:rsid w:val="00B263C0"/>
    <w:rsid w:val="00B27C14"/>
    <w:rsid w:val="00B310AE"/>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45C8"/>
    <w:rsid w:val="00BA61AC"/>
    <w:rsid w:val="00BB17B0"/>
    <w:rsid w:val="00BB28BF"/>
    <w:rsid w:val="00BB2F42"/>
    <w:rsid w:val="00BB4AC0"/>
    <w:rsid w:val="00BB5683"/>
    <w:rsid w:val="00BC112B"/>
    <w:rsid w:val="00BC17DF"/>
    <w:rsid w:val="00BC6832"/>
    <w:rsid w:val="00BD0826"/>
    <w:rsid w:val="00BD15AB"/>
    <w:rsid w:val="00BD181D"/>
    <w:rsid w:val="00BD3DB3"/>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D88"/>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0EE0"/>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A47"/>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33E944"/>
  <w15:docId w15:val="{8D943EDD-3367-4113-BC1B-F7E6CDF1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7088E"/>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7392">
      <w:bodyDiv w:val="1"/>
      <w:marLeft w:val="0"/>
      <w:marRight w:val="0"/>
      <w:marTop w:val="0"/>
      <w:marBottom w:val="0"/>
      <w:divBdr>
        <w:top w:val="none" w:sz="0" w:space="0" w:color="auto"/>
        <w:left w:val="none" w:sz="0" w:space="0" w:color="auto"/>
        <w:bottom w:val="none" w:sz="0" w:space="0" w:color="auto"/>
        <w:right w:val="none" w:sz="0" w:space="0" w:color="auto"/>
      </w:divBdr>
    </w:div>
    <w:div w:id="13945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4B4B4D13E64EA4AA809C600908C246"/>
        <w:category>
          <w:name w:val="Allmänt"/>
          <w:gallery w:val="placeholder"/>
        </w:category>
        <w:types>
          <w:type w:val="bbPlcHdr"/>
        </w:types>
        <w:behaviors>
          <w:behavior w:val="content"/>
        </w:behaviors>
        <w:guid w:val="{C274F026-87E0-4A0B-9BAB-156E03ACB709}"/>
      </w:docPartPr>
      <w:docPartBody>
        <w:p w:rsidR="00995FED" w:rsidRDefault="00816B7B" w:rsidP="00816B7B">
          <w:pPr>
            <w:pStyle w:val="784B4B4D13E64EA4AA809C600908C246"/>
          </w:pPr>
          <w:r>
            <w:rPr>
              <w:rStyle w:val="Platshllartext"/>
            </w:rPr>
            <w:t xml:space="preserve"> </w:t>
          </w:r>
        </w:p>
      </w:docPartBody>
    </w:docPart>
    <w:docPart>
      <w:docPartPr>
        <w:name w:val="E2CE856B37EA4C6C8AF7C39157CA3362"/>
        <w:category>
          <w:name w:val="Allmänt"/>
          <w:gallery w:val="placeholder"/>
        </w:category>
        <w:types>
          <w:type w:val="bbPlcHdr"/>
        </w:types>
        <w:behaviors>
          <w:behavior w:val="content"/>
        </w:behaviors>
        <w:guid w:val="{68D5F2B0-608D-4332-AF58-5C5AEFFAF748}"/>
      </w:docPartPr>
      <w:docPartBody>
        <w:p w:rsidR="00995FED" w:rsidRDefault="00816B7B" w:rsidP="00816B7B">
          <w:pPr>
            <w:pStyle w:val="E2CE856B37EA4C6C8AF7C39157CA3362"/>
          </w:pPr>
          <w:r>
            <w:rPr>
              <w:rStyle w:val="Platshllartext"/>
            </w:rPr>
            <w:t xml:space="preserve"> </w:t>
          </w:r>
        </w:p>
      </w:docPartBody>
    </w:docPart>
    <w:docPart>
      <w:docPartPr>
        <w:name w:val="F967859674F44553A25CCEDA763DABCA"/>
        <w:category>
          <w:name w:val="Allmänt"/>
          <w:gallery w:val="placeholder"/>
        </w:category>
        <w:types>
          <w:type w:val="bbPlcHdr"/>
        </w:types>
        <w:behaviors>
          <w:behavior w:val="content"/>
        </w:behaviors>
        <w:guid w:val="{3A58DAE2-8B37-4D36-8049-4AD363D0D978}"/>
      </w:docPartPr>
      <w:docPartBody>
        <w:p w:rsidR="00995FED" w:rsidRDefault="00816B7B" w:rsidP="00816B7B">
          <w:pPr>
            <w:pStyle w:val="F967859674F44553A25CCEDA763DABCA"/>
          </w:pPr>
          <w:r>
            <w:rPr>
              <w:rStyle w:val="Platshllartext"/>
            </w:rPr>
            <w:t xml:space="preserve"> </w:t>
          </w:r>
        </w:p>
      </w:docPartBody>
    </w:docPart>
    <w:docPart>
      <w:docPartPr>
        <w:name w:val="B535A43BF7E94636B9074534D72CBFE6"/>
        <w:category>
          <w:name w:val="Allmänt"/>
          <w:gallery w:val="placeholder"/>
        </w:category>
        <w:types>
          <w:type w:val="bbPlcHdr"/>
        </w:types>
        <w:behaviors>
          <w:behavior w:val="content"/>
        </w:behaviors>
        <w:guid w:val="{0A61B3CA-69C2-4C58-A094-7AB2E19F4F6C}"/>
      </w:docPartPr>
      <w:docPartBody>
        <w:p w:rsidR="00995FED" w:rsidRDefault="00816B7B" w:rsidP="00816B7B">
          <w:pPr>
            <w:pStyle w:val="B535A43BF7E94636B9074534D72CBFE6"/>
          </w:pPr>
          <w:r>
            <w:rPr>
              <w:rStyle w:val="Platshllartext"/>
            </w:rPr>
            <w:t xml:space="preserve"> </w:t>
          </w:r>
        </w:p>
      </w:docPartBody>
    </w:docPart>
    <w:docPart>
      <w:docPartPr>
        <w:name w:val="DC6BDF32555247ABBEE8E135B014CA18"/>
        <w:category>
          <w:name w:val="Allmänt"/>
          <w:gallery w:val="placeholder"/>
        </w:category>
        <w:types>
          <w:type w:val="bbPlcHdr"/>
        </w:types>
        <w:behaviors>
          <w:behavior w:val="content"/>
        </w:behaviors>
        <w:guid w:val="{777E5BFE-7D84-44B6-8F31-7C3F62D948A5}"/>
      </w:docPartPr>
      <w:docPartBody>
        <w:p w:rsidR="000A3DB7" w:rsidRDefault="006D587D" w:rsidP="006D587D">
          <w:pPr>
            <w:pStyle w:val="DC6BDF32555247ABBEE8E135B014CA18"/>
          </w:pPr>
          <w:r>
            <w:rPr>
              <w:rStyle w:val="Platshllartext"/>
            </w:rPr>
            <w:t>Klicka här för att ange datum.</w:t>
          </w:r>
        </w:p>
      </w:docPartBody>
    </w:docPart>
    <w:docPart>
      <w:docPartPr>
        <w:name w:val="5ED7C6BEE10E4FD4A9D7CC553C2C0FBD"/>
        <w:category>
          <w:name w:val="Allmänt"/>
          <w:gallery w:val="placeholder"/>
        </w:category>
        <w:types>
          <w:type w:val="bbPlcHdr"/>
        </w:types>
        <w:behaviors>
          <w:behavior w:val="content"/>
        </w:behaviors>
        <w:guid w:val="{63187234-D1C2-4AAF-9E6A-5A445F64A134}"/>
      </w:docPartPr>
      <w:docPartBody>
        <w:p w:rsidR="000A3DB7" w:rsidRDefault="006D587D" w:rsidP="006D587D">
          <w:pPr>
            <w:pStyle w:val="5ED7C6BEE10E4FD4A9D7CC553C2C0FB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7B"/>
    <w:rsid w:val="000A3DB7"/>
    <w:rsid w:val="006D587D"/>
    <w:rsid w:val="00816B7B"/>
    <w:rsid w:val="00995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6B8A1898FE3408990CFFB302E6D28A7">
    <w:name w:val="36B8A1898FE3408990CFFB302E6D28A7"/>
    <w:rsid w:val="00816B7B"/>
  </w:style>
  <w:style w:type="character" w:styleId="Platshllartext">
    <w:name w:val="Placeholder Text"/>
    <w:basedOn w:val="Standardstycketeckensnitt"/>
    <w:uiPriority w:val="99"/>
    <w:semiHidden/>
    <w:rsid w:val="006D587D"/>
    <w:rPr>
      <w:noProof w:val="0"/>
      <w:color w:val="808080"/>
    </w:rPr>
  </w:style>
  <w:style w:type="paragraph" w:customStyle="1" w:styleId="355C0F7761B741A2918B26B37EE569E0">
    <w:name w:val="355C0F7761B741A2918B26B37EE569E0"/>
    <w:rsid w:val="00816B7B"/>
  </w:style>
  <w:style w:type="paragraph" w:customStyle="1" w:styleId="96E1C024A0F44FA3B3710FBF2185E719">
    <w:name w:val="96E1C024A0F44FA3B3710FBF2185E719"/>
    <w:rsid w:val="00816B7B"/>
  </w:style>
  <w:style w:type="paragraph" w:customStyle="1" w:styleId="FCACC963C65E455DA334B5D3E476A323">
    <w:name w:val="FCACC963C65E455DA334B5D3E476A323"/>
    <w:rsid w:val="00816B7B"/>
  </w:style>
  <w:style w:type="paragraph" w:customStyle="1" w:styleId="784B4B4D13E64EA4AA809C600908C246">
    <w:name w:val="784B4B4D13E64EA4AA809C600908C246"/>
    <w:rsid w:val="00816B7B"/>
  </w:style>
  <w:style w:type="paragraph" w:customStyle="1" w:styleId="E2CE856B37EA4C6C8AF7C39157CA3362">
    <w:name w:val="E2CE856B37EA4C6C8AF7C39157CA3362"/>
    <w:rsid w:val="00816B7B"/>
  </w:style>
  <w:style w:type="paragraph" w:customStyle="1" w:styleId="F968E64DB4C94BD3B9436661684FB0B8">
    <w:name w:val="F968E64DB4C94BD3B9436661684FB0B8"/>
    <w:rsid w:val="00816B7B"/>
  </w:style>
  <w:style w:type="paragraph" w:customStyle="1" w:styleId="FEA3B9238531470C82C6AC2C93112C1A">
    <w:name w:val="FEA3B9238531470C82C6AC2C93112C1A"/>
    <w:rsid w:val="00816B7B"/>
  </w:style>
  <w:style w:type="paragraph" w:customStyle="1" w:styleId="1B5D956B55BA4A70AE19EE2D1227684A">
    <w:name w:val="1B5D956B55BA4A70AE19EE2D1227684A"/>
    <w:rsid w:val="00816B7B"/>
  </w:style>
  <w:style w:type="paragraph" w:customStyle="1" w:styleId="F967859674F44553A25CCEDA763DABCA">
    <w:name w:val="F967859674F44553A25CCEDA763DABCA"/>
    <w:rsid w:val="00816B7B"/>
  </w:style>
  <w:style w:type="paragraph" w:customStyle="1" w:styleId="B535A43BF7E94636B9074534D72CBFE6">
    <w:name w:val="B535A43BF7E94636B9074534D72CBFE6"/>
    <w:rsid w:val="00816B7B"/>
  </w:style>
  <w:style w:type="paragraph" w:customStyle="1" w:styleId="DC6BDF32555247ABBEE8E135B014CA18">
    <w:name w:val="DC6BDF32555247ABBEE8E135B014CA18"/>
    <w:rsid w:val="006D587D"/>
  </w:style>
  <w:style w:type="paragraph" w:customStyle="1" w:styleId="5ED7C6BEE10E4FD4A9D7CC553C2C0FBD">
    <w:name w:val="5ED7C6BEE10E4FD4A9D7CC553C2C0FBD"/>
    <w:rsid w:val="006D5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2019-05-28T00:00:00</HeaderDate>
    <Office/>
    <Dnr>N2019/02010/BSÄ </Dnr>
    <ParagrafNr/>
    <DocumentTitle/>
    <VisitingAddress/>
    <Extra1/>
    <Extra2/>
    <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f495e33e-39a0-42ea-b609-e6d11e6ae1fe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E5C6A0D249A1C47BB9BC96503EE85CD" ma:contentTypeVersion="1" ma:contentTypeDescription="Skapa nytt dokument med möjlighet att välja RK-mall" ma:contentTypeScope="" ma:versionID="664acd6380f9a20adb22f813738d7a4e">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9f0822a52b9348565ad3a10a6426f4c5"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2019-05-28T00:00:00</HeaderDate>
    <Office/>
    <Dnr>N2019/02010/BSÄ </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DEFE1-0FD3-4709-870E-20CC6CE821F0}"/>
</file>

<file path=customXml/itemProps2.xml><?xml version="1.0" encoding="utf-8"?>
<ds:datastoreItem xmlns:ds="http://schemas.openxmlformats.org/officeDocument/2006/customXml" ds:itemID="{9EBBADA4-1830-47CA-A926-FC8993A4A7CC}"/>
</file>

<file path=customXml/itemProps3.xml><?xml version="1.0" encoding="utf-8"?>
<ds:datastoreItem xmlns:ds="http://schemas.openxmlformats.org/officeDocument/2006/customXml" ds:itemID="{C2DCE9BD-65AF-404B-BC31-F636E82E0676}"/>
</file>

<file path=customXml/itemProps4.xml><?xml version="1.0" encoding="utf-8"?>
<ds:datastoreItem xmlns:ds="http://schemas.openxmlformats.org/officeDocument/2006/customXml" ds:itemID="{91669283-836C-4602-A844-0B591887A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BDEFE1-0FD3-4709-870E-20CC6CE821F0}">
  <ds:schemaRefs>
    <ds:schemaRef ds:uri="http://lp/documentinfo/RK"/>
  </ds:schemaRefs>
</ds:datastoreItem>
</file>

<file path=customXml/itemProps6.xml><?xml version="1.0" encoding="utf-8"?>
<ds:datastoreItem xmlns:ds="http://schemas.openxmlformats.org/officeDocument/2006/customXml" ds:itemID="{A8A829BC-A23E-400B-86CD-6764BEAAF02E}"/>
</file>

<file path=customXml/itemProps7.xml><?xml version="1.0" encoding="utf-8"?>
<ds:datastoreItem xmlns:ds="http://schemas.openxmlformats.org/officeDocument/2006/customXml" ds:itemID="{DD3B9602-AA3A-480D-BB9B-140D0E610B11}"/>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Lahrin</dc:creator>
  <cp:keywords/>
  <dc:description/>
  <cp:lastModifiedBy>Helena Malmborg</cp:lastModifiedBy>
  <cp:revision>2</cp:revision>
  <cp:lastPrinted>2019-05-24T07:43:00Z</cp:lastPrinted>
  <dcterms:created xsi:type="dcterms:W3CDTF">2019-05-28T08:44:00Z</dcterms:created>
  <dcterms:modified xsi:type="dcterms:W3CDTF">2019-05-28T08:44:00Z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