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82B00" w14:textId="77777777" w:rsidR="009A5678" w:rsidRDefault="009A5678" w:rsidP="00DA0661">
      <w:pPr>
        <w:pStyle w:val="Rubrik"/>
      </w:pPr>
      <w:bookmarkStart w:id="0" w:name="Start"/>
      <w:bookmarkEnd w:id="0"/>
      <w:r>
        <w:t>Svar på fråga 2020/21:1233 av Fredrik Lindahl (SD)</w:t>
      </w:r>
      <w:r>
        <w:br/>
      </w:r>
      <w:r w:rsidRPr="009A5678">
        <w:t>Omförhandlingen av Sverigeförhandlingen</w:t>
      </w:r>
    </w:p>
    <w:p w14:paraId="2E577981" w14:textId="052BFA6A" w:rsidR="008E26CF" w:rsidRDefault="009A5678" w:rsidP="00D879DE">
      <w:pPr>
        <w:pStyle w:val="Brdtext"/>
      </w:pPr>
      <w:r>
        <w:t>Fredrik Lindahl har frågat mig vilka åtgärder jag och regeringen</w:t>
      </w:r>
      <w:r w:rsidR="00D879DE">
        <w:t xml:space="preserve"> ämnar</w:t>
      </w:r>
      <w:r>
        <w:t xml:space="preserve"> vidta för att kostnaden</w:t>
      </w:r>
      <w:r w:rsidR="001B49DE">
        <w:t xml:space="preserve"> </w:t>
      </w:r>
      <w:r w:rsidR="00344015">
        <w:t>avseende utbyggnad av kollektivtrafiken</w:t>
      </w:r>
      <w:r>
        <w:t xml:space="preserve"> för kommuner och regioner inte ska bli oskälig.</w:t>
      </w:r>
    </w:p>
    <w:p w14:paraId="6CDD1683" w14:textId="0586DCB5" w:rsidR="008E26CF" w:rsidRDefault="00C73A80" w:rsidP="008E26CF">
      <w:pPr>
        <w:pStyle w:val="Brdtext"/>
      </w:pPr>
      <w:r>
        <w:t>Hösten 2019 kom</w:t>
      </w:r>
      <w:r w:rsidR="008E26CF">
        <w:t xml:space="preserve"> rapporter om kostnadsfördyringar i </w:t>
      </w:r>
      <w:r>
        <w:t>de tunnelbaneutbyggnader</w:t>
      </w:r>
      <w:r w:rsidR="008E26CF">
        <w:t xml:space="preserve"> som </w:t>
      </w:r>
      <w:r w:rsidR="001B49DE">
        <w:t>R</w:t>
      </w:r>
      <w:r w:rsidR="008E26CF">
        <w:t xml:space="preserve">egion </w:t>
      </w:r>
      <w:r w:rsidR="00B232AE">
        <w:t xml:space="preserve">Stockholm </w:t>
      </w:r>
      <w:r w:rsidR="008E26CF">
        <w:t xml:space="preserve">är ansvariga för. Det framkom önskemål om ett statligt engagemang för att möta </w:t>
      </w:r>
      <w:r>
        <w:t>behovet av ytterligare</w:t>
      </w:r>
      <w:r w:rsidR="008E26CF">
        <w:t xml:space="preserve"> finansiering. Mot den bakgrunden </w:t>
      </w:r>
      <w:r w:rsidR="007A2BA7">
        <w:t>har</w:t>
      </w:r>
      <w:r>
        <w:t xml:space="preserve"> regeringen</w:t>
      </w:r>
      <w:r w:rsidR="008E26CF">
        <w:t xml:space="preserve"> </w:t>
      </w:r>
      <w:r w:rsidR="007A2BA7">
        <w:t xml:space="preserve">utsett </w:t>
      </w:r>
      <w:r w:rsidR="008E26CF">
        <w:t xml:space="preserve">en förhandlingsperson med uppdrag att ingå överenskommelser med berörda parter om en hantering av de ökade kostnaderna. </w:t>
      </w:r>
    </w:p>
    <w:p w14:paraId="69B4AC98" w14:textId="3F8AF73D" w:rsidR="00D879DE" w:rsidRDefault="00D879DE" w:rsidP="00D879DE">
      <w:pPr>
        <w:pStyle w:val="Brdtext"/>
      </w:pPr>
      <w:r w:rsidRPr="00D879DE">
        <w:t>Förhandlingsresultatet ska redovisas senast 15 april 2021 till</w:t>
      </w:r>
      <w:r>
        <w:t xml:space="preserve"> </w:t>
      </w:r>
      <w:r w:rsidRPr="00D879DE">
        <w:t>Regeringskansliet</w:t>
      </w:r>
      <w:r>
        <w:t>.</w:t>
      </w:r>
      <w:r w:rsidRPr="00D879DE">
        <w:t xml:space="preserve"> </w:t>
      </w:r>
      <w:r w:rsidR="00391150">
        <w:t xml:space="preserve">Ansvaret för att föra förhandlingar med </w:t>
      </w:r>
      <w:r w:rsidR="001B49DE">
        <w:t>R</w:t>
      </w:r>
      <w:r w:rsidR="00391150">
        <w:t xml:space="preserve">egion Stockholm och berörda kommuner ligger på den av regeringen utsedda förhandlaren. </w:t>
      </w:r>
    </w:p>
    <w:p w14:paraId="534E2A3F" w14:textId="77777777" w:rsidR="009A5678" w:rsidRDefault="009A5678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82859C6E028C48BA8257A5035EF32637"/>
          </w:placeholder>
          <w:dataBinding w:prefixMappings="xmlns:ns0='http://lp/documentinfo/RK' " w:xpath="/ns0:DocumentInfo[1]/ns0:BaseInfo[1]/ns0:HeaderDate[1]" w:storeItemID="{E78584CF-1600-4D0E-9D28-14C83D726993}"/>
          <w:date w:fullDate="2021-01-2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20 januari 2021</w:t>
          </w:r>
        </w:sdtContent>
      </w:sdt>
    </w:p>
    <w:p w14:paraId="78B7835B" w14:textId="77777777" w:rsidR="009A5678" w:rsidRDefault="009A5678" w:rsidP="004E7A8F">
      <w:pPr>
        <w:pStyle w:val="Brdtextutanavstnd"/>
      </w:pPr>
    </w:p>
    <w:p w14:paraId="33373D69" w14:textId="77777777" w:rsidR="009A5678" w:rsidRDefault="009A5678" w:rsidP="004E7A8F">
      <w:pPr>
        <w:pStyle w:val="Brdtextutanavstnd"/>
      </w:pPr>
    </w:p>
    <w:p w14:paraId="693BA8A7" w14:textId="77777777" w:rsidR="009A5678" w:rsidRDefault="009A5678" w:rsidP="004E7A8F">
      <w:pPr>
        <w:pStyle w:val="Brdtextutanavstnd"/>
      </w:pPr>
    </w:p>
    <w:p w14:paraId="30C201C2" w14:textId="77777777" w:rsidR="009A5678" w:rsidRDefault="009A5678" w:rsidP="00422A41">
      <w:pPr>
        <w:pStyle w:val="Brdtext"/>
      </w:pPr>
      <w:r>
        <w:t>Tomas Eneroth</w:t>
      </w:r>
    </w:p>
    <w:p w14:paraId="1DCA4951" w14:textId="77777777" w:rsidR="009A5678" w:rsidRPr="00DB48AB" w:rsidRDefault="009A5678" w:rsidP="00DB48AB">
      <w:pPr>
        <w:pStyle w:val="Brdtext"/>
      </w:pPr>
    </w:p>
    <w:sectPr w:rsidR="009A5678" w:rsidRPr="00DB48AB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079DD" w14:textId="77777777" w:rsidR="00CC2408" w:rsidRDefault="00CC2408" w:rsidP="00A87A54">
      <w:pPr>
        <w:spacing w:after="0" w:line="240" w:lineRule="auto"/>
      </w:pPr>
      <w:r>
        <w:separator/>
      </w:r>
    </w:p>
  </w:endnote>
  <w:endnote w:type="continuationSeparator" w:id="0">
    <w:p w14:paraId="55EC6DD1" w14:textId="77777777" w:rsidR="00CC2408" w:rsidRDefault="00CC2408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1846D63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DF31549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120EF28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065169A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783B555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CC56F8C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AD51CFA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98CDF6C" w14:textId="77777777" w:rsidTr="00C26068">
      <w:trPr>
        <w:trHeight w:val="227"/>
      </w:trPr>
      <w:tc>
        <w:tcPr>
          <w:tcW w:w="4074" w:type="dxa"/>
        </w:tcPr>
        <w:p w14:paraId="4D5527B3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6E0CFB3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C63DA18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6C703" w14:textId="77777777" w:rsidR="00CC2408" w:rsidRDefault="00CC2408" w:rsidP="00A87A54">
      <w:pPr>
        <w:spacing w:after="0" w:line="240" w:lineRule="auto"/>
      </w:pPr>
      <w:r>
        <w:separator/>
      </w:r>
    </w:p>
  </w:footnote>
  <w:footnote w:type="continuationSeparator" w:id="0">
    <w:p w14:paraId="0A0CDBBC" w14:textId="77777777" w:rsidR="00CC2408" w:rsidRDefault="00CC2408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A5678" w14:paraId="6E1A72C9" w14:textId="77777777" w:rsidTr="00C93EBA">
      <w:trPr>
        <w:trHeight w:val="227"/>
      </w:trPr>
      <w:tc>
        <w:tcPr>
          <w:tcW w:w="5534" w:type="dxa"/>
        </w:tcPr>
        <w:p w14:paraId="633140FF" w14:textId="77777777" w:rsidR="009A5678" w:rsidRPr="007D73AB" w:rsidRDefault="009A5678">
          <w:pPr>
            <w:pStyle w:val="Sidhuvud"/>
          </w:pPr>
        </w:p>
      </w:tc>
      <w:tc>
        <w:tcPr>
          <w:tcW w:w="3170" w:type="dxa"/>
          <w:vAlign w:val="bottom"/>
        </w:tcPr>
        <w:p w14:paraId="7397574B" w14:textId="77777777" w:rsidR="009A5678" w:rsidRPr="007D73AB" w:rsidRDefault="009A5678" w:rsidP="00340DE0">
          <w:pPr>
            <w:pStyle w:val="Sidhuvud"/>
          </w:pPr>
        </w:p>
      </w:tc>
      <w:tc>
        <w:tcPr>
          <w:tcW w:w="1134" w:type="dxa"/>
        </w:tcPr>
        <w:p w14:paraId="0FFCBE3A" w14:textId="77777777" w:rsidR="009A5678" w:rsidRDefault="009A5678" w:rsidP="005A703A">
          <w:pPr>
            <w:pStyle w:val="Sidhuvud"/>
          </w:pPr>
        </w:p>
      </w:tc>
    </w:tr>
    <w:tr w:rsidR="009A5678" w14:paraId="782FEE82" w14:textId="77777777" w:rsidTr="00C93EBA">
      <w:trPr>
        <w:trHeight w:val="1928"/>
      </w:trPr>
      <w:tc>
        <w:tcPr>
          <w:tcW w:w="5534" w:type="dxa"/>
        </w:tcPr>
        <w:p w14:paraId="07B2804F" w14:textId="77777777" w:rsidR="009A5678" w:rsidRPr="00340DE0" w:rsidRDefault="009A5678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D673899" wp14:editId="6BF31621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5F110C4" w14:textId="77777777" w:rsidR="009A5678" w:rsidRPr="00710A6C" w:rsidRDefault="009A5678" w:rsidP="00EE3C0F">
          <w:pPr>
            <w:pStyle w:val="Sidhuvud"/>
            <w:rPr>
              <w:b/>
            </w:rPr>
          </w:pPr>
        </w:p>
        <w:p w14:paraId="6C1D26A3" w14:textId="77777777" w:rsidR="009A5678" w:rsidRDefault="009A5678" w:rsidP="00EE3C0F">
          <w:pPr>
            <w:pStyle w:val="Sidhuvud"/>
          </w:pPr>
        </w:p>
        <w:p w14:paraId="35602996" w14:textId="77777777" w:rsidR="009A5678" w:rsidRDefault="009A5678" w:rsidP="00EE3C0F">
          <w:pPr>
            <w:pStyle w:val="Sidhuvud"/>
          </w:pPr>
        </w:p>
        <w:p w14:paraId="45282866" w14:textId="77777777" w:rsidR="009A5678" w:rsidRDefault="009A5678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FC341BD8B9494AEF8B97C0545C95488B"/>
            </w:placeholder>
            <w:dataBinding w:prefixMappings="xmlns:ns0='http://lp/documentinfo/RK' " w:xpath="/ns0:DocumentInfo[1]/ns0:BaseInfo[1]/ns0:Dnr[1]" w:storeItemID="{E78584CF-1600-4D0E-9D28-14C83D726993}"/>
            <w:text/>
          </w:sdtPr>
          <w:sdtEndPr/>
          <w:sdtContent>
            <w:p w14:paraId="30A2A0C8" w14:textId="77777777" w:rsidR="009A5678" w:rsidRDefault="009A5678" w:rsidP="00EE3C0F">
              <w:pPr>
                <w:pStyle w:val="Sidhuvud"/>
              </w:pPr>
              <w:r>
                <w:t>I2021/00077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A6325A67AD24FB9A59980ABE36F796F"/>
            </w:placeholder>
            <w:showingPlcHdr/>
            <w:dataBinding w:prefixMappings="xmlns:ns0='http://lp/documentinfo/RK' " w:xpath="/ns0:DocumentInfo[1]/ns0:BaseInfo[1]/ns0:DocNumber[1]" w:storeItemID="{E78584CF-1600-4D0E-9D28-14C83D726993}"/>
            <w:text/>
          </w:sdtPr>
          <w:sdtEndPr/>
          <w:sdtContent>
            <w:p w14:paraId="69FED652" w14:textId="77777777" w:rsidR="009A5678" w:rsidRDefault="009A5678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070F46F" w14:textId="77777777" w:rsidR="009A5678" w:rsidRDefault="009A5678" w:rsidP="00EE3C0F">
          <w:pPr>
            <w:pStyle w:val="Sidhuvud"/>
          </w:pPr>
        </w:p>
      </w:tc>
      <w:tc>
        <w:tcPr>
          <w:tcW w:w="1134" w:type="dxa"/>
        </w:tcPr>
        <w:p w14:paraId="385E2EB3" w14:textId="77777777" w:rsidR="009A5678" w:rsidRDefault="009A5678" w:rsidP="0094502D">
          <w:pPr>
            <w:pStyle w:val="Sidhuvud"/>
          </w:pPr>
        </w:p>
        <w:p w14:paraId="103263EB" w14:textId="77777777" w:rsidR="009A5678" w:rsidRPr="0094502D" w:rsidRDefault="009A5678" w:rsidP="00EC71A6">
          <w:pPr>
            <w:pStyle w:val="Sidhuvud"/>
          </w:pPr>
        </w:p>
      </w:tc>
    </w:tr>
    <w:tr w:rsidR="009A5678" w14:paraId="591117E8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50B6BE1380D432DAEB40FF3BF2429C3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1DDDDA5" w14:textId="77777777" w:rsidR="009A5678" w:rsidRPr="009A5678" w:rsidRDefault="009A5678" w:rsidP="00340DE0">
              <w:pPr>
                <w:pStyle w:val="Sidhuvud"/>
                <w:rPr>
                  <w:b/>
                </w:rPr>
              </w:pPr>
              <w:r w:rsidRPr="009A5678">
                <w:rPr>
                  <w:b/>
                </w:rPr>
                <w:t>Infrastrukturdepartementet</w:t>
              </w:r>
            </w:p>
            <w:p w14:paraId="16CCFEFB" w14:textId="1B8F712E" w:rsidR="009A5678" w:rsidRPr="00340DE0" w:rsidRDefault="009A5678" w:rsidP="00340DE0">
              <w:pPr>
                <w:pStyle w:val="Sidhuvud"/>
              </w:pPr>
              <w:r w:rsidRPr="009A5678">
                <w:t>Infrastrukturministern</w:t>
              </w:r>
              <w:r>
                <w:t xml:space="preserve"> 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C5F8BEB36704DCD9BABBE35AD2BEE42"/>
          </w:placeholder>
          <w:dataBinding w:prefixMappings="xmlns:ns0='http://lp/documentinfo/RK' " w:xpath="/ns0:DocumentInfo[1]/ns0:BaseInfo[1]/ns0:Recipient[1]" w:storeItemID="{E78584CF-1600-4D0E-9D28-14C83D726993}"/>
          <w:text w:multiLine="1"/>
        </w:sdtPr>
        <w:sdtEndPr/>
        <w:sdtContent>
          <w:tc>
            <w:tcPr>
              <w:tcW w:w="3170" w:type="dxa"/>
            </w:tcPr>
            <w:p w14:paraId="515E971C" w14:textId="77777777" w:rsidR="009A5678" w:rsidRDefault="009A5678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4D7E24B" w14:textId="77777777" w:rsidR="009A5678" w:rsidRDefault="009A5678" w:rsidP="003E6020">
          <w:pPr>
            <w:pStyle w:val="Sidhuvud"/>
          </w:pPr>
        </w:p>
      </w:tc>
    </w:tr>
  </w:tbl>
  <w:p w14:paraId="7FCF161D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678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B49DE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163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015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53E3"/>
    <w:rsid w:val="0038587E"/>
    <w:rsid w:val="00391150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2BA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5891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26CF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5678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806"/>
    <w:rsid w:val="00B21CBB"/>
    <w:rsid w:val="00B232AE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80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2408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879DE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2A57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05C7F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340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3AA61"/>
  <w15:docId w15:val="{85A9F06D-3C45-42A8-B319-0A7F0B875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C341BD8B9494AEF8B97C0545C9548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6948DD-0707-4D81-A7D1-5911202A3BCF}"/>
      </w:docPartPr>
      <w:docPartBody>
        <w:p w:rsidR="00FE19A7" w:rsidRDefault="002573A7" w:rsidP="002573A7">
          <w:pPr>
            <w:pStyle w:val="FC341BD8B9494AEF8B97C0545C95488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A6325A67AD24FB9A59980ABE36F79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F292A9-087B-45C8-BF68-83A2131C1103}"/>
      </w:docPartPr>
      <w:docPartBody>
        <w:p w:rsidR="00FE19A7" w:rsidRDefault="002573A7" w:rsidP="002573A7">
          <w:pPr>
            <w:pStyle w:val="CA6325A67AD24FB9A59980ABE36F796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50B6BE1380D432DAEB40FF3BF2429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BF972C-6B66-4A96-A0DD-97CBBD2D9737}"/>
      </w:docPartPr>
      <w:docPartBody>
        <w:p w:rsidR="00FE19A7" w:rsidRDefault="002573A7" w:rsidP="002573A7">
          <w:pPr>
            <w:pStyle w:val="E50B6BE1380D432DAEB40FF3BF2429C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C5F8BEB36704DCD9BABBE35AD2BEE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6F3FED-805E-4040-87BC-3B628887CDE4}"/>
      </w:docPartPr>
      <w:docPartBody>
        <w:p w:rsidR="00FE19A7" w:rsidRDefault="002573A7" w:rsidP="002573A7">
          <w:pPr>
            <w:pStyle w:val="9C5F8BEB36704DCD9BABBE35AD2BEE4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2859C6E028C48BA8257A5035EF326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A2D2AE-79ED-4F52-9ED4-2A0C91DA02E2}"/>
      </w:docPartPr>
      <w:docPartBody>
        <w:p w:rsidR="00FE19A7" w:rsidRDefault="002573A7" w:rsidP="002573A7">
          <w:pPr>
            <w:pStyle w:val="82859C6E028C48BA8257A5035EF32637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3A7"/>
    <w:rsid w:val="002573A7"/>
    <w:rsid w:val="003C60CB"/>
    <w:rsid w:val="00FE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930DA6C09494FBCB1E9C906DFF34198">
    <w:name w:val="F930DA6C09494FBCB1E9C906DFF34198"/>
    <w:rsid w:val="002573A7"/>
  </w:style>
  <w:style w:type="character" w:styleId="Platshllartext">
    <w:name w:val="Placeholder Text"/>
    <w:basedOn w:val="Standardstycketeckensnitt"/>
    <w:uiPriority w:val="99"/>
    <w:semiHidden/>
    <w:rsid w:val="002573A7"/>
    <w:rPr>
      <w:noProof w:val="0"/>
      <w:color w:val="808080"/>
    </w:rPr>
  </w:style>
  <w:style w:type="paragraph" w:customStyle="1" w:styleId="F1BD3823159342B5A95186CF59BB5F30">
    <w:name w:val="F1BD3823159342B5A95186CF59BB5F30"/>
    <w:rsid w:val="002573A7"/>
  </w:style>
  <w:style w:type="paragraph" w:customStyle="1" w:styleId="5525AC5DA0564602BD5C3A82BB83960A">
    <w:name w:val="5525AC5DA0564602BD5C3A82BB83960A"/>
    <w:rsid w:val="002573A7"/>
  </w:style>
  <w:style w:type="paragraph" w:customStyle="1" w:styleId="FF6261D6877E4C51A2AE3025A180E5F1">
    <w:name w:val="FF6261D6877E4C51A2AE3025A180E5F1"/>
    <w:rsid w:val="002573A7"/>
  </w:style>
  <w:style w:type="paragraph" w:customStyle="1" w:styleId="FC341BD8B9494AEF8B97C0545C95488B">
    <w:name w:val="FC341BD8B9494AEF8B97C0545C95488B"/>
    <w:rsid w:val="002573A7"/>
  </w:style>
  <w:style w:type="paragraph" w:customStyle="1" w:styleId="CA6325A67AD24FB9A59980ABE36F796F">
    <w:name w:val="CA6325A67AD24FB9A59980ABE36F796F"/>
    <w:rsid w:val="002573A7"/>
  </w:style>
  <w:style w:type="paragraph" w:customStyle="1" w:styleId="F08F501C5EDE4643B4F8D051117951B9">
    <w:name w:val="F08F501C5EDE4643B4F8D051117951B9"/>
    <w:rsid w:val="002573A7"/>
  </w:style>
  <w:style w:type="paragraph" w:customStyle="1" w:styleId="11F95AF7FF564EDBAA4433AD9FBA5B7A">
    <w:name w:val="11F95AF7FF564EDBAA4433AD9FBA5B7A"/>
    <w:rsid w:val="002573A7"/>
  </w:style>
  <w:style w:type="paragraph" w:customStyle="1" w:styleId="E8EB477FCCEA451CB784FE09F865D37F">
    <w:name w:val="E8EB477FCCEA451CB784FE09F865D37F"/>
    <w:rsid w:val="002573A7"/>
  </w:style>
  <w:style w:type="paragraph" w:customStyle="1" w:styleId="E50B6BE1380D432DAEB40FF3BF2429C3">
    <w:name w:val="E50B6BE1380D432DAEB40FF3BF2429C3"/>
    <w:rsid w:val="002573A7"/>
  </w:style>
  <w:style w:type="paragraph" w:customStyle="1" w:styleId="9C5F8BEB36704DCD9BABBE35AD2BEE42">
    <w:name w:val="9C5F8BEB36704DCD9BABBE35AD2BEE42"/>
    <w:rsid w:val="002573A7"/>
  </w:style>
  <w:style w:type="paragraph" w:customStyle="1" w:styleId="CA6325A67AD24FB9A59980ABE36F796F1">
    <w:name w:val="CA6325A67AD24FB9A59980ABE36F796F1"/>
    <w:rsid w:val="002573A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50B6BE1380D432DAEB40FF3BF2429C31">
    <w:name w:val="E50B6BE1380D432DAEB40FF3BF2429C31"/>
    <w:rsid w:val="002573A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DF5D0A022364D439B2BEA0B979BFCFB">
    <w:name w:val="1DF5D0A022364D439B2BEA0B979BFCFB"/>
    <w:rsid w:val="002573A7"/>
  </w:style>
  <w:style w:type="paragraph" w:customStyle="1" w:styleId="1BB52A6BA7DE4E4F82E04B8760169264">
    <w:name w:val="1BB52A6BA7DE4E4F82E04B8760169264"/>
    <w:rsid w:val="002573A7"/>
  </w:style>
  <w:style w:type="paragraph" w:customStyle="1" w:styleId="10293ECA4E8B46A1814C5F8F107436CC">
    <w:name w:val="10293ECA4E8B46A1814C5F8F107436CC"/>
    <w:rsid w:val="002573A7"/>
  </w:style>
  <w:style w:type="paragraph" w:customStyle="1" w:styleId="B105C3B334D34E4393A28658B71C2D11">
    <w:name w:val="B105C3B334D34E4393A28658B71C2D11"/>
    <w:rsid w:val="002573A7"/>
  </w:style>
  <w:style w:type="paragraph" w:customStyle="1" w:styleId="6F9D3DAAE18F420B8E391017B18E8863">
    <w:name w:val="6F9D3DAAE18F420B8E391017B18E8863"/>
    <w:rsid w:val="002573A7"/>
  </w:style>
  <w:style w:type="paragraph" w:customStyle="1" w:styleId="82859C6E028C48BA8257A5035EF32637">
    <w:name w:val="82859C6E028C48BA8257A5035EF32637"/>
    <w:rsid w:val="002573A7"/>
  </w:style>
  <w:style w:type="paragraph" w:customStyle="1" w:styleId="59470A2A862A4A3483EAA96C197E50F3">
    <w:name w:val="59470A2A862A4A3483EAA96C197E50F3"/>
    <w:rsid w:val="002573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Infrastrukturministern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2021-01-20T00:00:00</HeaderDate>
    <Office/>
    <Dnr>I2021/00077</Dnr>
    <ParagrafNr/>
    <DocumentTitle/>
    <VisitingAddress/>
    <Extra1/>
    <Extra2/>
    <Extra3>Fredrik Lindahl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65e4b8f1-74ce-4e22-958d-1d929ef6b5ce</RD_Svarsid>
  </documentManagement>
</p:properties>
</file>

<file path=customXml/itemProps1.xml><?xml version="1.0" encoding="utf-8"?>
<ds:datastoreItem xmlns:ds="http://schemas.openxmlformats.org/officeDocument/2006/customXml" ds:itemID="{D6B629A4-822E-45EC-B8F6-E14D2E1CD370}"/>
</file>

<file path=customXml/itemProps2.xml><?xml version="1.0" encoding="utf-8"?>
<ds:datastoreItem xmlns:ds="http://schemas.openxmlformats.org/officeDocument/2006/customXml" ds:itemID="{CF9361C5-2215-41D7-AF1C-890F80A8F6D9}"/>
</file>

<file path=customXml/itemProps3.xml><?xml version="1.0" encoding="utf-8"?>
<ds:datastoreItem xmlns:ds="http://schemas.openxmlformats.org/officeDocument/2006/customXml" ds:itemID="{7271F874-3F9B-4CDF-AC3F-979C046B8D5F}"/>
</file>

<file path=customXml/itemProps4.xml><?xml version="1.0" encoding="utf-8"?>
<ds:datastoreItem xmlns:ds="http://schemas.openxmlformats.org/officeDocument/2006/customXml" ds:itemID="{E78584CF-1600-4D0E-9D28-14C83D726993}"/>
</file>

<file path=customXml/itemProps5.xml><?xml version="1.0" encoding="utf-8"?>
<ds:datastoreItem xmlns:ds="http://schemas.openxmlformats.org/officeDocument/2006/customXml" ds:itemID="{1B5BCC3C-47DA-48A7-A696-A0C88220EE9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144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1233 av Fredrik Lindahl (SD) Omförhandlingen av Sverigeförhandlingen.docx</dc:title>
  <dc:subject/>
  <dc:creator>Niklas Lundin</dc:creator>
  <cp:keywords/>
  <dc:description/>
  <cp:lastModifiedBy>Peter Kalliopuro</cp:lastModifiedBy>
  <cp:revision>2</cp:revision>
  <dcterms:created xsi:type="dcterms:W3CDTF">2021-01-20T12:22:00Z</dcterms:created>
  <dcterms:modified xsi:type="dcterms:W3CDTF">2021-01-20T12:22:00Z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