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CF1B" w14:textId="77777777" w:rsidR="0083439C" w:rsidRDefault="0083439C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B862D0">
        <w:t>var på fråga 2017/18</w:t>
      </w:r>
      <w:r w:rsidR="00651C2E">
        <w:t>:1000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ADC1882648E460CB9858E709A7CB056"/>
          </w:placeholder>
          <w:dataBinding w:prefixMappings="xmlns:ns0='http://lp/documentinfo/RK' " w:xpath="/ns0:DocumentInfo[1]/ns0:BaseInfo[1]/ns0:Extra3[1]" w:storeItemID="{C8E5D339-17D9-4376-9E48-B18183786C16}"/>
          <w:text/>
        </w:sdtPr>
        <w:sdtEndPr/>
        <w:sdtContent>
          <w:r>
            <w:t xml:space="preserve">Mikael </w:t>
          </w:r>
          <w:proofErr w:type="spellStart"/>
          <w:r>
            <w:t>Eskilandersson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DBF3251CF7543B28B8D199F7F95514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Försörjningsplikten inom polygama äktenskap</w:t>
      </w:r>
    </w:p>
    <w:p w14:paraId="06562264" w14:textId="77777777" w:rsidR="0083439C" w:rsidRDefault="0035496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7C4D956408C472188A599BF91A1BEF8"/>
          </w:placeholder>
          <w:dataBinding w:prefixMappings="xmlns:ns0='http://lp/documentinfo/RK' " w:xpath="/ns0:DocumentInfo[1]/ns0:BaseInfo[1]/ns0:Extra3[1]" w:storeItemID="{C8E5D339-17D9-4376-9E48-B18183786C16}"/>
          <w:text/>
        </w:sdtPr>
        <w:sdtEndPr/>
        <w:sdtContent>
          <w:r w:rsidR="0083439C">
            <w:t xml:space="preserve">Mikael </w:t>
          </w:r>
          <w:proofErr w:type="spellStart"/>
          <w:r w:rsidR="0083439C">
            <w:t>Eskilandersson</w:t>
          </w:r>
          <w:proofErr w:type="spellEnd"/>
        </w:sdtContent>
      </w:sdt>
      <w:r w:rsidR="0083439C">
        <w:t xml:space="preserve"> har frågat mig</w:t>
      </w:r>
      <w:r w:rsidR="00B862D0">
        <w:t xml:space="preserve"> om jag avser att agera för att förändra lagen och i så fall hur. </w:t>
      </w:r>
    </w:p>
    <w:p w14:paraId="3172192A" w14:textId="77777777" w:rsidR="00717AA0" w:rsidRDefault="00C547B6" w:rsidP="00061F41">
      <w:pPr>
        <w:pStyle w:val="Brdtext"/>
      </w:pPr>
      <w:r>
        <w:t xml:space="preserve">I Sverige är det inte tillåtet att ingå äktenskap när man redan är gift. </w:t>
      </w:r>
      <w:r w:rsidR="00C02C09">
        <w:t>Det finns många goda skäl till det – inte minst att värna jämställdheten.</w:t>
      </w:r>
      <w:r w:rsidR="00095621">
        <w:t xml:space="preserve"> </w:t>
      </w:r>
      <w:r w:rsidR="00B862D0">
        <w:t>Den analys som Skatteverket</w:t>
      </w:r>
      <w:r w:rsidR="00C02C09">
        <w:t xml:space="preserve"> på uppdrag från regeringen</w:t>
      </w:r>
      <w:r w:rsidR="00B862D0">
        <w:t xml:space="preserve"> </w:t>
      </w:r>
      <w:r>
        <w:t xml:space="preserve">nyligen presenterat </w:t>
      </w:r>
      <w:r w:rsidR="00B862D0">
        <w:t xml:space="preserve">bekräftar </w:t>
      </w:r>
      <w:r w:rsidR="00C02C09">
        <w:t xml:space="preserve">dock </w:t>
      </w:r>
      <w:r w:rsidR="00B862D0">
        <w:t xml:space="preserve">att det, trots vår stränga reglering mot månggifte, förekommer att människor i Sverige </w:t>
      </w:r>
      <w:r w:rsidR="00AB5016">
        <w:t>är gifta med fler än en person.</w:t>
      </w:r>
    </w:p>
    <w:p w14:paraId="013C3B00" w14:textId="77777777" w:rsidR="00F012DA" w:rsidRDefault="00C02C09" w:rsidP="00061F41">
      <w:pPr>
        <w:pStyle w:val="Brdtext"/>
      </w:pPr>
      <w:bookmarkStart w:id="2" w:name="_Hlk505670872"/>
      <w:r>
        <w:t>R</w:t>
      </w:r>
      <w:r w:rsidR="00B862D0">
        <w:t>egeringen</w:t>
      </w:r>
      <w:r w:rsidR="00095621">
        <w:t xml:space="preserve"> kommer</w:t>
      </w:r>
      <w:r w:rsidR="00AB5016">
        <w:t>, som redan aviserats,</w:t>
      </w:r>
      <w:r w:rsidR="00B862D0">
        <w:t xml:space="preserve"> att låta en utredning se över hur </w:t>
      </w:r>
      <w:r w:rsidR="006230F5">
        <w:t xml:space="preserve">erkännande av </w:t>
      </w:r>
      <w:r w:rsidR="00B862D0">
        <w:t xml:space="preserve">utländska månggiften </w:t>
      </w:r>
      <w:r w:rsidR="006230F5">
        <w:t>kan hindras</w:t>
      </w:r>
      <w:r w:rsidR="00B862D0">
        <w:t xml:space="preserve"> i Sverige. </w:t>
      </w:r>
      <w:bookmarkEnd w:id="2"/>
      <w:r w:rsidR="00AB5016">
        <w:t xml:space="preserve">En naturlig del av </w:t>
      </w:r>
      <w:r>
        <w:t xml:space="preserve">ett sådant </w:t>
      </w:r>
      <w:r w:rsidR="00AB5016">
        <w:t xml:space="preserve">uppdrag </w:t>
      </w:r>
      <w:r w:rsidR="00095621">
        <w:t xml:space="preserve">är </w:t>
      </w:r>
      <w:r w:rsidR="00AB5016" w:rsidRPr="002368B9">
        <w:t xml:space="preserve">att analysera </w:t>
      </w:r>
      <w:r w:rsidR="004D6D73" w:rsidRPr="002368B9">
        <w:t>konsekvenser</w:t>
      </w:r>
      <w:r w:rsidRPr="002368B9">
        <w:t xml:space="preserve">na av </w:t>
      </w:r>
      <w:r w:rsidR="00095621" w:rsidRPr="002368B9">
        <w:t>en lagändring och</w:t>
      </w:r>
      <w:r w:rsidR="004D6D73" w:rsidRPr="002368B9">
        <w:t xml:space="preserve"> </w:t>
      </w:r>
      <w:r w:rsidR="00AB5016" w:rsidRPr="002368B9">
        <w:t>behovet av eventuella följdändringar.</w:t>
      </w:r>
      <w:r w:rsidR="00AB5016">
        <w:t xml:space="preserve"> </w:t>
      </w:r>
      <w:r>
        <w:t xml:space="preserve">När det gäller de närmare formerna för utredningen och när den kan påbörja uppdraget kommer regeringen att återkomma. </w:t>
      </w:r>
    </w:p>
    <w:p w14:paraId="7EB02133" w14:textId="77777777" w:rsidR="0083439C" w:rsidRDefault="0083439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F40EF6F13364FF1B9B64D7268FB57CA"/>
          </w:placeholder>
          <w:dataBinding w:prefixMappings="xmlns:ns0='http://lp/documentinfo/RK' " w:xpath="/ns0:DocumentInfo[1]/ns0:BaseInfo[1]/ns0:HeaderDate[1]" w:storeItemID="{C8E5D339-17D9-4376-9E48-B18183786C16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A2BAA">
            <w:t>20 mars 2018</w:t>
          </w:r>
        </w:sdtContent>
      </w:sdt>
    </w:p>
    <w:p w14:paraId="7FD7406C" w14:textId="7BEBC451" w:rsidR="005027F4" w:rsidRDefault="005027F4" w:rsidP="00B862D0">
      <w:pPr>
        <w:pStyle w:val="Brdtextutanavstnd"/>
        <w:tabs>
          <w:tab w:val="clear" w:pos="1701"/>
          <w:tab w:val="clear" w:pos="3600"/>
          <w:tab w:val="clear" w:pos="5387"/>
          <w:tab w:val="left" w:pos="1304"/>
        </w:tabs>
      </w:pPr>
    </w:p>
    <w:p w14:paraId="1ED74340" w14:textId="77777777" w:rsidR="005027F4" w:rsidRDefault="005027F4" w:rsidP="00B862D0">
      <w:pPr>
        <w:pStyle w:val="Brdtextutanavstnd"/>
        <w:tabs>
          <w:tab w:val="clear" w:pos="1701"/>
          <w:tab w:val="clear" w:pos="3600"/>
          <w:tab w:val="clear" w:pos="5387"/>
          <w:tab w:val="left" w:pos="1304"/>
        </w:tabs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3758CD0495748DFA91E1F16339FE6F3"/>
        </w:placeholder>
        <w:dataBinding w:prefixMappings="xmlns:ns0='http://lp/documentinfo/RK' " w:xpath="/ns0:DocumentInfo[1]/ns0:BaseInfo[1]/ns0:TopSender[1]" w:storeItemID="{C8E5D339-17D9-4376-9E48-B18183786C16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1FECB423" w14:textId="77777777" w:rsidR="0083439C" w:rsidRDefault="00B862D0" w:rsidP="00422A41">
          <w:pPr>
            <w:pStyle w:val="Brdtext"/>
          </w:pPr>
          <w:r>
            <w:t>Heléne Fritzon</w:t>
          </w:r>
        </w:p>
      </w:sdtContent>
    </w:sdt>
    <w:p w14:paraId="56C7707D" w14:textId="77777777" w:rsidR="0083439C" w:rsidRPr="00DB48AB" w:rsidRDefault="0083439C" w:rsidP="00DB48AB">
      <w:pPr>
        <w:pStyle w:val="Brdtext"/>
      </w:pPr>
    </w:p>
    <w:p w14:paraId="3C335A14" w14:textId="77777777" w:rsidR="000A559C" w:rsidRDefault="000A559C" w:rsidP="00E96532">
      <w:pPr>
        <w:pStyle w:val="Brdtext"/>
      </w:pPr>
    </w:p>
    <w:sectPr w:rsidR="000A559C" w:rsidSect="000A559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766F" w14:textId="77777777" w:rsidR="00F85C89" w:rsidRDefault="00F85C89" w:rsidP="00A87A54">
      <w:pPr>
        <w:spacing w:after="0" w:line="240" w:lineRule="auto"/>
      </w:pPr>
      <w:r>
        <w:separator/>
      </w:r>
    </w:p>
  </w:endnote>
  <w:endnote w:type="continuationSeparator" w:id="0">
    <w:p w14:paraId="54D8DD78" w14:textId="77777777" w:rsidR="00F85C89" w:rsidRDefault="00F85C8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82B3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48160C" w14:textId="5F922FE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230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496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2E709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37EF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52DCA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21D7A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9F73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124529" w14:textId="77777777" w:rsidTr="00C26068">
      <w:trPr>
        <w:trHeight w:val="227"/>
      </w:trPr>
      <w:tc>
        <w:tcPr>
          <w:tcW w:w="4074" w:type="dxa"/>
        </w:tcPr>
        <w:p w14:paraId="2B5BB25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D5405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F423F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29BB" w14:textId="77777777" w:rsidR="00F85C89" w:rsidRDefault="00F85C89" w:rsidP="00A87A54">
      <w:pPr>
        <w:spacing w:after="0" w:line="240" w:lineRule="auto"/>
      </w:pPr>
      <w:r>
        <w:separator/>
      </w:r>
    </w:p>
  </w:footnote>
  <w:footnote w:type="continuationSeparator" w:id="0">
    <w:p w14:paraId="61B67887" w14:textId="77777777" w:rsidR="00F85C89" w:rsidRDefault="00F85C8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A559C" w14:paraId="4504735F" w14:textId="77777777" w:rsidTr="00C93EBA">
      <w:trPr>
        <w:trHeight w:val="227"/>
      </w:trPr>
      <w:tc>
        <w:tcPr>
          <w:tcW w:w="5534" w:type="dxa"/>
        </w:tcPr>
        <w:p w14:paraId="2B44A021" w14:textId="77777777" w:rsidR="000A559C" w:rsidRPr="007D73AB" w:rsidRDefault="000A559C">
          <w:pPr>
            <w:pStyle w:val="Sidhuvud"/>
          </w:pPr>
        </w:p>
      </w:tc>
      <w:tc>
        <w:tcPr>
          <w:tcW w:w="3170" w:type="dxa"/>
          <w:vAlign w:val="bottom"/>
        </w:tcPr>
        <w:p w14:paraId="02BFE443" w14:textId="77777777" w:rsidR="000A559C" w:rsidRPr="007D73AB" w:rsidRDefault="000A559C" w:rsidP="00340DE0">
          <w:pPr>
            <w:pStyle w:val="Sidhuvud"/>
          </w:pPr>
        </w:p>
      </w:tc>
      <w:tc>
        <w:tcPr>
          <w:tcW w:w="1134" w:type="dxa"/>
        </w:tcPr>
        <w:p w14:paraId="16A4A2C1" w14:textId="77777777" w:rsidR="000A559C" w:rsidRDefault="000A559C" w:rsidP="005A703A">
          <w:pPr>
            <w:pStyle w:val="Sidhuvud"/>
          </w:pPr>
        </w:p>
      </w:tc>
    </w:tr>
    <w:tr w:rsidR="000A559C" w14:paraId="1E3109F5" w14:textId="77777777" w:rsidTr="00C93EBA">
      <w:trPr>
        <w:trHeight w:val="1928"/>
      </w:trPr>
      <w:tc>
        <w:tcPr>
          <w:tcW w:w="5534" w:type="dxa"/>
        </w:tcPr>
        <w:p w14:paraId="56CAE943" w14:textId="77777777" w:rsidR="000A559C" w:rsidRPr="00340DE0" w:rsidRDefault="000A55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AD0105" wp14:editId="030CF0D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63A2CE" w14:textId="77777777" w:rsidR="000A559C" w:rsidRPr="00710A6C" w:rsidRDefault="000A559C" w:rsidP="00EE3C0F">
          <w:pPr>
            <w:pStyle w:val="Sidhuvud"/>
            <w:rPr>
              <w:b/>
            </w:rPr>
          </w:pPr>
        </w:p>
        <w:p w14:paraId="26698F28" w14:textId="77777777" w:rsidR="000A559C" w:rsidRDefault="000A559C" w:rsidP="00EE3C0F">
          <w:pPr>
            <w:pStyle w:val="Sidhuvud"/>
          </w:pPr>
        </w:p>
        <w:p w14:paraId="3AA5AE99" w14:textId="77777777" w:rsidR="000A559C" w:rsidRDefault="000A559C" w:rsidP="00EE3C0F">
          <w:pPr>
            <w:pStyle w:val="Sidhuvud"/>
          </w:pPr>
        </w:p>
        <w:p w14:paraId="0127FED9" w14:textId="77777777" w:rsidR="000A559C" w:rsidRDefault="000A55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5962A7282F743959D9B3D6E31661430"/>
            </w:placeholder>
            <w:dataBinding w:prefixMappings="xmlns:ns0='http://lp/documentinfo/RK' " w:xpath="/ns0:DocumentInfo[1]/ns0:BaseInfo[1]/ns0:Dnr[1]" w:storeItemID="{C8E5D339-17D9-4376-9E48-B18183786C16}"/>
            <w:text/>
          </w:sdtPr>
          <w:sdtEndPr/>
          <w:sdtContent>
            <w:p w14:paraId="76688772" w14:textId="77777777" w:rsidR="000A559C" w:rsidRDefault="009F240E" w:rsidP="00EE3C0F">
              <w:pPr>
                <w:pStyle w:val="Sidhuvud"/>
              </w:pPr>
              <w:r>
                <w:t>Ju2018/</w:t>
              </w:r>
              <w:r w:rsidR="006B58E6">
                <w:t>01682/POL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03396230C341F489DE240358F88D07"/>
            </w:placeholder>
            <w:showingPlcHdr/>
            <w:dataBinding w:prefixMappings="xmlns:ns0='http://lp/documentinfo/RK' " w:xpath="/ns0:DocumentInfo[1]/ns0:BaseInfo[1]/ns0:DocNumber[1]" w:storeItemID="{C8E5D339-17D9-4376-9E48-B18183786C16}"/>
            <w:text/>
          </w:sdtPr>
          <w:sdtEndPr/>
          <w:sdtContent>
            <w:p w14:paraId="23211E99" w14:textId="77777777" w:rsidR="000A559C" w:rsidRDefault="000A55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9F8E1A" w14:textId="77777777" w:rsidR="000A559C" w:rsidRDefault="000A559C" w:rsidP="00EE3C0F">
          <w:pPr>
            <w:pStyle w:val="Sidhuvud"/>
          </w:pPr>
        </w:p>
      </w:tc>
      <w:tc>
        <w:tcPr>
          <w:tcW w:w="1134" w:type="dxa"/>
        </w:tcPr>
        <w:p w14:paraId="2C1B4FF7" w14:textId="77777777" w:rsidR="000A559C" w:rsidRDefault="000A559C" w:rsidP="0094502D">
          <w:pPr>
            <w:pStyle w:val="Sidhuvud"/>
          </w:pPr>
        </w:p>
        <w:p w14:paraId="2ED78C60" w14:textId="77777777" w:rsidR="000A559C" w:rsidRPr="0094502D" w:rsidRDefault="000A559C" w:rsidP="00EC71A6">
          <w:pPr>
            <w:pStyle w:val="Sidhuvud"/>
          </w:pPr>
        </w:p>
      </w:tc>
    </w:tr>
    <w:tr w:rsidR="000A559C" w14:paraId="3539EC7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8292C44E5B64600BC66A5B29CDF0647"/>
            </w:placeholder>
          </w:sdtPr>
          <w:sdtEndPr>
            <w:rPr>
              <w:b w:val="0"/>
            </w:rPr>
          </w:sdtEndPr>
          <w:sdtContent>
            <w:p w14:paraId="5A57AFA1" w14:textId="77777777" w:rsidR="00B862D0" w:rsidRPr="00B862D0" w:rsidRDefault="00B862D0" w:rsidP="0083439C">
              <w:pPr>
                <w:pStyle w:val="Sidhuvud"/>
                <w:rPr>
                  <w:b/>
                </w:rPr>
              </w:pPr>
              <w:r w:rsidRPr="00B862D0">
                <w:rPr>
                  <w:b/>
                </w:rPr>
                <w:t>Justitiedepartementet</w:t>
              </w:r>
            </w:p>
            <w:p w14:paraId="70F99318" w14:textId="77777777" w:rsidR="000A559C" w:rsidRDefault="00B862D0" w:rsidP="0083439C">
              <w:pPr>
                <w:pStyle w:val="Sidhuvud"/>
              </w:pPr>
              <w:r w:rsidRPr="00B862D0">
                <w:t>Migrationsministern och biträdande justitieministern</w:t>
              </w:r>
            </w:p>
          </w:sdtContent>
        </w:sdt>
        <w:p w14:paraId="318CF73B" w14:textId="77777777" w:rsidR="006B58E6" w:rsidRDefault="006B58E6" w:rsidP="0083439C">
          <w:pPr>
            <w:pStyle w:val="Sidhuvud"/>
          </w:pPr>
        </w:p>
        <w:p w14:paraId="0969612D" w14:textId="69354596" w:rsidR="006B58E6" w:rsidRPr="00340DE0" w:rsidRDefault="006B58E6" w:rsidP="006B58E6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F4F21DF140144318AD06FA135A484643"/>
          </w:placeholder>
          <w:dataBinding w:prefixMappings="xmlns:ns0='http://lp/documentinfo/RK' " w:xpath="/ns0:DocumentInfo[1]/ns0:BaseInfo[1]/ns0:Recipient[1]" w:storeItemID="{C8E5D339-17D9-4376-9E48-B18183786C16}"/>
          <w:text w:multiLine="1"/>
        </w:sdtPr>
        <w:sdtEndPr/>
        <w:sdtContent>
          <w:tc>
            <w:tcPr>
              <w:tcW w:w="3170" w:type="dxa"/>
            </w:tcPr>
            <w:p w14:paraId="2AC1B50B" w14:textId="77777777" w:rsidR="000A559C" w:rsidRDefault="000A559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4B3B97" w14:textId="77777777" w:rsidR="000A559C" w:rsidRDefault="000A559C" w:rsidP="003E6020">
          <w:pPr>
            <w:pStyle w:val="Sidhuvud"/>
          </w:pPr>
        </w:p>
      </w:tc>
    </w:tr>
  </w:tbl>
  <w:p w14:paraId="0A317E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223A"/>
    <w:rsid w:val="00053CAA"/>
    <w:rsid w:val="00057FE0"/>
    <w:rsid w:val="00061F41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621"/>
    <w:rsid w:val="000A13CA"/>
    <w:rsid w:val="000A456A"/>
    <w:rsid w:val="000A559C"/>
    <w:rsid w:val="000A5E43"/>
    <w:rsid w:val="000C3360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68B9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125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4964"/>
    <w:rsid w:val="00365461"/>
    <w:rsid w:val="00370311"/>
    <w:rsid w:val="00380663"/>
    <w:rsid w:val="003823D3"/>
    <w:rsid w:val="003853E3"/>
    <w:rsid w:val="0038587E"/>
    <w:rsid w:val="00392ED4"/>
    <w:rsid w:val="00393680"/>
    <w:rsid w:val="00394D4C"/>
    <w:rsid w:val="003A1315"/>
    <w:rsid w:val="003A2E73"/>
    <w:rsid w:val="003A3071"/>
    <w:rsid w:val="003A3F4F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D73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7F4"/>
    <w:rsid w:val="00505905"/>
    <w:rsid w:val="00511A1B"/>
    <w:rsid w:val="00511A68"/>
    <w:rsid w:val="00513E7D"/>
    <w:rsid w:val="0052127C"/>
    <w:rsid w:val="005302E0"/>
    <w:rsid w:val="005344D5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E24"/>
    <w:rsid w:val="006175D7"/>
    <w:rsid w:val="006207BF"/>
    <w:rsid w:val="006208E5"/>
    <w:rsid w:val="006230F5"/>
    <w:rsid w:val="006273E4"/>
    <w:rsid w:val="00631F82"/>
    <w:rsid w:val="006358C8"/>
    <w:rsid w:val="00647FD7"/>
    <w:rsid w:val="00650080"/>
    <w:rsid w:val="00651C2E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5408"/>
    <w:rsid w:val="006810F4"/>
    <w:rsid w:val="0069523C"/>
    <w:rsid w:val="006962CA"/>
    <w:rsid w:val="006A09DA"/>
    <w:rsid w:val="006A1835"/>
    <w:rsid w:val="006B4A30"/>
    <w:rsid w:val="006B58E6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17AA0"/>
    <w:rsid w:val="007213D0"/>
    <w:rsid w:val="007274A3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39C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1AD"/>
    <w:rsid w:val="009F240E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16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05B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62D0"/>
    <w:rsid w:val="00B927C9"/>
    <w:rsid w:val="00B96EFA"/>
    <w:rsid w:val="00BA6AB8"/>
    <w:rsid w:val="00BB4AC0"/>
    <w:rsid w:val="00BB5683"/>
    <w:rsid w:val="00BC0F9F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2C09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47B6"/>
    <w:rsid w:val="00C63EC4"/>
    <w:rsid w:val="00C64CD9"/>
    <w:rsid w:val="00C670F8"/>
    <w:rsid w:val="00C751F2"/>
    <w:rsid w:val="00C80AD4"/>
    <w:rsid w:val="00C82650"/>
    <w:rsid w:val="00C9061B"/>
    <w:rsid w:val="00C93EBA"/>
    <w:rsid w:val="00CA0BD8"/>
    <w:rsid w:val="00CA72BB"/>
    <w:rsid w:val="00CA7FF5"/>
    <w:rsid w:val="00CB07E5"/>
    <w:rsid w:val="00CB1E7C"/>
    <w:rsid w:val="00CB2D81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2BAA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2671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31CC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2DA"/>
    <w:rsid w:val="00F03EAC"/>
    <w:rsid w:val="00F04B7C"/>
    <w:rsid w:val="00F067B3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63F4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10C"/>
    <w:rsid w:val="00F829C7"/>
    <w:rsid w:val="00F834AA"/>
    <w:rsid w:val="00F848D6"/>
    <w:rsid w:val="00F85C89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FFB51"/>
  <w15:docId w15:val="{876C184C-3EE6-4016-8982-DED7290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012D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962A7282F743959D9B3D6E31661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CA45A-22E0-4624-B32A-B1B04B9888FE}"/>
      </w:docPartPr>
      <w:docPartBody>
        <w:p w:rsidR="00872DDE" w:rsidRDefault="0022745C" w:rsidP="0022745C">
          <w:pPr>
            <w:pStyle w:val="65962A7282F743959D9B3D6E316614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03396230C341F489DE240358F88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9F276-1A28-42D9-8F57-78D9EB627506}"/>
      </w:docPartPr>
      <w:docPartBody>
        <w:p w:rsidR="00872DDE" w:rsidRDefault="0022745C" w:rsidP="0022745C">
          <w:pPr>
            <w:pStyle w:val="C603396230C341F489DE240358F88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292C44E5B64600BC66A5B29CDF0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FADA4-4DC8-4BF3-9040-EDD5E0CBA5A8}"/>
      </w:docPartPr>
      <w:docPartBody>
        <w:p w:rsidR="00872DDE" w:rsidRDefault="0022745C" w:rsidP="0022745C">
          <w:pPr>
            <w:pStyle w:val="58292C44E5B64600BC66A5B29CDF06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F21DF140144318AD06FA135A484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960B9-657B-44FC-9C91-A03A933EA49E}"/>
      </w:docPartPr>
      <w:docPartBody>
        <w:p w:rsidR="00872DDE" w:rsidRDefault="0022745C" w:rsidP="0022745C">
          <w:pPr>
            <w:pStyle w:val="F4F21DF140144318AD06FA135A4846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DC1882648E460CB9858E709A7CB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45454-C588-49EE-AB7F-1268F930C9B3}"/>
      </w:docPartPr>
      <w:docPartBody>
        <w:p w:rsidR="00872DDE" w:rsidRDefault="0022745C" w:rsidP="0022745C">
          <w:pPr>
            <w:pStyle w:val="0ADC1882648E460CB9858E709A7CB05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DBF3251CF7543B28B8D199F7F955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FADD2-DB7D-4712-B1BD-A29A88153B92}"/>
      </w:docPartPr>
      <w:docPartBody>
        <w:p w:rsidR="00872DDE" w:rsidRDefault="0022745C" w:rsidP="0022745C">
          <w:pPr>
            <w:pStyle w:val="7DBF3251CF7543B28B8D199F7F95514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7C4D956408C472188A599BF91A1B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7EAA4-9592-433E-9D75-B69C615DBA03}"/>
      </w:docPartPr>
      <w:docPartBody>
        <w:p w:rsidR="00872DDE" w:rsidRDefault="0022745C" w:rsidP="0022745C">
          <w:pPr>
            <w:pStyle w:val="A7C4D956408C472188A599BF91A1BEF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F40EF6F13364FF1B9B64D7268FB5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5454E-1CDE-45A8-B86C-08D26F149C90}"/>
      </w:docPartPr>
      <w:docPartBody>
        <w:p w:rsidR="00872DDE" w:rsidRDefault="0022745C" w:rsidP="0022745C">
          <w:pPr>
            <w:pStyle w:val="3F40EF6F13364FF1B9B64D7268FB57C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3758CD0495748DFA91E1F16339FE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4152D-B972-4632-A55A-582A796F7875}"/>
      </w:docPartPr>
      <w:docPartBody>
        <w:p w:rsidR="00872DDE" w:rsidRDefault="0022745C" w:rsidP="0022745C">
          <w:pPr>
            <w:pStyle w:val="23758CD0495748DFA91E1F16339FE6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5C"/>
    <w:rsid w:val="0022745C"/>
    <w:rsid w:val="00872DDE"/>
    <w:rsid w:val="00B13093"/>
    <w:rsid w:val="00B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EA82B1595474F8A8284DE5E4CE6D701">
    <w:name w:val="0EA82B1595474F8A8284DE5E4CE6D701"/>
    <w:rsid w:val="0022745C"/>
  </w:style>
  <w:style w:type="character" w:styleId="Platshllartext">
    <w:name w:val="Placeholder Text"/>
    <w:basedOn w:val="Standardstycketeckensnitt"/>
    <w:uiPriority w:val="99"/>
    <w:semiHidden/>
    <w:rsid w:val="0022745C"/>
    <w:rPr>
      <w:noProof w:val="0"/>
      <w:color w:val="808080"/>
    </w:rPr>
  </w:style>
  <w:style w:type="paragraph" w:customStyle="1" w:styleId="265941D4749F4354B7B952DC1B2D9B84">
    <w:name w:val="265941D4749F4354B7B952DC1B2D9B84"/>
    <w:rsid w:val="0022745C"/>
  </w:style>
  <w:style w:type="paragraph" w:customStyle="1" w:styleId="932E74D3778F4988B158212801241C19">
    <w:name w:val="932E74D3778F4988B158212801241C19"/>
    <w:rsid w:val="0022745C"/>
  </w:style>
  <w:style w:type="paragraph" w:customStyle="1" w:styleId="02D358D83B274E1FB8DB9F7D279E68F4">
    <w:name w:val="02D358D83B274E1FB8DB9F7D279E68F4"/>
    <w:rsid w:val="0022745C"/>
  </w:style>
  <w:style w:type="paragraph" w:customStyle="1" w:styleId="65962A7282F743959D9B3D6E31661430">
    <w:name w:val="65962A7282F743959D9B3D6E31661430"/>
    <w:rsid w:val="0022745C"/>
  </w:style>
  <w:style w:type="paragraph" w:customStyle="1" w:styleId="C603396230C341F489DE240358F88D07">
    <w:name w:val="C603396230C341F489DE240358F88D07"/>
    <w:rsid w:val="0022745C"/>
  </w:style>
  <w:style w:type="paragraph" w:customStyle="1" w:styleId="B4469E842CD242A0B8A8F3D341491174">
    <w:name w:val="B4469E842CD242A0B8A8F3D341491174"/>
    <w:rsid w:val="0022745C"/>
  </w:style>
  <w:style w:type="paragraph" w:customStyle="1" w:styleId="1C713532C5D242058B0034B74EFAE72A">
    <w:name w:val="1C713532C5D242058B0034B74EFAE72A"/>
    <w:rsid w:val="0022745C"/>
  </w:style>
  <w:style w:type="paragraph" w:customStyle="1" w:styleId="B83B17B3F4E940A88F6CB7FFF942BC21">
    <w:name w:val="B83B17B3F4E940A88F6CB7FFF942BC21"/>
    <w:rsid w:val="0022745C"/>
  </w:style>
  <w:style w:type="paragraph" w:customStyle="1" w:styleId="58292C44E5B64600BC66A5B29CDF0647">
    <w:name w:val="58292C44E5B64600BC66A5B29CDF0647"/>
    <w:rsid w:val="0022745C"/>
  </w:style>
  <w:style w:type="paragraph" w:customStyle="1" w:styleId="F4F21DF140144318AD06FA135A484643">
    <w:name w:val="F4F21DF140144318AD06FA135A484643"/>
    <w:rsid w:val="0022745C"/>
  </w:style>
  <w:style w:type="paragraph" w:customStyle="1" w:styleId="0ADC1882648E460CB9858E709A7CB056">
    <w:name w:val="0ADC1882648E460CB9858E709A7CB056"/>
    <w:rsid w:val="0022745C"/>
  </w:style>
  <w:style w:type="paragraph" w:customStyle="1" w:styleId="7DBF3251CF7543B28B8D199F7F955144">
    <w:name w:val="7DBF3251CF7543B28B8D199F7F955144"/>
    <w:rsid w:val="0022745C"/>
  </w:style>
  <w:style w:type="paragraph" w:customStyle="1" w:styleId="D658F3F65A2143F6B6453646CDC4D9ED">
    <w:name w:val="D658F3F65A2143F6B6453646CDC4D9ED"/>
    <w:rsid w:val="0022745C"/>
  </w:style>
  <w:style w:type="paragraph" w:customStyle="1" w:styleId="E75B09B296E34D898CFD938ECE2AE54B">
    <w:name w:val="E75B09B296E34D898CFD938ECE2AE54B"/>
    <w:rsid w:val="0022745C"/>
  </w:style>
  <w:style w:type="paragraph" w:customStyle="1" w:styleId="8E9A2C24159B48E89D8B8FCBBC67446C">
    <w:name w:val="8E9A2C24159B48E89D8B8FCBBC67446C"/>
    <w:rsid w:val="0022745C"/>
  </w:style>
  <w:style w:type="paragraph" w:customStyle="1" w:styleId="9033A48B6FAC4CD9B755BE2DE9E5F9BB">
    <w:name w:val="9033A48B6FAC4CD9B755BE2DE9E5F9BB"/>
    <w:rsid w:val="0022745C"/>
  </w:style>
  <w:style w:type="paragraph" w:customStyle="1" w:styleId="774F56A10AD2465BAD371A54DA6777C4">
    <w:name w:val="774F56A10AD2465BAD371A54DA6777C4"/>
    <w:rsid w:val="0022745C"/>
  </w:style>
  <w:style w:type="paragraph" w:customStyle="1" w:styleId="A7C4D956408C472188A599BF91A1BEF8">
    <w:name w:val="A7C4D956408C472188A599BF91A1BEF8"/>
    <w:rsid w:val="0022745C"/>
  </w:style>
  <w:style w:type="paragraph" w:customStyle="1" w:styleId="3F40EF6F13364FF1B9B64D7268FB57CA">
    <w:name w:val="3F40EF6F13364FF1B9B64D7268FB57CA"/>
    <w:rsid w:val="0022745C"/>
  </w:style>
  <w:style w:type="paragraph" w:customStyle="1" w:styleId="23758CD0495748DFA91E1F16339FE6F3">
    <w:name w:val="23758CD0495748DFA91E1F16339FE6F3"/>
    <w:rsid w:val="00227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d04e37e9-fc51-4e90-b0a4-6e7e201e40d8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2018-03-20T00:00:00</HeaderDate>
    <Office/>
    <Dnr>Ju2018/01682/POL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04AE-A28F-4964-8835-77FCABB7FF33}"/>
</file>

<file path=customXml/itemProps2.xml><?xml version="1.0" encoding="utf-8"?>
<ds:datastoreItem xmlns:ds="http://schemas.openxmlformats.org/officeDocument/2006/customXml" ds:itemID="{3CC54A87-723C-4350-A4FC-303FC13443B1}"/>
</file>

<file path=customXml/itemProps3.xml><?xml version="1.0" encoding="utf-8"?>
<ds:datastoreItem xmlns:ds="http://schemas.openxmlformats.org/officeDocument/2006/customXml" ds:itemID="{C8E5D339-17D9-4376-9E48-B18183786C16}"/>
</file>

<file path=customXml/itemProps4.xml><?xml version="1.0" encoding="utf-8"?>
<ds:datastoreItem xmlns:ds="http://schemas.openxmlformats.org/officeDocument/2006/customXml" ds:itemID="{7EC2EFEF-8302-4917-BA41-8986F085E9A1}"/>
</file>

<file path=customXml/itemProps5.xml><?xml version="1.0" encoding="utf-8"?>
<ds:datastoreItem xmlns:ds="http://schemas.openxmlformats.org/officeDocument/2006/customXml" ds:itemID="{0163FD9F-0935-40E6-80DF-DFE6D9C5E6D0}"/>
</file>

<file path=customXml/itemProps6.xml><?xml version="1.0" encoding="utf-8"?>
<ds:datastoreItem xmlns:ds="http://schemas.openxmlformats.org/officeDocument/2006/customXml" ds:itemID="{7EC2EFEF-8302-4917-BA41-8986F085E9A1}"/>
</file>

<file path=customXml/itemProps7.xml><?xml version="1.0" encoding="utf-8"?>
<ds:datastoreItem xmlns:ds="http://schemas.openxmlformats.org/officeDocument/2006/customXml" ds:itemID="{B7F134C8-968D-477F-9516-0031407F1009}"/>
</file>

<file path=customXml/itemProps8.xml><?xml version="1.0" encoding="utf-8"?>
<ds:datastoreItem xmlns:ds="http://schemas.openxmlformats.org/officeDocument/2006/customXml" ds:itemID="{2D9E7827-E0FF-4A5F-ADF0-9A5E5ED341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Hovmöller</dc:creator>
  <cp:keywords/>
  <dc:description/>
  <cp:lastModifiedBy>Gunilla Hansson-Böe</cp:lastModifiedBy>
  <cp:revision>2</cp:revision>
  <cp:lastPrinted>2018-03-19T12:21:00Z</cp:lastPrinted>
  <dcterms:created xsi:type="dcterms:W3CDTF">2018-03-19T12:22:00Z</dcterms:created>
  <dcterms:modified xsi:type="dcterms:W3CDTF">2018-03-19T12:22:00Z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69c21e72-a29d-4b0a-901a-fdbca017ec65</vt:lpwstr>
  </property>
</Properties>
</file>