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04" w:rsidRDefault="0081140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2017/18:464 av </w:t>
      </w:r>
      <w:sdt>
        <w:sdtPr>
          <w:alias w:val="Frågeställare"/>
          <w:tag w:val="delete"/>
          <w:id w:val="-211816850"/>
          <w:placeholder>
            <w:docPart w:val="BE99ADF6B6314313B89A34EE027D2AF7"/>
          </w:placeholder>
          <w:dataBinding w:prefixMappings="xmlns:ns0='http://lp/documentinfo/RK' " w:xpath="/ns0:DocumentInfo[1]/ns0:BaseInfo[1]/ns0:Extra3[1]" w:storeItemID="{A2D49E4D-E562-46BC-A462-548CE4D0F301}"/>
          <w:text/>
        </w:sdtPr>
        <w:sdtEndPr/>
        <w:sdtContent>
          <w:r>
            <w:t>Jakob Forssmed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EA6B9BEC34F40C3A150D56585AC715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  <w:t>Kapaciteten på Citybanan</w:t>
      </w:r>
    </w:p>
    <w:p w:rsidR="00811404" w:rsidRDefault="0064432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072C8423029492A802658E9E38EB1D5"/>
          </w:placeholder>
          <w:dataBinding w:prefixMappings="xmlns:ns0='http://lp/documentinfo/RK' " w:xpath="/ns0:DocumentInfo[1]/ns0:BaseInfo[1]/ns0:Extra3[1]" w:storeItemID="{A2D49E4D-E562-46BC-A462-548CE4D0F301}"/>
          <w:text/>
        </w:sdtPr>
        <w:sdtEndPr/>
        <w:sdtContent>
          <w:r w:rsidR="00811404">
            <w:t>Jakob Forssmed</w:t>
          </w:r>
        </w:sdtContent>
      </w:sdt>
      <w:r w:rsidR="00811404">
        <w:t xml:space="preserve"> har frågat mig</w:t>
      </w:r>
      <w:r w:rsidR="007A4DB1">
        <w:t xml:space="preserve"> vilka åtgärder jag avser att vidta för att öka kapaciteten på Citybanan så att staten kan leverera den utlovade trafikeringen på 24 tåg per timme i rusningstrafik i närtid.</w:t>
      </w:r>
    </w:p>
    <w:p w:rsidR="00811404" w:rsidRDefault="00F37B47" w:rsidP="002749F7">
      <w:pPr>
        <w:pStyle w:val="Brdtext"/>
      </w:pPr>
      <w:r>
        <w:t>Jag har sedan jag tillträdde som infrastrukturminister haft anledning att sätta mig in i frågor rörande Citybanan</w:t>
      </w:r>
      <w:r w:rsidR="00265AF9">
        <w:t>,</w:t>
      </w:r>
      <w:r>
        <w:t xml:space="preserve"> och jag har träffat företrädare för </w:t>
      </w:r>
      <w:r w:rsidR="00934B39">
        <w:t xml:space="preserve">både </w:t>
      </w:r>
      <w:r>
        <w:t xml:space="preserve">Trafikverket </w:t>
      </w:r>
      <w:r w:rsidR="00934B39">
        <w:t xml:space="preserve">och </w:t>
      </w:r>
      <w:r>
        <w:t xml:space="preserve">Stockholms läns landsting </w:t>
      </w:r>
      <w:r w:rsidR="00265AF9">
        <w:t xml:space="preserve">om just </w:t>
      </w:r>
      <w:r>
        <w:t xml:space="preserve">kapacitetsfrågan. </w:t>
      </w:r>
    </w:p>
    <w:p w:rsidR="00A50A6F" w:rsidRDefault="00A50A6F" w:rsidP="00A50A6F">
      <w:pPr>
        <w:pStyle w:val="Brdtext"/>
      </w:pPr>
      <w:r>
        <w:t xml:space="preserve">Det är Trafikverket som ansvarar för kapacitetstilldelningsprocessen inför framtagandet av den årliga tågplanen och som alltså gör bedömningen av t.ex. en viss banas kapacitet. </w:t>
      </w:r>
      <w:r w:rsidR="00575BB5">
        <w:t xml:space="preserve">Tilldelningen av kapacitet utgår </w:t>
      </w:r>
      <w:r w:rsidR="00C75059">
        <w:t xml:space="preserve">därmed </w:t>
      </w:r>
      <w:r w:rsidR="00575BB5">
        <w:t>från de ansökningar om tåglägen som lämnas in till Trafikverket</w:t>
      </w:r>
      <w:r w:rsidR="00C75059">
        <w:t xml:space="preserve"> och inte från en optimering av tågplanen från ett produktionstekniskt perspektiv</w:t>
      </w:r>
      <w:r w:rsidR="0053246A">
        <w:t xml:space="preserve">. </w:t>
      </w:r>
      <w:r w:rsidR="00575BB5">
        <w:t xml:space="preserve">Trafikmönster och typ av trafik är </w:t>
      </w:r>
      <w:r w:rsidR="00C75059">
        <w:t xml:space="preserve">därför </w:t>
      </w:r>
      <w:r w:rsidR="00575BB5">
        <w:t xml:space="preserve">faktorer som påverkar vilken kapacitet som kan </w:t>
      </w:r>
      <w:r w:rsidR="00242A24">
        <w:t>utnyttjas</w:t>
      </w:r>
      <w:r w:rsidR="00575BB5">
        <w:t xml:space="preserve"> på en bana.</w:t>
      </w:r>
      <w:r w:rsidR="00C853B4">
        <w:t xml:space="preserve"> </w:t>
      </w:r>
      <w:r w:rsidR="00C75059">
        <w:t xml:space="preserve">Stockholms läns landsting har valt att ansöka om tåglägen för s.k. </w:t>
      </w:r>
      <w:proofErr w:type="spellStart"/>
      <w:r w:rsidR="00C75059">
        <w:t>skip</w:t>
      </w:r>
      <w:proofErr w:type="spellEnd"/>
      <w:r w:rsidR="00C75059">
        <w:t xml:space="preserve">-stop trafik, där vissa tåg är snabbtåg som inte stannar vid samtliga stationer, trots att detta innebär att kapaciteten på banan minskar i jämförelse med om samtliga tåg kör i ett enhetligt trafikmönster. </w:t>
      </w:r>
      <w:proofErr w:type="spellStart"/>
      <w:r w:rsidR="00C75059">
        <w:t>Skip</w:t>
      </w:r>
      <w:proofErr w:type="spellEnd"/>
      <w:r w:rsidR="00C75059">
        <w:t xml:space="preserve">-stop trafiken innebär även att tågsystemet är mer känsligt för störningar. </w:t>
      </w:r>
      <w:r w:rsidR="00C853B4">
        <w:t xml:space="preserve">Stockholms läns landsting har för övrigt fått de tåglägen de lämnat in ansökan om. </w:t>
      </w:r>
    </w:p>
    <w:p w:rsidR="00AA44BC" w:rsidRDefault="00265AF9" w:rsidP="002749F7">
      <w:pPr>
        <w:pStyle w:val="Brdtext"/>
      </w:pPr>
      <w:r>
        <w:t xml:space="preserve">Citybanan togs i bruk i somras och </w:t>
      </w:r>
      <w:r w:rsidR="0087369C">
        <w:t>den får nog fortfarande anses vara i ett driftsstartskede</w:t>
      </w:r>
      <w:r w:rsidR="007D12A6">
        <w:t>,</w:t>
      </w:r>
      <w:r w:rsidR="00FC6475">
        <w:t xml:space="preserve"> med vissa</w:t>
      </w:r>
      <w:r w:rsidR="0087369C">
        <w:t xml:space="preserve"> inkörningsproblem</w:t>
      </w:r>
      <w:r w:rsidR="00CF2170">
        <w:t>. Olika åtgärder, för vilka såväl Trafikverket som Stockholms läns landsting ansvarar, kan behöva vidtas för att öka kapaciteten</w:t>
      </w:r>
      <w:r w:rsidR="005F7BEF">
        <w:t xml:space="preserve"> på </w:t>
      </w:r>
      <w:r w:rsidR="007D12A6">
        <w:t xml:space="preserve">både </w:t>
      </w:r>
      <w:r w:rsidR="005F7BEF">
        <w:t xml:space="preserve">kort </w:t>
      </w:r>
      <w:r w:rsidR="007D12A6">
        <w:t xml:space="preserve">och </w:t>
      </w:r>
      <w:r w:rsidR="005F7BEF">
        <w:t>lång sikt</w:t>
      </w:r>
      <w:r w:rsidR="00CF2170">
        <w:t>. D</w:t>
      </w:r>
      <w:r w:rsidR="0087369C">
        <w:t xml:space="preserve">et </w:t>
      </w:r>
      <w:r w:rsidR="007D12A6">
        <w:t xml:space="preserve">kan t.ex. handla </w:t>
      </w:r>
      <w:r w:rsidR="0087369C">
        <w:t xml:space="preserve">om att </w:t>
      </w:r>
      <w:r w:rsidR="007D12A6">
        <w:lastRenderedPageBreak/>
        <w:t xml:space="preserve">trimma </w:t>
      </w:r>
      <w:r w:rsidR="0087369C">
        <w:t xml:space="preserve">signalanläggningarna för att </w:t>
      </w:r>
      <w:r w:rsidR="00577887">
        <w:t>a</w:t>
      </w:r>
      <w:r w:rsidR="0087369C">
        <w:t>vstånd</w:t>
      </w:r>
      <w:r w:rsidR="00577887">
        <w:t>et</w:t>
      </w:r>
      <w:r w:rsidR="0087369C">
        <w:t xml:space="preserve"> mellan tågen</w:t>
      </w:r>
      <w:r w:rsidR="00577887">
        <w:t xml:space="preserve"> ska kunna minskas</w:t>
      </w:r>
      <w:r w:rsidR="00934B39">
        <w:t xml:space="preserve">, </w:t>
      </w:r>
      <w:r w:rsidR="007D12A6">
        <w:t xml:space="preserve">eller </w:t>
      </w:r>
      <w:r w:rsidR="00577887">
        <w:t xml:space="preserve">korta ned tågens </w:t>
      </w:r>
      <w:r w:rsidR="0087369C">
        <w:t>uppehållstid</w:t>
      </w:r>
      <w:r w:rsidR="00934B39">
        <w:t>er</w:t>
      </w:r>
      <w:r w:rsidR="00577887">
        <w:t xml:space="preserve"> på de stationer som har plattformsdörrar</w:t>
      </w:r>
      <w:r w:rsidR="00934B39">
        <w:t xml:space="preserve">. </w:t>
      </w:r>
    </w:p>
    <w:p w:rsidR="00B073C9" w:rsidRDefault="00B073C9" w:rsidP="002749F7">
      <w:pPr>
        <w:pStyle w:val="Brdtext"/>
      </w:pPr>
      <w:r>
        <w:t xml:space="preserve">Jag kommer </w:t>
      </w:r>
      <w:r w:rsidR="007D12A6">
        <w:t xml:space="preserve">även </w:t>
      </w:r>
      <w:r>
        <w:t>forts</w:t>
      </w:r>
      <w:r w:rsidR="007D12A6">
        <w:t>ättningsvis a</w:t>
      </w:r>
      <w:r>
        <w:t>tt följa utvecklingen av kapaciteten på Citybanan.</w:t>
      </w:r>
    </w:p>
    <w:p w:rsidR="00811404" w:rsidRDefault="0081140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9B92F5018C34F9294FFCF12B39900EE"/>
          </w:placeholder>
          <w:dataBinding w:prefixMappings="xmlns:ns0='http://lp/documentinfo/RK' " w:xpath="/ns0:DocumentInfo[1]/ns0:BaseInfo[1]/ns0:HeaderDate[1]" w:storeItemID="{A2D49E4D-E562-46BC-A462-548CE4D0F301}"/>
          <w:date w:fullDate="2017-1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96D4F">
            <w:t>20</w:t>
          </w:r>
          <w:r>
            <w:t xml:space="preserve"> december 2017</w:t>
          </w:r>
        </w:sdtContent>
      </w:sdt>
    </w:p>
    <w:p w:rsidR="00023840" w:rsidRDefault="00023840" w:rsidP="004E7A8F">
      <w:pPr>
        <w:pStyle w:val="Brdtextutanavstnd"/>
      </w:pPr>
    </w:p>
    <w:p w:rsidR="00CE6382" w:rsidRDefault="00CE6382" w:rsidP="004E7A8F">
      <w:pPr>
        <w:pStyle w:val="Brdtextutanavstnd"/>
      </w:pPr>
    </w:p>
    <w:p w:rsidR="00CE6382" w:rsidRDefault="00CE638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CE399574C9FD40D59DF05869512FE0B8"/>
        </w:placeholder>
        <w:dataBinding w:prefixMappings="xmlns:ns0='http://lp/documentinfo/RK' " w:xpath="/ns0:DocumentInfo[1]/ns0:BaseInfo[1]/ns0:TopSender[1]" w:storeItemID="{A2D49E4D-E562-46BC-A462-548CE4D0F301}"/>
        <w:comboBox w:lastValue="Tomas Eneroth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Anna Johansson" w:value="Infrastrukturministern"/>
        </w:comboBox>
      </w:sdtPr>
      <w:sdtEndPr/>
      <w:sdtContent>
        <w:p w:rsidR="00811404" w:rsidRDefault="00811404" w:rsidP="00422A41">
          <w:pPr>
            <w:pStyle w:val="Brdtext"/>
          </w:pPr>
          <w:r>
            <w:t>Tomas Eneroth</w:t>
          </w:r>
        </w:p>
      </w:sdtContent>
    </w:sdt>
    <w:sectPr w:rsidR="00811404" w:rsidSect="00811404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95" w:rsidRDefault="00930395" w:rsidP="00A87A54">
      <w:pPr>
        <w:spacing w:after="0" w:line="240" w:lineRule="auto"/>
      </w:pPr>
      <w:r>
        <w:separator/>
      </w:r>
    </w:p>
  </w:endnote>
  <w:endnote w:type="continuationSeparator" w:id="0">
    <w:p w:rsidR="00930395" w:rsidRDefault="009303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443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443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95" w:rsidRDefault="00930395" w:rsidP="00A87A54">
      <w:pPr>
        <w:spacing w:after="0" w:line="240" w:lineRule="auto"/>
      </w:pPr>
      <w:r>
        <w:separator/>
      </w:r>
    </w:p>
  </w:footnote>
  <w:footnote w:type="continuationSeparator" w:id="0">
    <w:p w:rsidR="00930395" w:rsidRDefault="009303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1404" w:rsidTr="00C93EBA">
      <w:trPr>
        <w:trHeight w:val="227"/>
      </w:trPr>
      <w:tc>
        <w:tcPr>
          <w:tcW w:w="5534" w:type="dxa"/>
        </w:tcPr>
        <w:p w:rsidR="00811404" w:rsidRPr="007D73AB" w:rsidRDefault="00811404">
          <w:pPr>
            <w:pStyle w:val="Sidhuvud"/>
          </w:pPr>
        </w:p>
      </w:tc>
      <w:tc>
        <w:tcPr>
          <w:tcW w:w="3170" w:type="dxa"/>
          <w:vAlign w:val="bottom"/>
        </w:tcPr>
        <w:p w:rsidR="00811404" w:rsidRPr="007D73AB" w:rsidRDefault="00811404" w:rsidP="00340DE0">
          <w:pPr>
            <w:pStyle w:val="Sidhuvud"/>
          </w:pPr>
        </w:p>
      </w:tc>
      <w:tc>
        <w:tcPr>
          <w:tcW w:w="1134" w:type="dxa"/>
        </w:tcPr>
        <w:p w:rsidR="00811404" w:rsidRDefault="00811404" w:rsidP="005A703A">
          <w:pPr>
            <w:pStyle w:val="Sidhuvud"/>
          </w:pPr>
        </w:p>
      </w:tc>
    </w:tr>
    <w:tr w:rsidR="00811404" w:rsidTr="00C93EBA">
      <w:trPr>
        <w:trHeight w:val="1928"/>
      </w:trPr>
      <w:tc>
        <w:tcPr>
          <w:tcW w:w="5534" w:type="dxa"/>
        </w:tcPr>
        <w:p w:rsidR="00811404" w:rsidRPr="00340DE0" w:rsidRDefault="0081140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11404" w:rsidRPr="00710A6C" w:rsidRDefault="00811404" w:rsidP="00EE3C0F">
          <w:pPr>
            <w:pStyle w:val="Sidhuvud"/>
            <w:rPr>
              <w:b/>
            </w:rPr>
          </w:pPr>
        </w:p>
        <w:p w:rsidR="00811404" w:rsidRDefault="00811404" w:rsidP="00EE3C0F">
          <w:pPr>
            <w:pStyle w:val="Sidhuvud"/>
          </w:pPr>
        </w:p>
        <w:p w:rsidR="00811404" w:rsidRDefault="00811404" w:rsidP="00EE3C0F">
          <w:pPr>
            <w:pStyle w:val="Sidhuvud"/>
          </w:pPr>
        </w:p>
        <w:p w:rsidR="00811404" w:rsidRDefault="008114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1CCD0B4BF5449318E8C62D0093AAF72"/>
            </w:placeholder>
            <w:dataBinding w:prefixMappings="xmlns:ns0='http://lp/documentinfo/RK' " w:xpath="/ns0:DocumentInfo[1]/ns0:BaseInfo[1]/ns0:Dnr[1]" w:storeItemID="{A2D49E4D-E562-46BC-A462-548CE4D0F301}"/>
            <w:text/>
          </w:sdtPr>
          <w:sdtEndPr/>
          <w:sdtContent>
            <w:p w:rsidR="00811404" w:rsidRDefault="007A4DB1" w:rsidP="00EE3C0F">
              <w:pPr>
                <w:pStyle w:val="Sidhuvud"/>
              </w:pPr>
              <w:r>
                <w:t>N2017/07560/TIF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4DF96FDA9847B8ADD1AE11EDEA6DC2"/>
            </w:placeholder>
            <w:showingPlcHdr/>
            <w:dataBinding w:prefixMappings="xmlns:ns0='http://lp/documentinfo/RK' " w:xpath="/ns0:DocumentInfo[1]/ns0:BaseInfo[1]/ns0:DocNumber[1]" w:storeItemID="{A2D49E4D-E562-46BC-A462-548CE4D0F301}"/>
            <w:text/>
          </w:sdtPr>
          <w:sdtEndPr/>
          <w:sdtContent>
            <w:p w:rsidR="00811404" w:rsidRDefault="008114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11404" w:rsidRDefault="00811404" w:rsidP="00EE3C0F">
          <w:pPr>
            <w:pStyle w:val="Sidhuvud"/>
          </w:pPr>
        </w:p>
      </w:tc>
      <w:tc>
        <w:tcPr>
          <w:tcW w:w="1134" w:type="dxa"/>
        </w:tcPr>
        <w:p w:rsidR="00811404" w:rsidRDefault="00811404" w:rsidP="0094502D">
          <w:pPr>
            <w:pStyle w:val="Sidhuvud"/>
          </w:pPr>
        </w:p>
        <w:p w:rsidR="00811404" w:rsidRPr="0094502D" w:rsidRDefault="00811404" w:rsidP="00EC71A6">
          <w:pPr>
            <w:pStyle w:val="Sidhuvud"/>
          </w:pPr>
        </w:p>
      </w:tc>
    </w:tr>
    <w:tr w:rsidR="00811404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B6D7945545A4F39B02F35656F4B45CC"/>
            </w:placeholder>
          </w:sdtPr>
          <w:sdtEndPr/>
          <w:sdtContent>
            <w:p w:rsidR="00811404" w:rsidRPr="00811404" w:rsidRDefault="00811404" w:rsidP="00340DE0">
              <w:pPr>
                <w:pStyle w:val="Sidhuvud"/>
                <w:rPr>
                  <w:b/>
                </w:rPr>
              </w:pPr>
              <w:r w:rsidRPr="00811404">
                <w:rPr>
                  <w:b/>
                </w:rPr>
                <w:t>Näringsdepartementet</w:t>
              </w:r>
            </w:p>
            <w:p w:rsidR="007824FF" w:rsidRDefault="00811404" w:rsidP="00340DE0">
              <w:pPr>
                <w:pStyle w:val="Sidhuvud"/>
                <w:rPr>
                  <w:b/>
                </w:rPr>
              </w:pPr>
              <w:r w:rsidRPr="00811404">
                <w:t>Infrastrukturministern</w:t>
              </w:r>
            </w:p>
          </w:sdtContent>
        </w:sdt>
        <w:p w:rsidR="007824FF" w:rsidRDefault="007824FF" w:rsidP="007824FF"/>
        <w:p w:rsidR="00811404" w:rsidRPr="00236E50" w:rsidRDefault="00811404" w:rsidP="00236E50">
          <w:pPr>
            <w:pStyle w:val="Avsndare"/>
            <w:framePr w:w="0" w:hRule="auto" w:hSpace="0" w:wrap="auto" w:vAnchor="margin" w:hAnchor="text" w:xAlign="left" w:yAlign="inline"/>
            <w:rPr>
              <w:lang w:val="da-DK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6259EC08DD734C65BEFE0FE33ED82DC6"/>
          </w:placeholder>
          <w:dataBinding w:prefixMappings="xmlns:ns0='http://lp/documentinfo/RK' " w:xpath="/ns0:DocumentInfo[1]/ns0:BaseInfo[1]/ns0:Recipient[1]" w:storeItemID="{A2D49E4D-E562-46BC-A462-548CE4D0F301}"/>
          <w:text w:multiLine="1"/>
        </w:sdtPr>
        <w:sdtEndPr/>
        <w:sdtContent>
          <w:tc>
            <w:tcPr>
              <w:tcW w:w="3170" w:type="dxa"/>
            </w:tcPr>
            <w:p w:rsidR="00811404" w:rsidRDefault="008114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11404" w:rsidRDefault="0081140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0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84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1C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81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6E50"/>
    <w:rsid w:val="00237147"/>
    <w:rsid w:val="00242A24"/>
    <w:rsid w:val="00260D2D"/>
    <w:rsid w:val="00264503"/>
    <w:rsid w:val="00265AF9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2A21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BD0"/>
    <w:rsid w:val="00321621"/>
    <w:rsid w:val="00323EF7"/>
    <w:rsid w:val="003240E1"/>
    <w:rsid w:val="00326C03"/>
    <w:rsid w:val="00327474"/>
    <w:rsid w:val="003308FE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46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5BB5"/>
    <w:rsid w:val="00576036"/>
    <w:rsid w:val="00577887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BEF"/>
    <w:rsid w:val="00605718"/>
    <w:rsid w:val="00605C66"/>
    <w:rsid w:val="006175D7"/>
    <w:rsid w:val="006208E5"/>
    <w:rsid w:val="006273E4"/>
    <w:rsid w:val="00631F82"/>
    <w:rsid w:val="006358C8"/>
    <w:rsid w:val="00644325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189E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4FF"/>
    <w:rsid w:val="00782B3F"/>
    <w:rsid w:val="00782E3C"/>
    <w:rsid w:val="007900CC"/>
    <w:rsid w:val="0079641B"/>
    <w:rsid w:val="00797A90"/>
    <w:rsid w:val="007A1856"/>
    <w:rsid w:val="007A1887"/>
    <w:rsid w:val="007A4DB1"/>
    <w:rsid w:val="007A629C"/>
    <w:rsid w:val="007A6348"/>
    <w:rsid w:val="007B023C"/>
    <w:rsid w:val="007C44FF"/>
    <w:rsid w:val="007C6135"/>
    <w:rsid w:val="007C7BDB"/>
    <w:rsid w:val="007D12A6"/>
    <w:rsid w:val="007D73AB"/>
    <w:rsid w:val="007E2712"/>
    <w:rsid w:val="007E4A9C"/>
    <w:rsid w:val="007E5516"/>
    <w:rsid w:val="007E7EE2"/>
    <w:rsid w:val="007F06CA"/>
    <w:rsid w:val="0080228F"/>
    <w:rsid w:val="00804C1B"/>
    <w:rsid w:val="0081140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69C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395"/>
    <w:rsid w:val="00934B39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5F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A6F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4BC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3C9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1AEA"/>
    <w:rsid w:val="00C75059"/>
    <w:rsid w:val="00C80AD4"/>
    <w:rsid w:val="00C853B4"/>
    <w:rsid w:val="00C9061B"/>
    <w:rsid w:val="00C93EBA"/>
    <w:rsid w:val="00C96D4F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6382"/>
    <w:rsid w:val="00CF1FD8"/>
    <w:rsid w:val="00CF2170"/>
    <w:rsid w:val="00CF2EC6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603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627D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B47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80D"/>
    <w:rsid w:val="00FA5DDD"/>
    <w:rsid w:val="00FA7644"/>
    <w:rsid w:val="00FC069A"/>
    <w:rsid w:val="00FC6475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F659F1-894D-448E-A1C8-FDBBA89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236E50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D0B4BF5449318E8C62D0093AA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3AE4B-0BC2-4DA1-964F-67D43B84D49B}"/>
      </w:docPartPr>
      <w:docPartBody>
        <w:p w:rsidR="00202F36" w:rsidRDefault="00A92914" w:rsidP="00A92914">
          <w:pPr>
            <w:pStyle w:val="E1CCD0B4BF5449318E8C62D0093AAF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4DF96FDA9847B8ADD1AE11EDEA6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B9C31-6C8C-49BE-905E-1FF63510B20B}"/>
      </w:docPartPr>
      <w:docPartBody>
        <w:p w:rsidR="00202F36" w:rsidRDefault="00A92914" w:rsidP="00A92914">
          <w:pPr>
            <w:pStyle w:val="B54DF96FDA9847B8ADD1AE11EDEA6D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6D7945545A4F39B02F35656F4B4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29A27-77CC-4302-99C8-E948AB366BE7}"/>
      </w:docPartPr>
      <w:docPartBody>
        <w:p w:rsidR="00202F36" w:rsidRDefault="00A92914" w:rsidP="00A92914">
          <w:pPr>
            <w:pStyle w:val="9B6D7945545A4F39B02F35656F4B45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59EC08DD734C65BEFE0FE33ED82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8C37-1AAB-4F83-99CB-6B19A7C023CF}"/>
      </w:docPartPr>
      <w:docPartBody>
        <w:p w:rsidR="00202F36" w:rsidRDefault="00A92914" w:rsidP="00A92914">
          <w:pPr>
            <w:pStyle w:val="6259EC08DD734C65BEFE0FE33ED82D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9ADF6B6314313B89A34EE027D2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93805-528B-4127-868E-6F9FCC9EDB25}"/>
      </w:docPartPr>
      <w:docPartBody>
        <w:p w:rsidR="00202F36" w:rsidRDefault="00A92914" w:rsidP="00A92914">
          <w:pPr>
            <w:pStyle w:val="BE99ADF6B6314313B89A34EE027D2AF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EA6B9BEC34F40C3A150D56585AC7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14A3D-85E4-441B-9935-106DCB3A7EF7}"/>
      </w:docPartPr>
      <w:docPartBody>
        <w:p w:rsidR="00202F36" w:rsidRDefault="00A92914" w:rsidP="00A92914">
          <w:pPr>
            <w:pStyle w:val="DEA6B9BEC34F40C3A150D56585AC715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072C8423029492A802658E9E38EB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0A698-BF42-45E8-942A-0022CCFF15D3}"/>
      </w:docPartPr>
      <w:docPartBody>
        <w:p w:rsidR="00202F36" w:rsidRDefault="00A92914" w:rsidP="00A92914">
          <w:pPr>
            <w:pStyle w:val="9072C8423029492A802658E9E38EB1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9B92F5018C34F9294FFCF12B3990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ED991-BA37-4AFD-AD7E-9CC312CF94B1}"/>
      </w:docPartPr>
      <w:docPartBody>
        <w:p w:rsidR="00202F36" w:rsidRDefault="00A92914" w:rsidP="00A92914">
          <w:pPr>
            <w:pStyle w:val="09B92F5018C34F9294FFCF12B39900E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E399574C9FD40D59DF05869512FE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7605A-2162-4212-8A1D-56E88F1F597D}"/>
      </w:docPartPr>
      <w:docPartBody>
        <w:p w:rsidR="00202F36" w:rsidRDefault="00A92914" w:rsidP="00A92914">
          <w:pPr>
            <w:pStyle w:val="CE399574C9FD40D59DF05869512FE0B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14"/>
    <w:rsid w:val="00202F36"/>
    <w:rsid w:val="004B02A9"/>
    <w:rsid w:val="008F634A"/>
    <w:rsid w:val="00A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0E6AECC881453AA9D80A4C61249AB6">
    <w:name w:val="8D0E6AECC881453AA9D80A4C61249AB6"/>
    <w:rsid w:val="00A92914"/>
  </w:style>
  <w:style w:type="character" w:styleId="Platshllartext">
    <w:name w:val="Placeholder Text"/>
    <w:basedOn w:val="Standardstycketeckensnitt"/>
    <w:uiPriority w:val="99"/>
    <w:semiHidden/>
    <w:rsid w:val="00A92914"/>
    <w:rPr>
      <w:noProof w:val="0"/>
      <w:color w:val="808080"/>
    </w:rPr>
  </w:style>
  <w:style w:type="paragraph" w:customStyle="1" w:styleId="F372D4CA5E9F4CE8A6275B2F1E8205E5">
    <w:name w:val="F372D4CA5E9F4CE8A6275B2F1E8205E5"/>
    <w:rsid w:val="00A92914"/>
  </w:style>
  <w:style w:type="paragraph" w:customStyle="1" w:styleId="4EDE5EAD4E9E41E8859D2846834BC6A7">
    <w:name w:val="4EDE5EAD4E9E41E8859D2846834BC6A7"/>
    <w:rsid w:val="00A92914"/>
  </w:style>
  <w:style w:type="paragraph" w:customStyle="1" w:styleId="7472816661B84164B96ECC29928558AF">
    <w:name w:val="7472816661B84164B96ECC29928558AF"/>
    <w:rsid w:val="00A92914"/>
  </w:style>
  <w:style w:type="paragraph" w:customStyle="1" w:styleId="E1CCD0B4BF5449318E8C62D0093AAF72">
    <w:name w:val="E1CCD0B4BF5449318E8C62D0093AAF72"/>
    <w:rsid w:val="00A92914"/>
  </w:style>
  <w:style w:type="paragraph" w:customStyle="1" w:styleId="B54DF96FDA9847B8ADD1AE11EDEA6DC2">
    <w:name w:val="B54DF96FDA9847B8ADD1AE11EDEA6DC2"/>
    <w:rsid w:val="00A92914"/>
  </w:style>
  <w:style w:type="paragraph" w:customStyle="1" w:styleId="20D8048E82564621B1B17151AC5DAB6F">
    <w:name w:val="20D8048E82564621B1B17151AC5DAB6F"/>
    <w:rsid w:val="00A92914"/>
  </w:style>
  <w:style w:type="paragraph" w:customStyle="1" w:styleId="5243D9CC768847D49E7DDE75F69A58CE">
    <w:name w:val="5243D9CC768847D49E7DDE75F69A58CE"/>
    <w:rsid w:val="00A92914"/>
  </w:style>
  <w:style w:type="paragraph" w:customStyle="1" w:styleId="D52A4DBBCAB94A9D836DACC421CA1393">
    <w:name w:val="D52A4DBBCAB94A9D836DACC421CA1393"/>
    <w:rsid w:val="00A92914"/>
  </w:style>
  <w:style w:type="paragraph" w:customStyle="1" w:styleId="9B6D7945545A4F39B02F35656F4B45CC">
    <w:name w:val="9B6D7945545A4F39B02F35656F4B45CC"/>
    <w:rsid w:val="00A92914"/>
  </w:style>
  <w:style w:type="paragraph" w:customStyle="1" w:styleId="6259EC08DD734C65BEFE0FE33ED82DC6">
    <w:name w:val="6259EC08DD734C65BEFE0FE33ED82DC6"/>
    <w:rsid w:val="00A92914"/>
  </w:style>
  <w:style w:type="paragraph" w:customStyle="1" w:styleId="BE99ADF6B6314313B89A34EE027D2AF7">
    <w:name w:val="BE99ADF6B6314313B89A34EE027D2AF7"/>
    <w:rsid w:val="00A92914"/>
  </w:style>
  <w:style w:type="paragraph" w:customStyle="1" w:styleId="DEA6B9BEC34F40C3A150D56585AC715C">
    <w:name w:val="DEA6B9BEC34F40C3A150D56585AC715C"/>
    <w:rsid w:val="00A92914"/>
  </w:style>
  <w:style w:type="paragraph" w:customStyle="1" w:styleId="FE17B47AC7A64596AC6A3C57B1F230B5">
    <w:name w:val="FE17B47AC7A64596AC6A3C57B1F230B5"/>
    <w:rsid w:val="00A92914"/>
  </w:style>
  <w:style w:type="paragraph" w:customStyle="1" w:styleId="C5C5B05B892F4AFDA08CFC1F89BEF460">
    <w:name w:val="C5C5B05B892F4AFDA08CFC1F89BEF460"/>
    <w:rsid w:val="00A92914"/>
  </w:style>
  <w:style w:type="paragraph" w:customStyle="1" w:styleId="9072C8423029492A802658E9E38EB1D5">
    <w:name w:val="9072C8423029492A802658E9E38EB1D5"/>
    <w:rsid w:val="00A92914"/>
  </w:style>
  <w:style w:type="paragraph" w:customStyle="1" w:styleId="09B92F5018C34F9294FFCF12B39900EE">
    <w:name w:val="09B92F5018C34F9294FFCF12B39900EE"/>
    <w:rsid w:val="00A92914"/>
  </w:style>
  <w:style w:type="paragraph" w:customStyle="1" w:styleId="CE399574C9FD40D59DF05869512FE0B8">
    <w:name w:val="CE399574C9FD40D59DF05869512FE0B8"/>
    <w:rsid w:val="00A92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2017-12-20T00:00:00</HeaderDate>
    <Office/>
    <Dnr>N2017/07560/TIF</Dnr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78f7e887-70b5-4412-832d-150573af5177</RD_Svarsid>
  </documentManagement>
</p:properties>
</file>

<file path=customXml/itemProps1.xml><?xml version="1.0" encoding="utf-8"?>
<ds:datastoreItem xmlns:ds="http://schemas.openxmlformats.org/officeDocument/2006/customXml" ds:itemID="{862DEC1C-B381-42CF-970C-ABBA517F85F3}"/>
</file>

<file path=customXml/itemProps2.xml><?xml version="1.0" encoding="utf-8"?>
<ds:datastoreItem xmlns:ds="http://schemas.openxmlformats.org/officeDocument/2006/customXml" ds:itemID="{D335FA11-F770-4A8E-98DC-11A26263E7FA}"/>
</file>

<file path=customXml/itemProps3.xml><?xml version="1.0" encoding="utf-8"?>
<ds:datastoreItem xmlns:ds="http://schemas.openxmlformats.org/officeDocument/2006/customXml" ds:itemID="{4922442B-43B9-48BE-8149-A8A57061B636}"/>
</file>

<file path=customXml/itemProps4.xml><?xml version="1.0" encoding="utf-8"?>
<ds:datastoreItem xmlns:ds="http://schemas.openxmlformats.org/officeDocument/2006/customXml" ds:itemID="{A2D49E4D-E562-46BC-A462-548CE4D0F301}"/>
</file>

<file path=customXml/itemProps5.xml><?xml version="1.0" encoding="utf-8"?>
<ds:datastoreItem xmlns:ds="http://schemas.openxmlformats.org/officeDocument/2006/customXml" ds:itemID="{93A5DB38-10DB-4D76-969E-DB2BACC247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Helene Lassi</cp:lastModifiedBy>
  <cp:revision>2</cp:revision>
  <cp:lastPrinted>2017-12-20T12:29:00Z</cp:lastPrinted>
  <dcterms:created xsi:type="dcterms:W3CDTF">2017-12-20T12:30:00Z</dcterms:created>
  <dcterms:modified xsi:type="dcterms:W3CDTF">2017-12-20T12:30:00Z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