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72B55" w14:textId="77777777" w:rsidR="00741548" w:rsidRDefault="00741548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2020/21:19 av </w:t>
      </w:r>
      <w:r w:rsidR="001A7D0D">
        <w:t>Mikael Larsson</w:t>
      </w:r>
      <w:r>
        <w:t xml:space="preserve"> (C)</w:t>
      </w:r>
      <w:r w:rsidR="001A7D0D">
        <w:t xml:space="preserve"> </w:t>
      </w:r>
      <w:r w:rsidRPr="00206FBF">
        <w:t>Effektivare skyddsjakt på varg</w:t>
      </w:r>
    </w:p>
    <w:p w14:paraId="142A95F1" w14:textId="3ECFE30B" w:rsidR="00741548" w:rsidRDefault="001A7D0D" w:rsidP="002749F7">
      <w:pPr>
        <w:pStyle w:val="Brdtext"/>
      </w:pPr>
      <w:r>
        <w:t>Mikael Larsson</w:t>
      </w:r>
      <w:r w:rsidR="00741548">
        <w:t xml:space="preserve"> har frågat mig om jag skyndsamt avser verka för en effektivare skyddsjakt på varg.</w:t>
      </w:r>
      <w:r>
        <w:t xml:space="preserve"> </w:t>
      </w:r>
      <w:r w:rsidR="00741548">
        <w:t xml:space="preserve"> </w:t>
      </w:r>
    </w:p>
    <w:p w14:paraId="40C70A3B" w14:textId="4F5A2628" w:rsidR="00443A8E" w:rsidRDefault="00741548" w:rsidP="002749F7">
      <w:pPr>
        <w:pStyle w:val="Brdtext"/>
      </w:pPr>
      <w:r>
        <w:t xml:space="preserve">Vid skador som uppkommit efter rovdjursangrepp krävs noggranna bedömningar från </w:t>
      </w:r>
      <w:r w:rsidR="006838BB">
        <w:t xml:space="preserve">de </w:t>
      </w:r>
      <w:r>
        <w:t>myndigheter dä</w:t>
      </w:r>
      <w:r w:rsidR="006838BB">
        <w:t>r</w:t>
      </w:r>
      <w:r>
        <w:t xml:space="preserve"> en ansökan om skyddsjakt inkommit. För att bevilja en sådan ansökan krävs</w:t>
      </w:r>
      <w:r w:rsidR="008B0D6D">
        <w:t xml:space="preserve"> det, enligt jaktförordningen och EU</w:t>
      </w:r>
      <w:r w:rsidR="00EA0946">
        <w:t>:</w:t>
      </w:r>
      <w:r w:rsidR="008B0D6D">
        <w:t xml:space="preserve">s art- och habitatdirektiv, </w:t>
      </w:r>
      <w:r>
        <w:t>att tre kriterier är uppfyllda</w:t>
      </w:r>
      <w:r w:rsidR="006838BB">
        <w:t>,</w:t>
      </w:r>
      <w:r>
        <w:t xml:space="preserve"> va</w:t>
      </w:r>
      <w:r w:rsidR="006838BB">
        <w:t>rt och ett</w:t>
      </w:r>
      <w:r>
        <w:t xml:space="preserve"> för sig. Det ska vara frågan om en allvarlig skada, det får inte finnas någon annan lämplig lösning och bevarande av artens gynnsamma bevarandestatus får inte försvåras. </w:t>
      </w:r>
    </w:p>
    <w:p w14:paraId="2EE03E72" w14:textId="30B8EC2F" w:rsidR="00741548" w:rsidRPr="00741548" w:rsidRDefault="00741548" w:rsidP="002749F7">
      <w:pPr>
        <w:pStyle w:val="Brdtext"/>
      </w:pPr>
      <w:r w:rsidRPr="00741548">
        <w:t xml:space="preserve">Såväl länsstyrelser som domstolar </w:t>
      </w:r>
      <w:r>
        <w:t xml:space="preserve">omfattas av ett skyndsamhetskrav när det gäller beslut och domar om skyddsjakt efter de stora rovdjuren. </w:t>
      </w:r>
      <w:r w:rsidR="001F5B26">
        <w:t xml:space="preserve">Länsstyrelserna har också en god samordning i denna fråga. </w:t>
      </w:r>
      <w:r>
        <w:t xml:space="preserve">Min uppfattning är att det fungerar tillfredsställande i förhållande till de krav som bestämmelserna i jaktlagen </w:t>
      </w:r>
      <w:r w:rsidR="001A7D0D">
        <w:t xml:space="preserve">(1987:259) </w:t>
      </w:r>
      <w:r>
        <w:t xml:space="preserve">och jaktförordningen </w:t>
      </w:r>
      <w:r w:rsidR="001A7D0D">
        <w:t xml:space="preserve">(1987:905) </w:t>
      </w:r>
      <w:r w:rsidR="008F1C6B">
        <w:t xml:space="preserve">anger. </w:t>
      </w:r>
    </w:p>
    <w:p w14:paraId="6BC85A0D" w14:textId="77777777" w:rsidR="00741548" w:rsidRPr="008F1C6B" w:rsidRDefault="00741548" w:rsidP="006A12F1">
      <w:pPr>
        <w:pStyle w:val="Brdtext"/>
        <w:rPr>
          <w:lang w:val="de-DE"/>
        </w:rPr>
      </w:pPr>
      <w:r w:rsidRPr="008F1C6B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306D7FF618E74D8B911B7BCD46676B5F"/>
          </w:placeholder>
          <w:dataBinding w:prefixMappings="xmlns:ns0='http://lp/documentinfo/RK' " w:xpath="/ns0:DocumentInfo[1]/ns0:BaseInfo[1]/ns0:HeaderDate[1]" w:storeItemID="{61C3A0CC-9B6C-4439-A0FD-4B3EDE482E35}"/>
          <w:date w:fullDate="2020-09-1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F1C6B" w:rsidRPr="008F1C6B">
            <w:rPr>
              <w:lang w:val="de-DE"/>
            </w:rPr>
            <w:t>15</w:t>
          </w:r>
          <w:r w:rsidRPr="008F1C6B">
            <w:rPr>
              <w:lang w:val="de-DE"/>
            </w:rPr>
            <w:t xml:space="preserve"> </w:t>
          </w:r>
          <w:proofErr w:type="spellStart"/>
          <w:r w:rsidRPr="008F1C6B">
            <w:rPr>
              <w:lang w:val="de-DE"/>
            </w:rPr>
            <w:t>september</w:t>
          </w:r>
          <w:proofErr w:type="spellEnd"/>
          <w:r w:rsidRPr="008F1C6B">
            <w:rPr>
              <w:lang w:val="de-DE"/>
            </w:rPr>
            <w:t xml:space="preserve"> 2020</w:t>
          </w:r>
        </w:sdtContent>
      </w:sdt>
    </w:p>
    <w:p w14:paraId="00339F3C" w14:textId="77777777" w:rsidR="00741548" w:rsidRPr="008F1C6B" w:rsidRDefault="00741548" w:rsidP="004E7A8F">
      <w:pPr>
        <w:pStyle w:val="Brdtextutanavstnd"/>
        <w:rPr>
          <w:lang w:val="de-DE"/>
        </w:rPr>
      </w:pPr>
    </w:p>
    <w:p w14:paraId="577073AC" w14:textId="77777777" w:rsidR="00741548" w:rsidRPr="008F1C6B" w:rsidRDefault="00741548" w:rsidP="004E7A8F">
      <w:pPr>
        <w:pStyle w:val="Brdtextutanavstnd"/>
        <w:rPr>
          <w:lang w:val="de-DE"/>
        </w:rPr>
      </w:pPr>
    </w:p>
    <w:p w14:paraId="10127424" w14:textId="77777777" w:rsidR="00741548" w:rsidRPr="008F1C6B" w:rsidRDefault="00741548" w:rsidP="004E7A8F">
      <w:pPr>
        <w:pStyle w:val="Brdtextutanavstnd"/>
        <w:rPr>
          <w:lang w:val="de-DE"/>
        </w:rPr>
      </w:pPr>
    </w:p>
    <w:p w14:paraId="2EFE4519" w14:textId="77777777" w:rsidR="00741548" w:rsidRPr="008F1C6B" w:rsidRDefault="008F1C6B" w:rsidP="00DB48AB">
      <w:pPr>
        <w:pStyle w:val="Brdtext"/>
        <w:rPr>
          <w:lang w:val="de-DE"/>
        </w:rPr>
      </w:pPr>
      <w:r w:rsidRPr="008F1C6B">
        <w:rPr>
          <w:lang w:val="de-DE"/>
        </w:rPr>
        <w:t>Jennie Nilsson</w:t>
      </w:r>
    </w:p>
    <w:sectPr w:rsidR="00741548" w:rsidRPr="008F1C6B"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2B129" w14:textId="77777777" w:rsidR="00226BBE" w:rsidRDefault="00226BBE" w:rsidP="00A87A54">
      <w:pPr>
        <w:spacing w:after="0" w:line="240" w:lineRule="auto"/>
      </w:pPr>
      <w:r>
        <w:separator/>
      </w:r>
    </w:p>
  </w:endnote>
  <w:endnote w:type="continuationSeparator" w:id="0">
    <w:p w14:paraId="38635E22" w14:textId="77777777" w:rsidR="00226BBE" w:rsidRDefault="00226BB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75385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CB2ADE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B0BBF3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CFDA1F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DC5EC0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93B422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4ACAA7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B16CC6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17E413F" w14:textId="77777777" w:rsidTr="00C26068">
      <w:trPr>
        <w:trHeight w:val="227"/>
      </w:trPr>
      <w:tc>
        <w:tcPr>
          <w:tcW w:w="4074" w:type="dxa"/>
        </w:tcPr>
        <w:p w14:paraId="0F156F2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455FAA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399E08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9618F" w14:textId="77777777" w:rsidR="00226BBE" w:rsidRDefault="00226BBE" w:rsidP="00A87A54">
      <w:pPr>
        <w:spacing w:after="0" w:line="240" w:lineRule="auto"/>
      </w:pPr>
      <w:r>
        <w:separator/>
      </w:r>
    </w:p>
  </w:footnote>
  <w:footnote w:type="continuationSeparator" w:id="0">
    <w:p w14:paraId="25631FF0" w14:textId="77777777" w:rsidR="00226BBE" w:rsidRDefault="00226BB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DC472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6C7E5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41548" w14:paraId="1575AA0A" w14:textId="77777777" w:rsidTr="00C93EBA">
      <w:trPr>
        <w:trHeight w:val="227"/>
      </w:trPr>
      <w:tc>
        <w:tcPr>
          <w:tcW w:w="5534" w:type="dxa"/>
        </w:tcPr>
        <w:p w14:paraId="06927B06" w14:textId="77777777" w:rsidR="00741548" w:rsidRPr="007D73AB" w:rsidRDefault="00741548">
          <w:pPr>
            <w:pStyle w:val="Sidhuvud"/>
          </w:pPr>
        </w:p>
      </w:tc>
      <w:tc>
        <w:tcPr>
          <w:tcW w:w="3170" w:type="dxa"/>
          <w:vAlign w:val="bottom"/>
        </w:tcPr>
        <w:p w14:paraId="3C86583E" w14:textId="77777777" w:rsidR="00741548" w:rsidRPr="007D73AB" w:rsidRDefault="00741548" w:rsidP="00340DE0">
          <w:pPr>
            <w:pStyle w:val="Sidhuvud"/>
          </w:pPr>
        </w:p>
      </w:tc>
      <w:tc>
        <w:tcPr>
          <w:tcW w:w="1134" w:type="dxa"/>
        </w:tcPr>
        <w:p w14:paraId="08F40BCF" w14:textId="77777777" w:rsidR="00741548" w:rsidRDefault="00741548" w:rsidP="005A703A">
          <w:pPr>
            <w:pStyle w:val="Sidhuvud"/>
          </w:pPr>
        </w:p>
      </w:tc>
    </w:tr>
    <w:tr w:rsidR="00741548" w14:paraId="200AEDFC" w14:textId="77777777" w:rsidTr="00C93EBA">
      <w:trPr>
        <w:trHeight w:val="1928"/>
      </w:trPr>
      <w:tc>
        <w:tcPr>
          <w:tcW w:w="5534" w:type="dxa"/>
        </w:tcPr>
        <w:p w14:paraId="5E09110E" w14:textId="77777777" w:rsidR="00741548" w:rsidRPr="00340DE0" w:rsidRDefault="0074154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EE7FEC5" wp14:editId="15259021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CE0349C" w14:textId="77777777" w:rsidR="00741548" w:rsidRPr="00710A6C" w:rsidRDefault="00741548" w:rsidP="00EE3C0F">
          <w:pPr>
            <w:pStyle w:val="Sidhuvud"/>
            <w:rPr>
              <w:b/>
            </w:rPr>
          </w:pPr>
        </w:p>
        <w:p w14:paraId="604EF513" w14:textId="77777777" w:rsidR="00741548" w:rsidRDefault="00741548" w:rsidP="00EE3C0F">
          <w:pPr>
            <w:pStyle w:val="Sidhuvud"/>
          </w:pPr>
        </w:p>
        <w:p w14:paraId="501CC0C7" w14:textId="77777777" w:rsidR="00741548" w:rsidRDefault="00741548" w:rsidP="00EE3C0F">
          <w:pPr>
            <w:pStyle w:val="Sidhuvud"/>
          </w:pPr>
        </w:p>
        <w:p w14:paraId="7A1C7B30" w14:textId="77777777" w:rsidR="00741548" w:rsidRDefault="0074154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AC9CF6D44384EA5847A048023BB64C8"/>
            </w:placeholder>
            <w:dataBinding w:prefixMappings="xmlns:ns0='http://lp/documentinfo/RK' " w:xpath="/ns0:DocumentInfo[1]/ns0:BaseInfo[1]/ns0:Dnr[1]" w:storeItemID="{61C3A0CC-9B6C-4439-A0FD-4B3EDE482E35}"/>
            <w:text/>
          </w:sdtPr>
          <w:sdtEndPr/>
          <w:sdtContent>
            <w:p w14:paraId="31AEEC08" w14:textId="7A70A825" w:rsidR="00741548" w:rsidRDefault="00B45590" w:rsidP="00EE3C0F">
              <w:pPr>
                <w:pStyle w:val="Sidhuvud"/>
              </w:pPr>
              <w:r>
                <w:t>N2020/02191/FJR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442B613B7754C2B9C48192F9A6CF2B3"/>
            </w:placeholder>
            <w:showingPlcHdr/>
            <w:dataBinding w:prefixMappings="xmlns:ns0='http://lp/documentinfo/RK' " w:xpath="/ns0:DocumentInfo[1]/ns0:BaseInfo[1]/ns0:DocNumber[1]" w:storeItemID="{61C3A0CC-9B6C-4439-A0FD-4B3EDE482E35}"/>
            <w:text/>
          </w:sdtPr>
          <w:sdtEndPr/>
          <w:sdtContent>
            <w:p w14:paraId="1EA1B1AB" w14:textId="77777777" w:rsidR="00741548" w:rsidRDefault="0074154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C29C0E4" w14:textId="77777777" w:rsidR="00741548" w:rsidRDefault="00741548" w:rsidP="00EE3C0F">
          <w:pPr>
            <w:pStyle w:val="Sidhuvud"/>
          </w:pPr>
        </w:p>
      </w:tc>
      <w:tc>
        <w:tcPr>
          <w:tcW w:w="1134" w:type="dxa"/>
        </w:tcPr>
        <w:p w14:paraId="28D9C784" w14:textId="77777777" w:rsidR="00741548" w:rsidRDefault="00741548" w:rsidP="0094502D">
          <w:pPr>
            <w:pStyle w:val="Sidhuvud"/>
          </w:pPr>
        </w:p>
        <w:p w14:paraId="45C7E0E1" w14:textId="77777777" w:rsidR="00741548" w:rsidRPr="0094502D" w:rsidRDefault="00741548" w:rsidP="00EC71A6">
          <w:pPr>
            <w:pStyle w:val="Sidhuvud"/>
          </w:pPr>
        </w:p>
      </w:tc>
    </w:tr>
    <w:tr w:rsidR="00741548" w14:paraId="4451BF96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E6C65C8AB324EEE94EF76406F13EFB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057C778" w14:textId="77777777" w:rsidR="00B45590" w:rsidRPr="00B45590" w:rsidRDefault="00B45590" w:rsidP="00340DE0">
              <w:pPr>
                <w:pStyle w:val="Sidhuvud"/>
                <w:rPr>
                  <w:b/>
                </w:rPr>
              </w:pPr>
              <w:r w:rsidRPr="00B45590">
                <w:rPr>
                  <w:b/>
                </w:rPr>
                <w:t>Näringsdepartementet</w:t>
              </w:r>
            </w:p>
            <w:p w14:paraId="06FEA354" w14:textId="128C022A" w:rsidR="00741548" w:rsidRPr="00340DE0" w:rsidRDefault="00B45590" w:rsidP="00340DE0">
              <w:pPr>
                <w:pStyle w:val="Sidhuvud"/>
              </w:pPr>
              <w:r w:rsidRPr="00B45590">
                <w:t>Landsbygdsministern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7D224E5C47B4B4E92BF8DB104BFECFC"/>
          </w:placeholder>
          <w:dataBinding w:prefixMappings="xmlns:ns0='http://lp/documentinfo/RK' " w:xpath="/ns0:DocumentInfo[1]/ns0:BaseInfo[1]/ns0:Recipient[1]" w:storeItemID="{61C3A0CC-9B6C-4439-A0FD-4B3EDE482E35}"/>
          <w:text w:multiLine="1"/>
        </w:sdtPr>
        <w:sdtEndPr/>
        <w:sdtContent>
          <w:tc>
            <w:tcPr>
              <w:tcW w:w="3170" w:type="dxa"/>
            </w:tcPr>
            <w:p w14:paraId="71CC89C1" w14:textId="319A39C0" w:rsidR="00741548" w:rsidRDefault="00B4559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ECDB2D0" w14:textId="77777777" w:rsidR="00741548" w:rsidRDefault="00741548" w:rsidP="003E6020">
          <w:pPr>
            <w:pStyle w:val="Sidhuvud"/>
          </w:pPr>
        </w:p>
      </w:tc>
    </w:tr>
  </w:tbl>
  <w:p w14:paraId="0F2FB82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548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1CB9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A7D0D"/>
    <w:rsid w:val="001B4824"/>
    <w:rsid w:val="001B7532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5B26"/>
    <w:rsid w:val="001F6BBE"/>
    <w:rsid w:val="00201498"/>
    <w:rsid w:val="00204079"/>
    <w:rsid w:val="00206FBF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6BBE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A8B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17F02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3A8E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38B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1548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0D6D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1C6B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5590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8C7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0946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5FBBA95"/>
  <w15:docId w15:val="{B3F4401E-14AA-454D-8F07-80D7229E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C9CF6D44384EA5847A048023BB64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F91610-1A79-4ED5-AAF5-4C9C70E3A34F}"/>
      </w:docPartPr>
      <w:docPartBody>
        <w:p w:rsidR="00CA4FB3" w:rsidRDefault="009B1E44" w:rsidP="009B1E44">
          <w:pPr>
            <w:pStyle w:val="CAC9CF6D44384EA5847A048023BB64C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442B613B7754C2B9C48192F9A6CF2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F534C9-5223-433C-8E61-14BF90251344}"/>
      </w:docPartPr>
      <w:docPartBody>
        <w:p w:rsidR="00CA4FB3" w:rsidRDefault="009B1E44" w:rsidP="009B1E44">
          <w:pPr>
            <w:pStyle w:val="8442B613B7754C2B9C48192F9A6CF2B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E6C65C8AB324EEE94EF76406F13EF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4174C3-794D-486A-A4D6-BA4E45712486}"/>
      </w:docPartPr>
      <w:docPartBody>
        <w:p w:rsidR="00CA4FB3" w:rsidRDefault="009B1E44" w:rsidP="009B1E44">
          <w:pPr>
            <w:pStyle w:val="CE6C65C8AB324EEE94EF76406F13EFB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7D224E5C47B4B4E92BF8DB104BFEC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F87980-31DD-4CAE-A44A-328E9CEE95A8}"/>
      </w:docPartPr>
      <w:docPartBody>
        <w:p w:rsidR="00CA4FB3" w:rsidRDefault="009B1E44" w:rsidP="009B1E44">
          <w:pPr>
            <w:pStyle w:val="A7D224E5C47B4B4E92BF8DB104BFECF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06D7FF618E74D8B911B7BCD46676B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5CE77B-E32A-4F7D-BEB4-33BDEF0D02E8}"/>
      </w:docPartPr>
      <w:docPartBody>
        <w:p w:rsidR="00CA4FB3" w:rsidRDefault="009B1E44" w:rsidP="009B1E44">
          <w:pPr>
            <w:pStyle w:val="306D7FF618E74D8B911B7BCD46676B5F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E44"/>
    <w:rsid w:val="009B1E44"/>
    <w:rsid w:val="00C948BE"/>
    <w:rsid w:val="00CA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056D01F784940878ECA2DD8007B920F">
    <w:name w:val="0056D01F784940878ECA2DD8007B920F"/>
    <w:rsid w:val="009B1E44"/>
  </w:style>
  <w:style w:type="character" w:styleId="Platshllartext">
    <w:name w:val="Placeholder Text"/>
    <w:basedOn w:val="Standardstycketeckensnitt"/>
    <w:uiPriority w:val="99"/>
    <w:semiHidden/>
    <w:rsid w:val="009B1E44"/>
    <w:rPr>
      <w:noProof w:val="0"/>
      <w:color w:val="808080"/>
    </w:rPr>
  </w:style>
  <w:style w:type="paragraph" w:customStyle="1" w:styleId="B08682F2F13846B1A9C50BA0C8D15F86">
    <w:name w:val="B08682F2F13846B1A9C50BA0C8D15F86"/>
    <w:rsid w:val="009B1E44"/>
  </w:style>
  <w:style w:type="paragraph" w:customStyle="1" w:styleId="8D99FAE0248E4C08AD0E0516A8148525">
    <w:name w:val="8D99FAE0248E4C08AD0E0516A8148525"/>
    <w:rsid w:val="009B1E44"/>
  </w:style>
  <w:style w:type="paragraph" w:customStyle="1" w:styleId="34AB198E223C428DB1900A2CD4BF6405">
    <w:name w:val="34AB198E223C428DB1900A2CD4BF6405"/>
    <w:rsid w:val="009B1E44"/>
  </w:style>
  <w:style w:type="paragraph" w:customStyle="1" w:styleId="CAC9CF6D44384EA5847A048023BB64C8">
    <w:name w:val="CAC9CF6D44384EA5847A048023BB64C8"/>
    <w:rsid w:val="009B1E44"/>
  </w:style>
  <w:style w:type="paragraph" w:customStyle="1" w:styleId="8442B613B7754C2B9C48192F9A6CF2B3">
    <w:name w:val="8442B613B7754C2B9C48192F9A6CF2B3"/>
    <w:rsid w:val="009B1E44"/>
  </w:style>
  <w:style w:type="paragraph" w:customStyle="1" w:styleId="8713DE01C7ED4EACA16E87729D714B14">
    <w:name w:val="8713DE01C7ED4EACA16E87729D714B14"/>
    <w:rsid w:val="009B1E44"/>
  </w:style>
  <w:style w:type="paragraph" w:customStyle="1" w:styleId="F3BFEEB2FD1C46D3AE5291B958DD2D9B">
    <w:name w:val="F3BFEEB2FD1C46D3AE5291B958DD2D9B"/>
    <w:rsid w:val="009B1E44"/>
  </w:style>
  <w:style w:type="paragraph" w:customStyle="1" w:styleId="996E603A6AF34F7CB3A68CDED74440C8">
    <w:name w:val="996E603A6AF34F7CB3A68CDED74440C8"/>
    <w:rsid w:val="009B1E44"/>
  </w:style>
  <w:style w:type="paragraph" w:customStyle="1" w:styleId="CE6C65C8AB324EEE94EF76406F13EFBB">
    <w:name w:val="CE6C65C8AB324EEE94EF76406F13EFBB"/>
    <w:rsid w:val="009B1E44"/>
  </w:style>
  <w:style w:type="paragraph" w:customStyle="1" w:styleId="A7D224E5C47B4B4E92BF8DB104BFECFC">
    <w:name w:val="A7D224E5C47B4B4E92BF8DB104BFECFC"/>
    <w:rsid w:val="009B1E44"/>
  </w:style>
  <w:style w:type="paragraph" w:customStyle="1" w:styleId="8442B613B7754C2B9C48192F9A6CF2B31">
    <w:name w:val="8442B613B7754C2B9C48192F9A6CF2B31"/>
    <w:rsid w:val="009B1E4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E6C65C8AB324EEE94EF76406F13EFBB1">
    <w:name w:val="CE6C65C8AB324EEE94EF76406F13EFBB1"/>
    <w:rsid w:val="009B1E4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A3AFCC33FF34069AB5E400009C89C2A">
    <w:name w:val="1A3AFCC33FF34069AB5E400009C89C2A"/>
    <w:rsid w:val="009B1E44"/>
  </w:style>
  <w:style w:type="paragraph" w:customStyle="1" w:styleId="D13C1FCF003149838470E4A0D570369E">
    <w:name w:val="D13C1FCF003149838470E4A0D570369E"/>
    <w:rsid w:val="009B1E44"/>
  </w:style>
  <w:style w:type="paragraph" w:customStyle="1" w:styleId="FE97593448BD4CD3ADC4973CD9E70FC2">
    <w:name w:val="FE97593448BD4CD3ADC4973CD9E70FC2"/>
    <w:rsid w:val="009B1E44"/>
  </w:style>
  <w:style w:type="paragraph" w:customStyle="1" w:styleId="6B5A2FBD61CC40CA91CD485A1671763D">
    <w:name w:val="6B5A2FBD61CC40CA91CD485A1671763D"/>
    <w:rsid w:val="009B1E44"/>
  </w:style>
  <w:style w:type="paragraph" w:customStyle="1" w:styleId="E24859EA32384D6587BB78ED4E401CA5">
    <w:name w:val="E24859EA32384D6587BB78ED4E401CA5"/>
    <w:rsid w:val="009B1E44"/>
  </w:style>
  <w:style w:type="paragraph" w:customStyle="1" w:styleId="306D7FF618E74D8B911B7BCD46676B5F">
    <w:name w:val="306D7FF618E74D8B911B7BCD46676B5F"/>
    <w:rsid w:val="009B1E44"/>
  </w:style>
  <w:style w:type="paragraph" w:customStyle="1" w:styleId="36BB6E6750FA412DAF93D2F0E17C8337">
    <w:name w:val="36BB6E6750FA412DAF93D2F0E17C8337"/>
    <w:rsid w:val="009B1E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2020-09-15T00:00:00</HeaderDate>
    <Office/>
    <Dnr>N2020/02191/FJR</Dnr>
    <ParagrafNr/>
    <DocumentTitle/>
    <VisitingAddress/>
    <Extra1/>
    <Extra2/>
    <Extra3>Mikael Larsson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9b4bb6ce-d0d6-43cd-832f-5ce26ed395e4</RD_Svarsid>
  </documentManagement>
</p:properties>
</file>

<file path=customXml/itemProps1.xml><?xml version="1.0" encoding="utf-8"?>
<ds:datastoreItem xmlns:ds="http://schemas.openxmlformats.org/officeDocument/2006/customXml" ds:itemID="{1E730E54-5637-4341-90E5-901A2547AA6A}"/>
</file>

<file path=customXml/itemProps2.xml><?xml version="1.0" encoding="utf-8"?>
<ds:datastoreItem xmlns:ds="http://schemas.openxmlformats.org/officeDocument/2006/customXml" ds:itemID="{61C3A0CC-9B6C-4439-A0FD-4B3EDE482E35}"/>
</file>

<file path=customXml/itemProps3.xml><?xml version="1.0" encoding="utf-8"?>
<ds:datastoreItem xmlns:ds="http://schemas.openxmlformats.org/officeDocument/2006/customXml" ds:itemID="{301DFE6C-C22C-4AE6-B37E-35FE5FE14459}"/>
</file>

<file path=customXml/itemProps4.xml><?xml version="1.0" encoding="utf-8"?>
<ds:datastoreItem xmlns:ds="http://schemas.openxmlformats.org/officeDocument/2006/customXml" ds:itemID="{D3C52E62-8335-4CDF-8918-7752FDADFE52}"/>
</file>

<file path=customXml/itemProps5.xml><?xml version="1.0" encoding="utf-8"?>
<ds:datastoreItem xmlns:ds="http://schemas.openxmlformats.org/officeDocument/2006/customXml" ds:itemID="{D7A7BFC8-27FA-431F-B757-24D5F3A663F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165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19 av Mikael Larsson (C) Effektivare skyddsjakt på varg.docx</dc:title>
  <dc:subject/>
  <dc:creator>Ruona Burman</dc:creator>
  <cp:keywords/>
  <dc:description/>
  <cp:lastModifiedBy>Agneta Kling</cp:lastModifiedBy>
  <cp:revision>4</cp:revision>
  <dcterms:created xsi:type="dcterms:W3CDTF">2020-09-15T10:44:00Z</dcterms:created>
  <dcterms:modified xsi:type="dcterms:W3CDTF">2020-09-16T06:01:00Z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